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6A887" w14:textId="77777777" w:rsidR="00CB4F2A" w:rsidRPr="00713991" w:rsidRDefault="00CB4F2A" w:rsidP="00CB4F2A">
      <w:pPr>
        <w:spacing w:after="0" w:line="240" w:lineRule="auto"/>
        <w:jc w:val="center"/>
        <w:rPr>
          <w:rFonts w:ascii="Times New Roman" w:eastAsia="Times New Roman" w:hAnsi="Times New Roman" w:cs="Times New Roman"/>
          <w:sz w:val="24"/>
          <w:szCs w:val="24"/>
          <w:u w:val="single"/>
          <w:lang w:eastAsia="hu-HU"/>
        </w:rPr>
      </w:pPr>
      <w:r w:rsidRPr="00713991">
        <w:rPr>
          <w:rFonts w:ascii="Times New Roman" w:eastAsia="Times New Roman" w:hAnsi="Times New Roman" w:cs="Times New Roman"/>
          <w:sz w:val="24"/>
          <w:szCs w:val="24"/>
          <w:u w:val="single"/>
          <w:lang w:eastAsia="hu-HU"/>
        </w:rPr>
        <w:t>J E G Y Z Ő K Ö N Y V</w:t>
      </w:r>
    </w:p>
    <w:p w14:paraId="07DBE9C9" w14:textId="77777777" w:rsidR="00CB4F2A" w:rsidRPr="00713991" w:rsidRDefault="00CB4F2A" w:rsidP="00CB4F2A">
      <w:pPr>
        <w:spacing w:after="0" w:line="240" w:lineRule="auto"/>
        <w:jc w:val="both"/>
        <w:rPr>
          <w:rFonts w:ascii="Times New Roman" w:eastAsia="Times New Roman" w:hAnsi="Times New Roman" w:cs="Times New Roman"/>
          <w:sz w:val="24"/>
          <w:szCs w:val="24"/>
          <w:lang w:eastAsia="hu-HU"/>
        </w:rPr>
      </w:pPr>
    </w:p>
    <w:p w14:paraId="1AA47F7A" w14:textId="77777777" w:rsidR="00CB4F2A" w:rsidRPr="00044E21" w:rsidRDefault="00CB4F2A" w:rsidP="00CB4F2A">
      <w:pPr>
        <w:spacing w:after="0" w:line="240" w:lineRule="auto"/>
        <w:jc w:val="both"/>
        <w:rPr>
          <w:rFonts w:ascii="Times New Roman" w:eastAsia="Times New Roman" w:hAnsi="Times New Roman" w:cs="Times New Roman"/>
          <w:sz w:val="23"/>
          <w:szCs w:val="23"/>
          <w:lang w:eastAsia="hu-HU"/>
        </w:rPr>
      </w:pPr>
    </w:p>
    <w:p w14:paraId="33BB3709" w14:textId="77777777" w:rsidR="00CB4F2A" w:rsidRPr="00044E21" w:rsidRDefault="00CB4F2A" w:rsidP="00CB4F2A">
      <w:pPr>
        <w:spacing w:after="0" w:line="240" w:lineRule="auto"/>
        <w:jc w:val="both"/>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Készült:</w:t>
      </w:r>
      <w:r w:rsidRPr="00044E21">
        <w:rPr>
          <w:rFonts w:ascii="Times New Roman" w:eastAsia="Times New Roman" w:hAnsi="Times New Roman" w:cs="Times New Roman"/>
          <w:sz w:val="23"/>
          <w:szCs w:val="23"/>
          <w:lang w:eastAsia="hu-HU"/>
        </w:rPr>
        <w:t xml:space="preserve"> Ibrány Város Képviselő</w:t>
      </w:r>
      <w:r w:rsidR="00990368">
        <w:rPr>
          <w:rFonts w:ascii="Times New Roman" w:eastAsia="Times New Roman" w:hAnsi="Times New Roman" w:cs="Times New Roman"/>
          <w:sz w:val="23"/>
          <w:szCs w:val="23"/>
          <w:lang w:eastAsia="hu-HU"/>
        </w:rPr>
        <w:t xml:space="preserve"> Testületének 2020. szeptember 28-á</w:t>
      </w:r>
      <w:r>
        <w:rPr>
          <w:rFonts w:ascii="Times New Roman" w:eastAsia="Times New Roman" w:hAnsi="Times New Roman" w:cs="Times New Roman"/>
          <w:sz w:val="23"/>
          <w:szCs w:val="23"/>
          <w:lang w:eastAsia="hu-HU"/>
        </w:rPr>
        <w:t xml:space="preserve">n 14,00 órakor megtartott </w:t>
      </w:r>
      <w:r w:rsidR="00990368">
        <w:rPr>
          <w:rFonts w:ascii="Times New Roman" w:eastAsia="Times New Roman" w:hAnsi="Times New Roman" w:cs="Times New Roman"/>
          <w:sz w:val="23"/>
          <w:szCs w:val="23"/>
          <w:lang w:eastAsia="hu-HU"/>
        </w:rPr>
        <w:t xml:space="preserve">nyílt </w:t>
      </w:r>
      <w:r w:rsidRPr="00044E21">
        <w:rPr>
          <w:rFonts w:ascii="Times New Roman" w:eastAsia="Times New Roman" w:hAnsi="Times New Roman" w:cs="Times New Roman"/>
          <w:sz w:val="23"/>
          <w:szCs w:val="23"/>
          <w:lang w:eastAsia="hu-HU"/>
        </w:rPr>
        <w:t>testületi üléséről</w:t>
      </w:r>
    </w:p>
    <w:p w14:paraId="303B2FF2" w14:textId="77777777" w:rsidR="00CB4F2A" w:rsidRPr="00044E21" w:rsidRDefault="00CB4F2A" w:rsidP="00CB4F2A">
      <w:pPr>
        <w:spacing w:after="0" w:line="240" w:lineRule="auto"/>
        <w:jc w:val="both"/>
        <w:rPr>
          <w:rFonts w:ascii="Times New Roman" w:eastAsia="Times New Roman" w:hAnsi="Times New Roman" w:cs="Times New Roman"/>
          <w:sz w:val="23"/>
          <w:szCs w:val="23"/>
          <w:lang w:eastAsia="hu-HU"/>
        </w:rPr>
      </w:pPr>
    </w:p>
    <w:p w14:paraId="69AB26AC" w14:textId="54010325" w:rsidR="00CB4F2A" w:rsidRPr="00044E21" w:rsidRDefault="00CB4F2A" w:rsidP="00CB4F2A">
      <w:pPr>
        <w:keepNext/>
        <w:spacing w:after="0" w:line="240" w:lineRule="auto"/>
        <w:jc w:val="both"/>
        <w:outlineLvl w:val="1"/>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Az ülés helye:</w:t>
      </w:r>
      <w:r w:rsidRPr="00044E21">
        <w:rPr>
          <w:rFonts w:ascii="Times New Roman" w:eastAsia="Times New Roman" w:hAnsi="Times New Roman" w:cs="Times New Roman"/>
          <w:sz w:val="23"/>
          <w:szCs w:val="23"/>
          <w:lang w:eastAsia="hu-HU"/>
        </w:rPr>
        <w:t xml:space="preserve"> </w:t>
      </w:r>
      <w:proofErr w:type="spellStart"/>
      <w:r w:rsidR="00990368">
        <w:rPr>
          <w:rFonts w:ascii="Times New Roman" w:eastAsia="Times New Roman" w:hAnsi="Times New Roman" w:cs="Times New Roman"/>
          <w:sz w:val="23"/>
          <w:szCs w:val="23"/>
          <w:lang w:eastAsia="hu-HU"/>
        </w:rPr>
        <w:t>Ibrányi</w:t>
      </w:r>
      <w:proofErr w:type="spellEnd"/>
      <w:r w:rsidR="00990368">
        <w:rPr>
          <w:rFonts w:ascii="Times New Roman" w:eastAsia="Times New Roman" w:hAnsi="Times New Roman" w:cs="Times New Roman"/>
          <w:sz w:val="23"/>
          <w:szCs w:val="23"/>
          <w:lang w:eastAsia="hu-HU"/>
        </w:rPr>
        <w:t xml:space="preserve"> László Művelődési Központ Könyvtár és Sportcentrum II. emeleti rendezvényterme </w:t>
      </w:r>
      <w:r w:rsidR="006051FC">
        <w:rPr>
          <w:rFonts w:ascii="Times New Roman" w:eastAsia="Times New Roman" w:hAnsi="Times New Roman" w:cs="Times New Roman"/>
          <w:sz w:val="23"/>
          <w:szCs w:val="23"/>
          <w:lang w:eastAsia="hu-HU"/>
        </w:rPr>
        <w:t xml:space="preserve">a járványhelyzetre tekintettel az egészségügyi előírások/védőtávolság betartására tekintettel </w:t>
      </w:r>
    </w:p>
    <w:p w14:paraId="65F78F2D" w14:textId="77777777" w:rsidR="00CB4F2A" w:rsidRPr="00044E21" w:rsidRDefault="00CB4F2A" w:rsidP="00CB4F2A">
      <w:pPr>
        <w:spacing w:after="0" w:line="240" w:lineRule="auto"/>
        <w:jc w:val="both"/>
        <w:rPr>
          <w:rFonts w:ascii="Times New Roman" w:eastAsia="Times New Roman" w:hAnsi="Times New Roman" w:cs="Times New Roman"/>
          <w:sz w:val="23"/>
          <w:szCs w:val="23"/>
          <w:lang w:eastAsia="hu-HU"/>
        </w:rPr>
      </w:pPr>
    </w:p>
    <w:p w14:paraId="653CAF13" w14:textId="77777777" w:rsidR="00CB4F2A" w:rsidRPr="00044E21" w:rsidRDefault="00CB4F2A" w:rsidP="00CB4F2A">
      <w:pPr>
        <w:spacing w:after="0" w:line="240" w:lineRule="auto"/>
        <w:jc w:val="both"/>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Jelen vannak</w:t>
      </w:r>
      <w:proofErr w:type="gramStart"/>
      <w:r w:rsidRPr="00044E21">
        <w:rPr>
          <w:rFonts w:ascii="Times New Roman" w:eastAsia="Times New Roman" w:hAnsi="Times New Roman" w:cs="Times New Roman"/>
          <w:sz w:val="23"/>
          <w:szCs w:val="23"/>
          <w:u w:val="single"/>
          <w:lang w:eastAsia="hu-HU"/>
        </w:rPr>
        <w:t>:</w:t>
      </w:r>
      <w:r w:rsidRPr="00044E21">
        <w:rPr>
          <w:rFonts w:ascii="Times New Roman" w:eastAsia="Times New Roman" w:hAnsi="Times New Roman" w:cs="Times New Roman"/>
          <w:sz w:val="23"/>
          <w:szCs w:val="23"/>
          <w:lang w:eastAsia="hu-HU"/>
        </w:rPr>
        <w:t>,</w:t>
      </w:r>
      <w:proofErr w:type="gramEnd"/>
      <w:r w:rsidRPr="00044E21">
        <w:rPr>
          <w:rFonts w:ascii="Times New Roman" w:eastAsia="Times New Roman" w:hAnsi="Times New Roman" w:cs="Times New Roman"/>
          <w:sz w:val="23"/>
          <w:szCs w:val="23"/>
          <w:lang w:eastAsia="hu-HU"/>
        </w:rPr>
        <w:t xml:space="preserve"> </w:t>
      </w:r>
      <w:r>
        <w:rPr>
          <w:rFonts w:ascii="Times New Roman" w:eastAsia="Times New Roman" w:hAnsi="Times New Roman" w:cs="Times New Roman"/>
          <w:sz w:val="23"/>
          <w:szCs w:val="23"/>
          <w:lang w:eastAsia="hu-HU"/>
        </w:rPr>
        <w:t xml:space="preserve">Haluska András, Kulcsár Béla, Szabó P. Judit, Tóth Balázsné, Kovács Ferenc, Márkus Ferenc, Tábori Tibor </w:t>
      </w:r>
      <w:r w:rsidRPr="00044E21">
        <w:rPr>
          <w:rFonts w:ascii="Times New Roman" w:eastAsia="Times New Roman" w:hAnsi="Times New Roman" w:cs="Times New Roman"/>
          <w:sz w:val="23"/>
          <w:szCs w:val="23"/>
          <w:lang w:eastAsia="hu-HU"/>
        </w:rPr>
        <w:t>képviselő-testületi tagok, Trencsényi Imre polgármester</w:t>
      </w:r>
    </w:p>
    <w:p w14:paraId="64156429" w14:textId="77777777" w:rsidR="00CB4F2A" w:rsidRDefault="00CB4F2A" w:rsidP="00CB4F2A">
      <w:pPr>
        <w:spacing w:after="0" w:line="240" w:lineRule="auto"/>
        <w:jc w:val="both"/>
      </w:pPr>
    </w:p>
    <w:p w14:paraId="23B06731" w14:textId="77777777" w:rsidR="00CB4F2A" w:rsidRDefault="00CB4F2A" w:rsidP="00CB4F2A">
      <w:pPr>
        <w:spacing w:after="0" w:line="240" w:lineRule="auto"/>
        <w:jc w:val="both"/>
        <w:rPr>
          <w:rFonts w:ascii="Times New Roman" w:eastAsia="Times New Roman" w:hAnsi="Times New Roman" w:cs="Times New Roman"/>
          <w:sz w:val="24"/>
          <w:szCs w:val="24"/>
          <w:lang w:eastAsia="hu-HU"/>
        </w:rPr>
      </w:pPr>
      <w:r w:rsidRPr="00AF4963">
        <w:rPr>
          <w:rFonts w:ascii="Times New Roman" w:eastAsia="Times New Roman" w:hAnsi="Times New Roman" w:cs="Times New Roman"/>
          <w:sz w:val="24"/>
          <w:szCs w:val="24"/>
          <w:lang w:eastAsia="hu-HU"/>
        </w:rPr>
        <w:t>Trencsényi Imre polgármester úr tisztelettel köszön</w:t>
      </w:r>
      <w:r>
        <w:rPr>
          <w:rFonts w:ascii="Times New Roman" w:eastAsia="Times New Roman" w:hAnsi="Times New Roman" w:cs="Times New Roman"/>
          <w:sz w:val="24"/>
          <w:szCs w:val="24"/>
          <w:lang w:eastAsia="hu-HU"/>
        </w:rPr>
        <w:t xml:space="preserve">ti a képviselő-testület tagjait. </w:t>
      </w:r>
    </w:p>
    <w:p w14:paraId="417384AA" w14:textId="77777777" w:rsidR="00CB4F2A" w:rsidRDefault="00CB4F2A" w:rsidP="00CB4F2A">
      <w:pPr>
        <w:spacing w:after="0" w:line="240" w:lineRule="auto"/>
        <w:jc w:val="both"/>
        <w:rPr>
          <w:rFonts w:ascii="Times New Roman" w:eastAsia="Times New Roman" w:hAnsi="Times New Roman" w:cs="Times New Roman"/>
          <w:sz w:val="24"/>
          <w:szCs w:val="24"/>
          <w:lang w:eastAsia="hu-HU"/>
        </w:rPr>
      </w:pPr>
    </w:p>
    <w:p w14:paraId="07B53AA3" w14:textId="77777777" w:rsidR="00CB4F2A" w:rsidRPr="00AF4963" w:rsidRDefault="00CB4F2A" w:rsidP="00CB4F2A">
      <w:pPr>
        <w:spacing w:after="0" w:line="240" w:lineRule="auto"/>
        <w:jc w:val="both"/>
        <w:rPr>
          <w:rFonts w:ascii="Times New Roman" w:eastAsia="Times New Roman" w:hAnsi="Times New Roman" w:cs="Times New Roman"/>
          <w:sz w:val="24"/>
          <w:szCs w:val="24"/>
          <w:lang w:eastAsia="hu-HU"/>
        </w:rPr>
      </w:pPr>
      <w:r w:rsidRPr="00AF4963">
        <w:rPr>
          <w:rFonts w:ascii="Times New Roman" w:eastAsia="Times New Roman" w:hAnsi="Times New Roman" w:cs="Times New Roman"/>
          <w:sz w:val="24"/>
          <w:szCs w:val="24"/>
          <w:lang w:eastAsia="hu-HU"/>
        </w:rPr>
        <w:t>Megállapítja, hogy a képviselő-testületi ülés határozatképes, mert a megválas</w:t>
      </w:r>
      <w:r w:rsidR="00990368">
        <w:rPr>
          <w:rFonts w:ascii="Times New Roman" w:eastAsia="Times New Roman" w:hAnsi="Times New Roman" w:cs="Times New Roman"/>
          <w:sz w:val="24"/>
          <w:szCs w:val="24"/>
          <w:lang w:eastAsia="hu-HU"/>
        </w:rPr>
        <w:t>ztott 8 fő képviselőből 7</w:t>
      </w:r>
      <w:r w:rsidRPr="00AF4963">
        <w:rPr>
          <w:rFonts w:ascii="Times New Roman" w:eastAsia="Times New Roman" w:hAnsi="Times New Roman" w:cs="Times New Roman"/>
          <w:sz w:val="24"/>
          <w:szCs w:val="24"/>
          <w:lang w:eastAsia="hu-HU"/>
        </w:rPr>
        <w:t xml:space="preserve"> fő jelen van, így a megjelentek sz</w:t>
      </w:r>
      <w:r w:rsidR="00990368">
        <w:rPr>
          <w:rFonts w:ascii="Times New Roman" w:eastAsia="Times New Roman" w:hAnsi="Times New Roman" w:cs="Times New Roman"/>
          <w:sz w:val="24"/>
          <w:szCs w:val="24"/>
          <w:lang w:eastAsia="hu-HU"/>
        </w:rPr>
        <w:t xml:space="preserve">áma – polgármesterrel együtt </w:t>
      </w:r>
      <w:proofErr w:type="gramStart"/>
      <w:r w:rsidR="0099036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AF4963">
        <w:rPr>
          <w:rFonts w:ascii="Times New Roman" w:eastAsia="Times New Roman" w:hAnsi="Times New Roman" w:cs="Times New Roman"/>
          <w:sz w:val="24"/>
          <w:szCs w:val="24"/>
          <w:lang w:eastAsia="hu-HU"/>
        </w:rPr>
        <w:t>fő</w:t>
      </w:r>
      <w:proofErr w:type="gramEnd"/>
      <w:r w:rsidRPr="00AF4963">
        <w:rPr>
          <w:rFonts w:ascii="Times New Roman" w:eastAsia="Times New Roman" w:hAnsi="Times New Roman" w:cs="Times New Roman"/>
          <w:sz w:val="24"/>
          <w:szCs w:val="24"/>
          <w:lang w:eastAsia="hu-HU"/>
        </w:rPr>
        <w:t>.</w:t>
      </w:r>
    </w:p>
    <w:p w14:paraId="4E9740A0" w14:textId="77777777" w:rsidR="00CB4F2A" w:rsidRDefault="00CB4F2A" w:rsidP="00CB4F2A">
      <w:pPr>
        <w:spacing w:after="0" w:line="240" w:lineRule="auto"/>
        <w:ind w:left="4248" w:hanging="4245"/>
        <w:jc w:val="both"/>
        <w:rPr>
          <w:rFonts w:ascii="Times New Roman" w:eastAsia="Times New Roman" w:hAnsi="Times New Roman" w:cs="Times New Roman"/>
          <w:sz w:val="24"/>
          <w:szCs w:val="24"/>
          <w:lang w:eastAsia="hu-HU"/>
        </w:rPr>
      </w:pPr>
    </w:p>
    <w:p w14:paraId="1B9729EC" w14:textId="77777777" w:rsidR="00CB4F2A" w:rsidRDefault="00CB4F2A" w:rsidP="00CB4F2A">
      <w:p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Javaslom, hogy a Képvis</w:t>
      </w:r>
      <w:r>
        <w:rPr>
          <w:rFonts w:ascii="Times New Roman" w:eastAsia="Times New Roman" w:hAnsi="Times New Roman" w:cs="Times New Roman"/>
          <w:sz w:val="24"/>
          <w:szCs w:val="24"/>
          <w:lang w:eastAsia="hu-HU"/>
        </w:rPr>
        <w:t>elő-testület a meghívó</w:t>
      </w:r>
      <w:r w:rsidR="00990368">
        <w:rPr>
          <w:rFonts w:ascii="Times New Roman" w:eastAsia="Times New Roman" w:hAnsi="Times New Roman" w:cs="Times New Roman"/>
          <w:sz w:val="24"/>
          <w:szCs w:val="24"/>
          <w:lang w:eastAsia="hu-HU"/>
        </w:rPr>
        <w:t>b</w:t>
      </w:r>
      <w:r w:rsidR="00EE21E9">
        <w:rPr>
          <w:rFonts w:ascii="Times New Roman" w:eastAsia="Times New Roman" w:hAnsi="Times New Roman" w:cs="Times New Roman"/>
          <w:sz w:val="24"/>
          <w:szCs w:val="24"/>
          <w:lang w:eastAsia="hu-HU"/>
        </w:rPr>
        <w:t xml:space="preserve">an kiküldött napirendi pontokon túl, egyebekben az alábbi </w:t>
      </w:r>
      <w:r w:rsidR="001147A6">
        <w:rPr>
          <w:rFonts w:ascii="Times New Roman" w:eastAsia="Times New Roman" w:hAnsi="Times New Roman" w:cs="Times New Roman"/>
          <w:sz w:val="24"/>
          <w:szCs w:val="24"/>
          <w:lang w:eastAsia="hu-HU"/>
        </w:rPr>
        <w:t>kérdésben</w:t>
      </w:r>
      <w:r>
        <w:rPr>
          <w:rFonts w:ascii="Times New Roman" w:eastAsia="Times New Roman" w:hAnsi="Times New Roman" w:cs="Times New Roman"/>
          <w:sz w:val="24"/>
          <w:szCs w:val="24"/>
          <w:lang w:eastAsia="hu-HU"/>
        </w:rPr>
        <w:t xml:space="preserve"> döntsön</w:t>
      </w:r>
      <w:r w:rsidR="001147A6">
        <w:rPr>
          <w:rFonts w:ascii="Times New Roman" w:eastAsia="Times New Roman" w:hAnsi="Times New Roman" w:cs="Times New Roman"/>
          <w:sz w:val="24"/>
          <w:szCs w:val="24"/>
          <w:lang w:eastAsia="hu-HU"/>
        </w:rPr>
        <w:t>, illetve foglaljon állást:</w:t>
      </w:r>
    </w:p>
    <w:p w14:paraId="112FF683" w14:textId="77777777" w:rsidR="009C3C9B" w:rsidRPr="001147A6" w:rsidRDefault="009C3C9B" w:rsidP="001147A6">
      <w:pPr>
        <w:spacing w:after="0" w:line="240" w:lineRule="auto"/>
        <w:rPr>
          <w:rFonts w:ascii="Times New Roman" w:hAnsi="Times New Roman" w:cs="Times New Roman"/>
          <w:sz w:val="24"/>
          <w:szCs w:val="24"/>
        </w:rPr>
      </w:pPr>
    </w:p>
    <w:p w14:paraId="7810C6C5" w14:textId="77777777" w:rsidR="001147A6" w:rsidRPr="001147A6" w:rsidRDefault="001147A6" w:rsidP="001147A6">
      <w:pPr>
        <w:pStyle w:val="Listaszerbekezds"/>
        <w:numPr>
          <w:ilvl w:val="0"/>
          <w:numId w:val="29"/>
        </w:numPr>
        <w:spacing w:after="0" w:line="240" w:lineRule="auto"/>
        <w:rPr>
          <w:rFonts w:ascii="Times New Roman" w:hAnsi="Times New Roman" w:cs="Times New Roman"/>
          <w:b/>
          <w:sz w:val="24"/>
          <w:szCs w:val="24"/>
        </w:rPr>
      </w:pPr>
      <w:r w:rsidRPr="001147A6">
        <w:rPr>
          <w:rFonts w:ascii="Times New Roman" w:hAnsi="Times New Roman" w:cs="Times New Roman"/>
          <w:b/>
          <w:sz w:val="24"/>
          <w:szCs w:val="24"/>
        </w:rPr>
        <w:t xml:space="preserve">A TOP-2.1.2-15-SB1-2017-00031 „Zöld város kialakítása Ibrányban” projekt </w:t>
      </w:r>
    </w:p>
    <w:p w14:paraId="36A662D6" w14:textId="77777777" w:rsidR="001147A6" w:rsidRPr="001147A6" w:rsidRDefault="001147A6" w:rsidP="001147A6">
      <w:pPr>
        <w:spacing w:after="0" w:line="240" w:lineRule="auto"/>
        <w:ind w:firstLine="360"/>
        <w:rPr>
          <w:rFonts w:ascii="Times New Roman" w:hAnsi="Times New Roman" w:cs="Times New Roman"/>
          <w:b/>
          <w:sz w:val="24"/>
          <w:szCs w:val="24"/>
        </w:rPr>
      </w:pPr>
      <w:proofErr w:type="gramStart"/>
      <w:r w:rsidRPr="001147A6">
        <w:rPr>
          <w:rFonts w:ascii="Times New Roman" w:hAnsi="Times New Roman" w:cs="Times New Roman"/>
          <w:b/>
          <w:sz w:val="24"/>
          <w:szCs w:val="24"/>
        </w:rPr>
        <w:t>műszaki</w:t>
      </w:r>
      <w:proofErr w:type="gramEnd"/>
      <w:r w:rsidRPr="001147A6">
        <w:rPr>
          <w:rFonts w:ascii="Times New Roman" w:hAnsi="Times New Roman" w:cs="Times New Roman"/>
          <w:b/>
          <w:sz w:val="24"/>
          <w:szCs w:val="24"/>
        </w:rPr>
        <w:t xml:space="preserve"> tartalom módosítása</w:t>
      </w:r>
    </w:p>
    <w:p w14:paraId="282A7B8B" w14:textId="77777777" w:rsidR="001147A6" w:rsidRPr="001147A6" w:rsidRDefault="001147A6" w:rsidP="001147A6">
      <w:pPr>
        <w:spacing w:after="0" w:line="240" w:lineRule="auto"/>
        <w:rPr>
          <w:rFonts w:ascii="Times New Roman" w:hAnsi="Times New Roman" w:cs="Times New Roman"/>
          <w:sz w:val="24"/>
          <w:szCs w:val="24"/>
        </w:rPr>
      </w:pPr>
    </w:p>
    <w:p w14:paraId="00D24822" w14:textId="77777777" w:rsidR="00990368" w:rsidRPr="00E35E78" w:rsidRDefault="00990368" w:rsidP="00990368">
      <w:pPr>
        <w:spacing w:after="0" w:line="240" w:lineRule="auto"/>
        <w:jc w:val="both"/>
        <w:rPr>
          <w:rFonts w:ascii="Times New Roman" w:hAnsi="Times New Roman" w:cs="Times New Roman"/>
          <w:sz w:val="24"/>
          <w:szCs w:val="24"/>
        </w:rPr>
      </w:pPr>
      <w:r w:rsidRPr="00E35E78">
        <w:rPr>
          <w:rFonts w:ascii="Times New Roman" w:hAnsi="Times New Roman" w:cs="Times New Roman"/>
          <w:sz w:val="24"/>
          <w:szCs w:val="24"/>
        </w:rPr>
        <w:t xml:space="preserve">Megkérdezi, hogy a Képviselő-testületnek van-e más napirendi pont megtárgyalására javaslata? </w:t>
      </w:r>
    </w:p>
    <w:p w14:paraId="1E260284" w14:textId="77777777" w:rsidR="00990368" w:rsidRDefault="00990368" w:rsidP="00990368">
      <w:pPr>
        <w:spacing w:after="0" w:line="240" w:lineRule="auto"/>
        <w:jc w:val="both"/>
      </w:pPr>
    </w:p>
    <w:p w14:paraId="333B4458" w14:textId="77777777" w:rsidR="00990368" w:rsidRPr="00BA369C" w:rsidRDefault="00990368" w:rsidP="00990368">
      <w:pPr>
        <w:spacing w:after="0" w:line="240" w:lineRule="auto"/>
        <w:jc w:val="both"/>
        <w:rPr>
          <w:rFonts w:ascii="Times New Roman" w:hAnsi="Times New Roman" w:cs="Times New Roman"/>
          <w:sz w:val="24"/>
          <w:szCs w:val="24"/>
        </w:rPr>
      </w:pPr>
      <w:r w:rsidRPr="00BA369C">
        <w:rPr>
          <w:rFonts w:ascii="Times New Roman" w:hAnsi="Times New Roman" w:cs="Times New Roman"/>
          <w:sz w:val="24"/>
          <w:szCs w:val="24"/>
        </w:rPr>
        <w:t xml:space="preserve">Más napirendi pont megtárgyalására nem érkezett javaslat. </w:t>
      </w:r>
    </w:p>
    <w:p w14:paraId="03B9A067" w14:textId="77777777" w:rsidR="00990368" w:rsidRDefault="00990368" w:rsidP="00990368">
      <w:pPr>
        <w:spacing w:after="0" w:line="240" w:lineRule="auto"/>
        <w:rPr>
          <w:rFonts w:ascii="Times New Roman" w:hAnsi="Times New Roman" w:cs="Times New Roman"/>
        </w:rPr>
      </w:pPr>
    </w:p>
    <w:p w14:paraId="034B42A3" w14:textId="77777777" w:rsidR="00990368" w:rsidRDefault="00990368" w:rsidP="00990368">
      <w:p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Ezen túlmenően, javaslatot tesz két jegyzőkönyv-hitelesítőre</w:t>
      </w:r>
      <w:r>
        <w:rPr>
          <w:rFonts w:ascii="Times New Roman" w:eastAsia="Times New Roman" w:hAnsi="Times New Roman" w:cs="Times New Roman"/>
          <w:sz w:val="24"/>
          <w:szCs w:val="24"/>
          <w:lang w:eastAsia="hu-HU"/>
        </w:rPr>
        <w:t xml:space="preserve"> Tóth Balázsné és Kovács Ferenc képviselő-testületi tagok személyében. </w:t>
      </w:r>
    </w:p>
    <w:p w14:paraId="79480D50" w14:textId="77777777" w:rsidR="00990368" w:rsidRDefault="00990368" w:rsidP="00990368">
      <w:pPr>
        <w:spacing w:after="0" w:line="240" w:lineRule="auto"/>
        <w:rPr>
          <w:rFonts w:ascii="Times New Roman" w:eastAsia="Times New Roman" w:hAnsi="Times New Roman" w:cs="Times New Roman"/>
          <w:sz w:val="24"/>
          <w:szCs w:val="24"/>
          <w:lang w:eastAsia="hu-HU"/>
        </w:rPr>
      </w:pPr>
    </w:p>
    <w:p w14:paraId="5C33B10F" w14:textId="77777777" w:rsidR="00990368" w:rsidRPr="00331273" w:rsidRDefault="00990368" w:rsidP="00990368">
      <w:pPr>
        <w:spacing w:after="0" w:line="240" w:lineRule="auto"/>
        <w:jc w:val="both"/>
        <w:rPr>
          <w:rFonts w:ascii="Times New Roman" w:eastAsia="Times New Roman" w:hAnsi="Times New Roman" w:cs="Times New Roman"/>
          <w:sz w:val="24"/>
          <w:szCs w:val="24"/>
          <w:lang w:eastAsia="hu-HU"/>
        </w:rPr>
      </w:pPr>
      <w:r w:rsidRPr="00331273">
        <w:rPr>
          <w:rFonts w:ascii="Times New Roman" w:eastAsia="Times New Roman" w:hAnsi="Times New Roman" w:cs="Times New Roman"/>
          <w:sz w:val="24"/>
          <w:szCs w:val="24"/>
          <w:lang w:eastAsia="hu-HU"/>
        </w:rPr>
        <w:t>A Képviselő-testület a napirendről szóló, valamint a jegyzőkönyv</w:t>
      </w:r>
      <w:r>
        <w:rPr>
          <w:rFonts w:ascii="Times New Roman" w:eastAsia="Times New Roman" w:hAnsi="Times New Roman" w:cs="Times New Roman"/>
          <w:sz w:val="24"/>
          <w:szCs w:val="24"/>
          <w:lang w:eastAsia="hu-HU"/>
        </w:rPr>
        <w:t xml:space="preserve"> hitelesítőkre tett </w:t>
      </w:r>
      <w:proofErr w:type="gramStart"/>
      <w:r>
        <w:rPr>
          <w:rFonts w:ascii="Times New Roman" w:eastAsia="Times New Roman" w:hAnsi="Times New Roman" w:cs="Times New Roman"/>
          <w:sz w:val="24"/>
          <w:szCs w:val="24"/>
          <w:lang w:eastAsia="hu-HU"/>
        </w:rPr>
        <w:t xml:space="preserve">javaslatot </w:t>
      </w:r>
      <w:r w:rsidRPr="00331273">
        <w:rPr>
          <w:rFonts w:ascii="Times New Roman" w:eastAsia="Times New Roman" w:hAnsi="Times New Roman" w:cs="Times New Roman"/>
          <w:sz w:val="24"/>
          <w:szCs w:val="24"/>
          <w:lang w:eastAsia="hu-HU"/>
        </w:rPr>
        <w:t xml:space="preserve"> igen</w:t>
      </w:r>
      <w:proofErr w:type="gramEnd"/>
      <w:r w:rsidRPr="00331273">
        <w:rPr>
          <w:rFonts w:ascii="Times New Roman" w:eastAsia="Times New Roman" w:hAnsi="Times New Roman" w:cs="Times New Roman"/>
          <w:sz w:val="24"/>
          <w:szCs w:val="24"/>
          <w:lang w:eastAsia="hu-HU"/>
        </w:rPr>
        <w:t xml:space="preserve"> szavazattal elfogadta. </w:t>
      </w:r>
    </w:p>
    <w:p w14:paraId="461C707A" w14:textId="77777777" w:rsidR="00990368" w:rsidRDefault="00990368" w:rsidP="00990368">
      <w:pPr>
        <w:spacing w:after="0" w:line="240" w:lineRule="auto"/>
        <w:rPr>
          <w:rFonts w:ascii="Times New Roman" w:hAnsi="Times New Roman" w:cs="Times New Roman"/>
          <w:sz w:val="24"/>
          <w:szCs w:val="24"/>
        </w:rPr>
      </w:pPr>
    </w:p>
    <w:p w14:paraId="4C13E4F7" w14:textId="77777777" w:rsidR="00990368" w:rsidRDefault="00990368" w:rsidP="00990368">
      <w:pPr>
        <w:spacing w:after="0" w:line="240" w:lineRule="auto"/>
        <w:rPr>
          <w:rFonts w:ascii="Times New Roman" w:hAnsi="Times New Roman" w:cs="Times New Roman"/>
          <w:sz w:val="24"/>
          <w:szCs w:val="24"/>
        </w:rPr>
      </w:pPr>
    </w:p>
    <w:p w14:paraId="3243C01B" w14:textId="77777777" w:rsidR="00990368" w:rsidRPr="00990368" w:rsidRDefault="00990368" w:rsidP="00990368">
      <w:pPr>
        <w:spacing w:after="0" w:line="240" w:lineRule="auto"/>
        <w:rPr>
          <w:rFonts w:ascii="Times New Roman" w:hAnsi="Times New Roman" w:cs="Times New Roman"/>
          <w:sz w:val="24"/>
          <w:szCs w:val="24"/>
        </w:rPr>
      </w:pPr>
    </w:p>
    <w:p w14:paraId="6C2DA69F" w14:textId="77777777" w:rsidR="00990368" w:rsidRPr="00990368" w:rsidRDefault="00990368" w:rsidP="00990368">
      <w:pPr>
        <w:spacing w:after="0" w:line="240" w:lineRule="auto"/>
        <w:rPr>
          <w:rFonts w:ascii="Times New Roman" w:hAnsi="Times New Roman" w:cs="Times New Roman"/>
          <w:b/>
          <w:sz w:val="24"/>
          <w:szCs w:val="24"/>
          <w:u w:val="single"/>
        </w:rPr>
      </w:pPr>
      <w:r w:rsidRPr="00990368">
        <w:rPr>
          <w:rFonts w:ascii="Times New Roman" w:hAnsi="Times New Roman" w:cs="Times New Roman"/>
          <w:b/>
          <w:sz w:val="24"/>
          <w:szCs w:val="24"/>
          <w:u w:val="single"/>
        </w:rPr>
        <w:t>1.Napirendi pont</w:t>
      </w:r>
    </w:p>
    <w:p w14:paraId="2E5E014C" w14:textId="77777777" w:rsidR="00990368" w:rsidRPr="00990368" w:rsidRDefault="00990368" w:rsidP="00990368">
      <w:pPr>
        <w:spacing w:after="0" w:line="240" w:lineRule="auto"/>
        <w:jc w:val="both"/>
        <w:rPr>
          <w:rFonts w:ascii="Times New Roman" w:hAnsi="Times New Roman" w:cs="Times New Roman"/>
          <w:b/>
          <w:sz w:val="24"/>
          <w:szCs w:val="24"/>
          <w:u w:val="single"/>
        </w:rPr>
      </w:pPr>
    </w:p>
    <w:p w14:paraId="67648ADC" w14:textId="77777777" w:rsidR="00990368" w:rsidRPr="00990368" w:rsidRDefault="00990368" w:rsidP="00990368">
      <w:pPr>
        <w:spacing w:after="0" w:line="240" w:lineRule="auto"/>
        <w:jc w:val="both"/>
        <w:rPr>
          <w:rFonts w:ascii="Times New Roman" w:hAnsi="Times New Roman" w:cs="Times New Roman"/>
          <w:b/>
          <w:sz w:val="24"/>
          <w:szCs w:val="24"/>
        </w:rPr>
      </w:pPr>
      <w:r w:rsidRPr="00990368">
        <w:rPr>
          <w:rFonts w:ascii="Times New Roman" w:hAnsi="Times New Roman" w:cs="Times New Roman"/>
          <w:b/>
          <w:sz w:val="24"/>
          <w:szCs w:val="24"/>
        </w:rPr>
        <w:t>Beszámoló a lejárt határidejű határozatok végrehajtásáról, a két képviselő-testületi ülés között végzett munkáról</w:t>
      </w:r>
    </w:p>
    <w:p w14:paraId="17301A5A" w14:textId="77777777" w:rsidR="00990368" w:rsidRPr="00990368" w:rsidRDefault="00990368" w:rsidP="00990368">
      <w:pPr>
        <w:spacing w:after="0" w:line="240" w:lineRule="auto"/>
        <w:jc w:val="both"/>
        <w:rPr>
          <w:rFonts w:ascii="Times New Roman" w:hAnsi="Times New Roman" w:cs="Times New Roman"/>
          <w:b/>
          <w:sz w:val="24"/>
          <w:szCs w:val="24"/>
        </w:rPr>
      </w:pPr>
    </w:p>
    <w:p w14:paraId="2B6FAEE9" w14:textId="77777777" w:rsidR="00990368" w:rsidRPr="00990368" w:rsidRDefault="00990368" w:rsidP="00990368">
      <w:pPr>
        <w:spacing w:after="0" w:line="240" w:lineRule="auto"/>
        <w:jc w:val="both"/>
        <w:rPr>
          <w:rFonts w:ascii="Times New Roman" w:hAnsi="Times New Roman" w:cs="Times New Roman"/>
          <w:b/>
          <w:sz w:val="24"/>
          <w:szCs w:val="24"/>
        </w:rPr>
      </w:pPr>
      <w:r w:rsidRPr="00990368">
        <w:rPr>
          <w:rFonts w:ascii="Times New Roman" w:hAnsi="Times New Roman" w:cs="Times New Roman"/>
          <w:b/>
          <w:sz w:val="24"/>
          <w:szCs w:val="24"/>
          <w:u w:val="single"/>
        </w:rPr>
        <w:t>Előadó:</w:t>
      </w:r>
      <w:r w:rsidRPr="00990368">
        <w:rPr>
          <w:rFonts w:ascii="Times New Roman" w:hAnsi="Times New Roman" w:cs="Times New Roman"/>
          <w:b/>
          <w:sz w:val="24"/>
          <w:szCs w:val="24"/>
        </w:rPr>
        <w:t xml:space="preserve"> Trencsényi Imre polgármester</w:t>
      </w:r>
    </w:p>
    <w:p w14:paraId="7695EDAB" w14:textId="77777777" w:rsidR="00990368" w:rsidRPr="00990368" w:rsidRDefault="00990368" w:rsidP="00990368">
      <w:pPr>
        <w:spacing w:after="0" w:line="240" w:lineRule="auto"/>
        <w:rPr>
          <w:rFonts w:ascii="Times New Roman" w:hAnsi="Times New Roman" w:cs="Times New Roman"/>
          <w:sz w:val="24"/>
          <w:szCs w:val="24"/>
          <w:u w:val="single"/>
        </w:rPr>
      </w:pPr>
    </w:p>
    <w:p w14:paraId="70CBAED5" w14:textId="77777777" w:rsidR="00990368" w:rsidRPr="00990368" w:rsidRDefault="00990368" w:rsidP="00990368">
      <w:pPr>
        <w:spacing w:after="0" w:line="240" w:lineRule="auto"/>
        <w:jc w:val="both"/>
        <w:rPr>
          <w:rFonts w:ascii="Times New Roman" w:hAnsi="Times New Roman" w:cs="Times New Roman"/>
          <w:sz w:val="24"/>
          <w:szCs w:val="24"/>
        </w:rPr>
      </w:pPr>
      <w:r w:rsidRPr="00990368">
        <w:rPr>
          <w:rFonts w:ascii="Times New Roman" w:hAnsi="Times New Roman" w:cs="Times New Roman"/>
          <w:sz w:val="24"/>
          <w:szCs w:val="24"/>
          <w:u w:val="single"/>
        </w:rPr>
        <w:t>Trencsényi Imre polgármester:</w:t>
      </w:r>
      <w:r w:rsidRPr="00990368">
        <w:rPr>
          <w:rFonts w:ascii="Times New Roman" w:hAnsi="Times New Roman" w:cs="Times New Roman"/>
          <w:sz w:val="24"/>
          <w:szCs w:val="24"/>
        </w:rPr>
        <w:t xml:space="preserve"> Kérem a Képviselő-testület tagjait, hogy az előterjesztéssel kapcsolatban mondják el véleményüket, tegyék fel kérdéseiket.</w:t>
      </w:r>
    </w:p>
    <w:p w14:paraId="50FF0901" w14:textId="77777777" w:rsidR="00990368" w:rsidRPr="00990368" w:rsidRDefault="00990368" w:rsidP="00990368">
      <w:pPr>
        <w:spacing w:after="0" w:line="240" w:lineRule="auto"/>
        <w:rPr>
          <w:rFonts w:ascii="Times New Roman" w:hAnsi="Times New Roman" w:cs="Times New Roman"/>
          <w:sz w:val="24"/>
          <w:szCs w:val="24"/>
        </w:rPr>
      </w:pPr>
    </w:p>
    <w:p w14:paraId="63094D4B" w14:textId="77777777" w:rsidR="00990368" w:rsidRDefault="00990368" w:rsidP="00990368">
      <w:pPr>
        <w:pStyle w:val="Listaszerbekezds"/>
        <w:numPr>
          <w:ilvl w:val="0"/>
          <w:numId w:val="1"/>
        </w:numPr>
        <w:spacing w:after="0" w:line="240" w:lineRule="auto"/>
        <w:rPr>
          <w:rFonts w:ascii="Times New Roman" w:hAnsi="Times New Roman" w:cs="Times New Roman"/>
          <w:sz w:val="24"/>
          <w:szCs w:val="24"/>
        </w:rPr>
      </w:pPr>
      <w:r w:rsidRPr="00990368">
        <w:rPr>
          <w:rFonts w:ascii="Times New Roman" w:hAnsi="Times New Roman" w:cs="Times New Roman"/>
          <w:sz w:val="24"/>
          <w:szCs w:val="24"/>
        </w:rPr>
        <w:t>Kérdés, hozzászólás nem érkezett. –</w:t>
      </w:r>
    </w:p>
    <w:p w14:paraId="76E71F98" w14:textId="77777777" w:rsidR="00990368" w:rsidRPr="00990368" w:rsidRDefault="00990368" w:rsidP="00990368">
      <w:pPr>
        <w:pStyle w:val="Listaszerbekezds"/>
        <w:spacing w:after="0" w:line="240" w:lineRule="auto"/>
        <w:rPr>
          <w:rFonts w:ascii="Times New Roman" w:hAnsi="Times New Roman" w:cs="Times New Roman"/>
          <w:sz w:val="24"/>
          <w:szCs w:val="24"/>
        </w:rPr>
      </w:pPr>
    </w:p>
    <w:p w14:paraId="1BB3F2E5" w14:textId="77777777" w:rsidR="00990368" w:rsidRPr="00990368" w:rsidRDefault="00990368" w:rsidP="00990368">
      <w:pPr>
        <w:spacing w:after="0" w:line="240" w:lineRule="auto"/>
        <w:rPr>
          <w:rFonts w:ascii="Times New Roman" w:hAnsi="Times New Roman" w:cs="Times New Roman"/>
          <w:sz w:val="24"/>
          <w:szCs w:val="24"/>
        </w:rPr>
      </w:pPr>
      <w:r w:rsidRPr="00990368">
        <w:rPr>
          <w:rFonts w:ascii="Times New Roman" w:hAnsi="Times New Roman" w:cs="Times New Roman"/>
          <w:sz w:val="24"/>
          <w:szCs w:val="24"/>
          <w:u w:val="single"/>
        </w:rPr>
        <w:t>Trencsényi Imre polgármester</w:t>
      </w:r>
      <w:r w:rsidRPr="00990368">
        <w:rPr>
          <w:rFonts w:ascii="Times New Roman" w:hAnsi="Times New Roman" w:cs="Times New Roman"/>
          <w:sz w:val="24"/>
          <w:szCs w:val="24"/>
        </w:rPr>
        <w:t xml:space="preserve">: Javaslom a Képviselő-testületnek, hogy a lejárt határidejű határozatok végrehajtásáról, és a két képviselő-testületi </w:t>
      </w:r>
      <w:proofErr w:type="gramStart"/>
      <w:r w:rsidRPr="00990368">
        <w:rPr>
          <w:rFonts w:ascii="Times New Roman" w:hAnsi="Times New Roman" w:cs="Times New Roman"/>
          <w:sz w:val="24"/>
          <w:szCs w:val="24"/>
        </w:rPr>
        <w:t>ülés  között</w:t>
      </w:r>
      <w:proofErr w:type="gramEnd"/>
      <w:r w:rsidRPr="00990368">
        <w:rPr>
          <w:rFonts w:ascii="Times New Roman" w:hAnsi="Times New Roman" w:cs="Times New Roman"/>
          <w:sz w:val="24"/>
          <w:szCs w:val="24"/>
        </w:rPr>
        <w:t xml:space="preserve"> végzett munkáról szóló előterjesztést a határozat-tervezet szerint fogadjuk el.</w:t>
      </w:r>
    </w:p>
    <w:p w14:paraId="617A0B96" w14:textId="77777777" w:rsidR="00990368" w:rsidRPr="00990368" w:rsidRDefault="00990368" w:rsidP="00990368">
      <w:pPr>
        <w:spacing w:after="0" w:line="240" w:lineRule="auto"/>
        <w:rPr>
          <w:rFonts w:ascii="Times New Roman" w:hAnsi="Times New Roman" w:cs="Times New Roman"/>
          <w:sz w:val="24"/>
          <w:szCs w:val="24"/>
        </w:rPr>
      </w:pPr>
    </w:p>
    <w:p w14:paraId="221B75E0" w14:textId="77777777" w:rsidR="00990368" w:rsidRPr="003003DF" w:rsidRDefault="00990368" w:rsidP="003003DF">
      <w:pPr>
        <w:spacing w:after="0" w:line="240" w:lineRule="auto"/>
        <w:rPr>
          <w:rFonts w:ascii="Times New Roman" w:hAnsi="Times New Roman" w:cs="Times New Roman"/>
          <w:sz w:val="24"/>
          <w:szCs w:val="24"/>
        </w:rPr>
      </w:pPr>
      <w:r w:rsidRPr="003003DF">
        <w:rPr>
          <w:rFonts w:ascii="Times New Roman" w:hAnsi="Times New Roman" w:cs="Times New Roman"/>
          <w:sz w:val="24"/>
          <w:szCs w:val="24"/>
        </w:rPr>
        <w:t>A Képviselő-testület a javaslatot 8 igen szavazattal elfogadta, és a következő határozatot hozta:</w:t>
      </w:r>
    </w:p>
    <w:p w14:paraId="1285D9EF" w14:textId="77777777" w:rsidR="00990368" w:rsidRPr="003003DF" w:rsidRDefault="00990368" w:rsidP="003003DF">
      <w:pPr>
        <w:spacing w:after="0" w:line="240" w:lineRule="auto"/>
        <w:rPr>
          <w:sz w:val="24"/>
          <w:szCs w:val="24"/>
        </w:rPr>
      </w:pPr>
    </w:p>
    <w:p w14:paraId="34066B35" w14:textId="77777777" w:rsidR="00990368" w:rsidRPr="003003DF" w:rsidRDefault="00990368" w:rsidP="003003DF">
      <w:pPr>
        <w:pStyle w:val="Szvegtrzs"/>
        <w:rPr>
          <w:b/>
          <w:szCs w:val="24"/>
        </w:rPr>
      </w:pPr>
      <w:r w:rsidRPr="003003DF">
        <w:rPr>
          <w:b/>
          <w:szCs w:val="24"/>
        </w:rPr>
        <w:t>C5</w:t>
      </w:r>
    </w:p>
    <w:p w14:paraId="754BB1BC" w14:textId="77777777" w:rsidR="00990368" w:rsidRPr="003003DF" w:rsidRDefault="00990368" w:rsidP="003003DF">
      <w:pPr>
        <w:pStyle w:val="Szvegtrzs"/>
        <w:rPr>
          <w:b/>
          <w:szCs w:val="24"/>
        </w:rPr>
      </w:pPr>
      <w:r w:rsidRPr="003003DF">
        <w:rPr>
          <w:b/>
          <w:szCs w:val="24"/>
        </w:rPr>
        <w:t>IBRÁNY VÁROS KÉPVISELŐ TESTÜLETÉNEK</w:t>
      </w:r>
    </w:p>
    <w:p w14:paraId="73EE5F32" w14:textId="77777777" w:rsidR="00990368" w:rsidRPr="003003DF" w:rsidRDefault="00990368" w:rsidP="003003DF">
      <w:pPr>
        <w:pStyle w:val="Szvegtrzs"/>
        <w:rPr>
          <w:b/>
          <w:szCs w:val="24"/>
        </w:rPr>
      </w:pPr>
      <w:r w:rsidRPr="003003DF">
        <w:rPr>
          <w:b/>
          <w:szCs w:val="24"/>
        </w:rPr>
        <w:t>218/2020.(IX.28.</w:t>
      </w:r>
      <w:proofErr w:type="gramStart"/>
      <w:r w:rsidRPr="003003DF">
        <w:rPr>
          <w:b/>
          <w:szCs w:val="24"/>
        </w:rPr>
        <w:t>)KT</w:t>
      </w:r>
      <w:proofErr w:type="gramEnd"/>
      <w:r w:rsidRPr="003003DF">
        <w:rPr>
          <w:b/>
          <w:szCs w:val="24"/>
        </w:rPr>
        <w:t xml:space="preserve">. </w:t>
      </w:r>
      <w:proofErr w:type="gramStart"/>
      <w:r w:rsidRPr="003003DF">
        <w:rPr>
          <w:b/>
          <w:szCs w:val="24"/>
        </w:rPr>
        <w:t>sz.</w:t>
      </w:r>
      <w:proofErr w:type="gramEnd"/>
    </w:p>
    <w:p w14:paraId="1AC70291" w14:textId="77777777" w:rsidR="00990368" w:rsidRPr="003003DF" w:rsidRDefault="00990368" w:rsidP="003003DF">
      <w:pPr>
        <w:pStyle w:val="Szvegtrzs"/>
        <w:rPr>
          <w:b/>
          <w:szCs w:val="24"/>
        </w:rPr>
      </w:pPr>
      <w:r w:rsidRPr="003003DF">
        <w:rPr>
          <w:b/>
          <w:szCs w:val="24"/>
        </w:rPr>
        <w:t xml:space="preserve">H a t á r o z a t </w:t>
      </w:r>
      <w:proofErr w:type="gramStart"/>
      <w:r w:rsidRPr="003003DF">
        <w:rPr>
          <w:b/>
          <w:szCs w:val="24"/>
        </w:rPr>
        <w:t>a</w:t>
      </w:r>
      <w:proofErr w:type="gramEnd"/>
    </w:p>
    <w:p w14:paraId="5FBA42D3" w14:textId="77777777" w:rsidR="00990368" w:rsidRPr="003003DF" w:rsidRDefault="00990368" w:rsidP="003003DF">
      <w:pPr>
        <w:spacing w:after="0" w:line="240" w:lineRule="auto"/>
        <w:jc w:val="center"/>
        <w:rPr>
          <w:rFonts w:ascii="Times New Roman" w:hAnsi="Times New Roman" w:cs="Times New Roman"/>
          <w:b/>
          <w:sz w:val="24"/>
          <w:szCs w:val="24"/>
        </w:rPr>
      </w:pPr>
    </w:p>
    <w:p w14:paraId="07A283CE" w14:textId="77777777" w:rsidR="00990368" w:rsidRPr="003003DF" w:rsidRDefault="00990368" w:rsidP="003003DF">
      <w:pPr>
        <w:spacing w:after="0" w:line="240" w:lineRule="auto"/>
        <w:jc w:val="center"/>
        <w:rPr>
          <w:rFonts w:ascii="Times New Roman" w:hAnsi="Times New Roman" w:cs="Times New Roman"/>
          <w:b/>
          <w:sz w:val="24"/>
          <w:szCs w:val="24"/>
        </w:rPr>
      </w:pPr>
      <w:proofErr w:type="gramStart"/>
      <w:r w:rsidRPr="003003DF">
        <w:rPr>
          <w:rFonts w:ascii="Times New Roman" w:hAnsi="Times New Roman" w:cs="Times New Roman"/>
          <w:b/>
          <w:sz w:val="24"/>
          <w:szCs w:val="24"/>
        </w:rPr>
        <w:t>beszámoló</w:t>
      </w:r>
      <w:proofErr w:type="gramEnd"/>
      <w:r w:rsidRPr="003003DF">
        <w:rPr>
          <w:rFonts w:ascii="Times New Roman" w:hAnsi="Times New Roman" w:cs="Times New Roman"/>
          <w:b/>
          <w:sz w:val="24"/>
          <w:szCs w:val="24"/>
        </w:rPr>
        <w:t xml:space="preserve"> a lejárt határidejű határozatok végrehajtásáról, a két képviselő-testületi ülés között végzett munkáról – című napirendi ponthoz</w:t>
      </w:r>
    </w:p>
    <w:p w14:paraId="00A71F93" w14:textId="77777777" w:rsidR="00990368" w:rsidRPr="003003DF" w:rsidRDefault="00990368" w:rsidP="003003DF">
      <w:pPr>
        <w:spacing w:after="0" w:line="240" w:lineRule="auto"/>
        <w:rPr>
          <w:rFonts w:ascii="Times New Roman" w:hAnsi="Times New Roman" w:cs="Times New Roman"/>
          <w:sz w:val="24"/>
          <w:szCs w:val="24"/>
        </w:rPr>
      </w:pPr>
    </w:p>
    <w:p w14:paraId="2673048C" w14:textId="77777777" w:rsidR="00990368" w:rsidRPr="003003DF" w:rsidRDefault="00990368" w:rsidP="003003DF">
      <w:pPr>
        <w:spacing w:after="0" w:line="240" w:lineRule="auto"/>
        <w:rPr>
          <w:rFonts w:ascii="Times New Roman" w:hAnsi="Times New Roman" w:cs="Times New Roman"/>
          <w:sz w:val="24"/>
          <w:szCs w:val="24"/>
        </w:rPr>
      </w:pPr>
    </w:p>
    <w:p w14:paraId="258246E7" w14:textId="77777777" w:rsidR="00990368" w:rsidRPr="003003DF" w:rsidRDefault="00990368" w:rsidP="003003DF">
      <w:pPr>
        <w:spacing w:after="0" w:line="240" w:lineRule="auto"/>
        <w:rPr>
          <w:rFonts w:ascii="Times New Roman" w:hAnsi="Times New Roman" w:cs="Times New Roman"/>
          <w:sz w:val="24"/>
          <w:szCs w:val="24"/>
        </w:rPr>
      </w:pPr>
      <w:proofErr w:type="gramStart"/>
      <w:r w:rsidRPr="003003DF">
        <w:rPr>
          <w:rFonts w:ascii="Times New Roman" w:hAnsi="Times New Roman" w:cs="Times New Roman"/>
          <w:sz w:val="24"/>
          <w:szCs w:val="24"/>
        </w:rPr>
        <w:t>A  K</w:t>
      </w:r>
      <w:proofErr w:type="gramEnd"/>
      <w:r w:rsidRPr="003003DF">
        <w:rPr>
          <w:rFonts w:ascii="Times New Roman" w:hAnsi="Times New Roman" w:cs="Times New Roman"/>
          <w:sz w:val="24"/>
          <w:szCs w:val="24"/>
        </w:rPr>
        <w:t xml:space="preserve"> É P V I S E L Ő – T E S T Ü L E T </w:t>
      </w:r>
    </w:p>
    <w:p w14:paraId="11E6DB4F" w14:textId="77777777" w:rsidR="00990368" w:rsidRPr="003003DF" w:rsidRDefault="00990368" w:rsidP="003003DF">
      <w:pPr>
        <w:spacing w:after="0" w:line="240" w:lineRule="auto"/>
        <w:rPr>
          <w:rFonts w:ascii="Times New Roman" w:hAnsi="Times New Roman" w:cs="Times New Roman"/>
          <w:sz w:val="24"/>
          <w:szCs w:val="24"/>
        </w:rPr>
      </w:pPr>
    </w:p>
    <w:p w14:paraId="60781730" w14:textId="77777777" w:rsidR="00990368" w:rsidRPr="003003DF" w:rsidRDefault="00990368" w:rsidP="003003DF">
      <w:pPr>
        <w:spacing w:after="0" w:line="240" w:lineRule="auto"/>
        <w:jc w:val="both"/>
        <w:rPr>
          <w:rFonts w:ascii="Times New Roman" w:hAnsi="Times New Roman" w:cs="Times New Roman"/>
          <w:sz w:val="24"/>
          <w:szCs w:val="24"/>
        </w:rPr>
      </w:pPr>
      <w:r w:rsidRPr="003003DF">
        <w:rPr>
          <w:rFonts w:ascii="Times New Roman" w:hAnsi="Times New Roman" w:cs="Times New Roman"/>
          <w:sz w:val="24"/>
          <w:szCs w:val="24"/>
        </w:rPr>
        <w:t>168/2020.(VI.24.</w:t>
      </w:r>
      <w:proofErr w:type="gramStart"/>
      <w:r w:rsidRPr="003003DF">
        <w:rPr>
          <w:rFonts w:ascii="Times New Roman" w:hAnsi="Times New Roman" w:cs="Times New Roman"/>
          <w:sz w:val="24"/>
          <w:szCs w:val="24"/>
        </w:rPr>
        <w:t>)KT.sz</w:t>
      </w:r>
      <w:proofErr w:type="gramEnd"/>
      <w:r w:rsidRPr="003003DF">
        <w:rPr>
          <w:rFonts w:ascii="Times New Roman" w:hAnsi="Times New Roman" w:cs="Times New Roman"/>
          <w:sz w:val="24"/>
          <w:szCs w:val="24"/>
        </w:rPr>
        <w:t xml:space="preserve">. </w:t>
      </w:r>
      <w:proofErr w:type="gramStart"/>
      <w:r w:rsidRPr="003003DF">
        <w:rPr>
          <w:rFonts w:ascii="Times New Roman" w:hAnsi="Times New Roman" w:cs="Times New Roman"/>
          <w:sz w:val="24"/>
          <w:szCs w:val="24"/>
        </w:rPr>
        <w:t>, és a 183/2020.(VII.27.)KT.sz. határozat, 169/2020.(VI.24.)KT.sz. határozat, 193/2020.(VII.27.)KT.sz. határozat, 200/2020.(VIII.17.)KT.sz. határozat, 201/2020.(VIII.17.)KT.sz. határozat, 214/2020.(VIII.31.)KT.sz. határozat, 216/2020.(VIII.31.)KT.sz. határozat a határozat végrehajtásáról, a két képviselő-testületi ülés között végzett munkáról szóló beszámolót elfogadja.</w:t>
      </w:r>
      <w:proofErr w:type="gramEnd"/>
    </w:p>
    <w:p w14:paraId="7A1E7872" w14:textId="77777777" w:rsidR="00990368" w:rsidRPr="003003DF" w:rsidRDefault="00990368" w:rsidP="003003DF">
      <w:pPr>
        <w:spacing w:after="0" w:line="240" w:lineRule="auto"/>
        <w:jc w:val="both"/>
        <w:rPr>
          <w:rFonts w:ascii="Times New Roman" w:hAnsi="Times New Roman" w:cs="Times New Roman"/>
          <w:sz w:val="24"/>
          <w:szCs w:val="24"/>
        </w:rPr>
      </w:pPr>
    </w:p>
    <w:p w14:paraId="7DFF9410" w14:textId="77777777" w:rsidR="00990368" w:rsidRPr="003003DF" w:rsidRDefault="00990368" w:rsidP="003003DF">
      <w:pPr>
        <w:spacing w:after="0" w:line="240" w:lineRule="auto"/>
        <w:rPr>
          <w:sz w:val="24"/>
          <w:szCs w:val="24"/>
        </w:rPr>
      </w:pPr>
    </w:p>
    <w:p w14:paraId="50E02452" w14:textId="77777777" w:rsidR="00C57F5C" w:rsidRPr="003003DF" w:rsidRDefault="00C57F5C" w:rsidP="003003DF">
      <w:pPr>
        <w:spacing w:after="0" w:line="240" w:lineRule="auto"/>
        <w:rPr>
          <w:rFonts w:ascii="Times New Roman" w:hAnsi="Times New Roman" w:cs="Times New Roman"/>
          <w:b/>
          <w:sz w:val="24"/>
          <w:szCs w:val="24"/>
        </w:rPr>
      </w:pPr>
    </w:p>
    <w:p w14:paraId="41DE3707" w14:textId="77777777" w:rsidR="00C57F5C" w:rsidRPr="003003DF" w:rsidRDefault="00C57F5C" w:rsidP="003003DF">
      <w:pPr>
        <w:spacing w:after="0" w:line="240" w:lineRule="auto"/>
        <w:rPr>
          <w:rFonts w:ascii="Times New Roman" w:hAnsi="Times New Roman" w:cs="Times New Roman"/>
          <w:b/>
          <w:sz w:val="24"/>
          <w:szCs w:val="24"/>
          <w:u w:val="single"/>
        </w:rPr>
      </w:pPr>
      <w:r w:rsidRPr="003003DF">
        <w:rPr>
          <w:rFonts w:ascii="Times New Roman" w:hAnsi="Times New Roman" w:cs="Times New Roman"/>
          <w:b/>
          <w:sz w:val="24"/>
          <w:szCs w:val="24"/>
          <w:u w:val="single"/>
        </w:rPr>
        <w:t>2.)Napirendi pont</w:t>
      </w:r>
    </w:p>
    <w:p w14:paraId="04F1EE33" w14:textId="77777777" w:rsidR="00A76D72" w:rsidRPr="003003DF" w:rsidRDefault="00A76D72" w:rsidP="003003DF">
      <w:pPr>
        <w:spacing w:after="0" w:line="240" w:lineRule="auto"/>
        <w:rPr>
          <w:rFonts w:ascii="Times New Roman" w:hAnsi="Times New Roman" w:cs="Times New Roman"/>
          <w:b/>
          <w:sz w:val="24"/>
          <w:szCs w:val="24"/>
          <w:u w:val="single"/>
        </w:rPr>
      </w:pPr>
    </w:p>
    <w:p w14:paraId="504BC828" w14:textId="77777777" w:rsidR="00A76D72" w:rsidRPr="003003DF" w:rsidRDefault="00A76D72" w:rsidP="003003DF">
      <w:pPr>
        <w:spacing w:after="0" w:line="240" w:lineRule="auto"/>
        <w:rPr>
          <w:rFonts w:ascii="Times New Roman" w:hAnsi="Times New Roman" w:cs="Times New Roman"/>
          <w:b/>
          <w:sz w:val="24"/>
          <w:szCs w:val="24"/>
          <w:u w:val="single"/>
        </w:rPr>
      </w:pPr>
      <w:r w:rsidRPr="003003DF">
        <w:rPr>
          <w:rFonts w:ascii="Times New Roman" w:hAnsi="Times New Roman" w:cs="Times New Roman"/>
          <w:b/>
          <w:sz w:val="24"/>
          <w:szCs w:val="24"/>
        </w:rPr>
        <w:t>A települési támogatásokról és egyes szociális ellátásokról szóló 8/2015.(II.27) önko</w:t>
      </w:r>
      <w:r w:rsidR="009F3DF8" w:rsidRPr="003003DF">
        <w:rPr>
          <w:rFonts w:ascii="Times New Roman" w:hAnsi="Times New Roman" w:cs="Times New Roman"/>
          <w:b/>
          <w:sz w:val="24"/>
          <w:szCs w:val="24"/>
        </w:rPr>
        <w:t>rmányzati rendelet módosításáról</w:t>
      </w:r>
    </w:p>
    <w:p w14:paraId="064A9820" w14:textId="77777777" w:rsidR="00A76D72" w:rsidRPr="003003DF" w:rsidRDefault="00A76D72" w:rsidP="003003DF">
      <w:pPr>
        <w:spacing w:after="0" w:line="240" w:lineRule="auto"/>
        <w:rPr>
          <w:rFonts w:ascii="Times New Roman" w:hAnsi="Times New Roman" w:cs="Times New Roman"/>
          <w:b/>
          <w:sz w:val="24"/>
          <w:szCs w:val="24"/>
          <w:u w:val="single"/>
        </w:rPr>
      </w:pPr>
    </w:p>
    <w:p w14:paraId="76BAC52F" w14:textId="77777777" w:rsidR="00C57F5C" w:rsidRPr="003003DF" w:rsidRDefault="00C57F5C" w:rsidP="003003DF">
      <w:pPr>
        <w:spacing w:after="0" w:line="240" w:lineRule="auto"/>
        <w:rPr>
          <w:rFonts w:ascii="Times New Roman" w:hAnsi="Times New Roman" w:cs="Times New Roman"/>
          <w:b/>
          <w:sz w:val="24"/>
          <w:szCs w:val="24"/>
        </w:rPr>
      </w:pPr>
      <w:r w:rsidRPr="003003DF">
        <w:rPr>
          <w:rFonts w:ascii="Times New Roman" w:hAnsi="Times New Roman" w:cs="Times New Roman"/>
          <w:b/>
          <w:sz w:val="24"/>
          <w:szCs w:val="24"/>
          <w:u w:val="single"/>
        </w:rPr>
        <w:t xml:space="preserve">Előadó: </w:t>
      </w:r>
      <w:r w:rsidR="00A76D72" w:rsidRPr="003003DF">
        <w:rPr>
          <w:rFonts w:ascii="Times New Roman" w:hAnsi="Times New Roman" w:cs="Times New Roman"/>
          <w:b/>
          <w:sz w:val="24"/>
          <w:szCs w:val="24"/>
        </w:rPr>
        <w:t>Trencsényi Imre polgármester</w:t>
      </w:r>
    </w:p>
    <w:p w14:paraId="762B99CD" w14:textId="77777777" w:rsidR="00A76D72" w:rsidRPr="003003DF" w:rsidRDefault="00A76D72" w:rsidP="003003DF">
      <w:pPr>
        <w:spacing w:after="0" w:line="240" w:lineRule="auto"/>
        <w:jc w:val="both"/>
        <w:rPr>
          <w:rFonts w:ascii="Times New Roman" w:hAnsi="Times New Roman" w:cs="Times New Roman"/>
          <w:b/>
          <w:sz w:val="24"/>
          <w:szCs w:val="24"/>
        </w:rPr>
      </w:pPr>
    </w:p>
    <w:p w14:paraId="01B845E3" w14:textId="46FCA1A1" w:rsidR="00340729" w:rsidRPr="003003DF" w:rsidRDefault="00A76D72" w:rsidP="003003DF">
      <w:pPr>
        <w:spacing w:after="0" w:line="240" w:lineRule="auto"/>
        <w:jc w:val="both"/>
        <w:rPr>
          <w:rFonts w:ascii="Times New Roman" w:hAnsi="Times New Roman" w:cs="Times New Roman"/>
          <w:b/>
          <w:sz w:val="24"/>
          <w:szCs w:val="24"/>
          <w:u w:val="single"/>
        </w:rPr>
      </w:pPr>
      <w:r w:rsidRPr="003003DF">
        <w:rPr>
          <w:rFonts w:ascii="Times New Roman" w:hAnsi="Times New Roman" w:cs="Times New Roman"/>
          <w:sz w:val="24"/>
          <w:szCs w:val="24"/>
          <w:u w:val="single"/>
        </w:rPr>
        <w:t>Trencsényi Imre polgármester:</w:t>
      </w:r>
      <w:r w:rsidR="00800732">
        <w:rPr>
          <w:rFonts w:ascii="Times New Roman" w:hAnsi="Times New Roman" w:cs="Times New Roman"/>
          <w:sz w:val="24"/>
          <w:szCs w:val="24"/>
          <w:u w:val="single"/>
        </w:rPr>
        <w:t xml:space="preserve"> </w:t>
      </w:r>
      <w:r w:rsidRPr="003003DF">
        <w:rPr>
          <w:rFonts w:ascii="Times New Roman" w:hAnsi="Times New Roman" w:cs="Times New Roman"/>
          <w:sz w:val="24"/>
          <w:szCs w:val="24"/>
        </w:rPr>
        <w:t>A rendelet-tervezetet megtárgyalta a Képviselő-testület Egészségügyi és Szociális</w:t>
      </w:r>
      <w:r w:rsidR="008331CA" w:rsidRPr="003003DF">
        <w:rPr>
          <w:rFonts w:ascii="Times New Roman" w:hAnsi="Times New Roman" w:cs="Times New Roman"/>
          <w:sz w:val="24"/>
          <w:szCs w:val="24"/>
        </w:rPr>
        <w:t xml:space="preserve">, valamint </w:t>
      </w:r>
      <w:r w:rsidR="00340729" w:rsidRPr="003003DF">
        <w:rPr>
          <w:rFonts w:ascii="Times New Roman" w:hAnsi="Times New Roman" w:cs="Times New Roman"/>
          <w:sz w:val="24"/>
          <w:szCs w:val="24"/>
        </w:rPr>
        <w:t>Szavazatszámláló Ügyrendi és Jogi Bizottsága.</w:t>
      </w:r>
    </w:p>
    <w:p w14:paraId="155DC50C" w14:textId="77777777" w:rsidR="00696678" w:rsidRPr="003003DF" w:rsidRDefault="00795EF9" w:rsidP="003003DF">
      <w:pPr>
        <w:spacing w:after="0" w:line="240" w:lineRule="auto"/>
        <w:jc w:val="both"/>
        <w:rPr>
          <w:rFonts w:ascii="Times New Roman" w:hAnsi="Times New Roman" w:cs="Times New Roman"/>
          <w:sz w:val="24"/>
          <w:szCs w:val="24"/>
        </w:rPr>
      </w:pPr>
      <w:r w:rsidRPr="003003DF">
        <w:rPr>
          <w:rFonts w:ascii="Times New Roman" w:hAnsi="Times New Roman" w:cs="Times New Roman"/>
          <w:sz w:val="24"/>
          <w:szCs w:val="24"/>
        </w:rPr>
        <w:t>Előbb felk</w:t>
      </w:r>
      <w:r w:rsidR="00523707" w:rsidRPr="003003DF">
        <w:rPr>
          <w:rFonts w:ascii="Times New Roman" w:hAnsi="Times New Roman" w:cs="Times New Roman"/>
          <w:sz w:val="24"/>
          <w:szCs w:val="24"/>
        </w:rPr>
        <w:t>érem Haluska András</w:t>
      </w:r>
      <w:r w:rsidRPr="003003DF">
        <w:rPr>
          <w:rFonts w:ascii="Times New Roman" w:hAnsi="Times New Roman" w:cs="Times New Roman"/>
          <w:sz w:val="24"/>
          <w:szCs w:val="24"/>
        </w:rPr>
        <w:t>t, az Egészségügyi és Szociális Bizottság elnökét,</w:t>
      </w:r>
      <w:r w:rsidR="00696678" w:rsidRPr="003003DF">
        <w:rPr>
          <w:rFonts w:ascii="Times New Roman" w:hAnsi="Times New Roman" w:cs="Times New Roman"/>
          <w:sz w:val="24"/>
          <w:szCs w:val="24"/>
        </w:rPr>
        <w:t xml:space="preserve"> </w:t>
      </w:r>
      <w:r w:rsidRPr="003003DF">
        <w:rPr>
          <w:rFonts w:ascii="Times New Roman" w:hAnsi="Times New Roman" w:cs="Times New Roman"/>
          <w:sz w:val="24"/>
          <w:szCs w:val="24"/>
        </w:rPr>
        <w:t>hogy</w:t>
      </w:r>
      <w:r w:rsidR="00696678" w:rsidRPr="003003DF">
        <w:rPr>
          <w:rFonts w:ascii="Times New Roman" w:hAnsi="Times New Roman" w:cs="Times New Roman"/>
          <w:sz w:val="24"/>
          <w:szCs w:val="24"/>
        </w:rPr>
        <w:t xml:space="preserve"> </w:t>
      </w:r>
      <w:r w:rsidRPr="003003DF">
        <w:rPr>
          <w:rFonts w:ascii="Times New Roman" w:hAnsi="Times New Roman" w:cs="Times New Roman"/>
          <w:sz w:val="24"/>
          <w:szCs w:val="24"/>
        </w:rPr>
        <w:t>mondja el véleményüket az előt</w:t>
      </w:r>
      <w:r w:rsidR="00696678" w:rsidRPr="003003DF">
        <w:rPr>
          <w:rFonts w:ascii="Times New Roman" w:hAnsi="Times New Roman" w:cs="Times New Roman"/>
          <w:sz w:val="24"/>
          <w:szCs w:val="24"/>
        </w:rPr>
        <w:t>erjesztéssel kapcsolat</w:t>
      </w:r>
      <w:r w:rsidRPr="003003DF">
        <w:rPr>
          <w:rFonts w:ascii="Times New Roman" w:hAnsi="Times New Roman" w:cs="Times New Roman"/>
          <w:sz w:val="24"/>
          <w:szCs w:val="24"/>
        </w:rPr>
        <w:t>ban.</w:t>
      </w:r>
    </w:p>
    <w:p w14:paraId="495D1DF3" w14:textId="77777777" w:rsidR="00696678" w:rsidRPr="003003DF" w:rsidRDefault="00696678" w:rsidP="003003DF">
      <w:pPr>
        <w:spacing w:after="0" w:line="240" w:lineRule="auto"/>
        <w:jc w:val="both"/>
        <w:rPr>
          <w:rFonts w:ascii="Times New Roman" w:hAnsi="Times New Roman" w:cs="Times New Roman"/>
          <w:sz w:val="24"/>
          <w:szCs w:val="24"/>
        </w:rPr>
      </w:pPr>
    </w:p>
    <w:p w14:paraId="1452D3CA" w14:textId="77777777" w:rsidR="008331CA" w:rsidRPr="003003DF" w:rsidRDefault="008331CA" w:rsidP="003003DF">
      <w:pPr>
        <w:spacing w:after="0" w:line="240" w:lineRule="auto"/>
        <w:jc w:val="both"/>
        <w:rPr>
          <w:rFonts w:ascii="Times New Roman" w:hAnsi="Times New Roman" w:cs="Times New Roman"/>
          <w:sz w:val="24"/>
          <w:szCs w:val="24"/>
        </w:rPr>
      </w:pPr>
      <w:r w:rsidRPr="003003DF">
        <w:rPr>
          <w:rFonts w:ascii="Times New Roman" w:hAnsi="Times New Roman" w:cs="Times New Roman"/>
          <w:sz w:val="24"/>
          <w:szCs w:val="24"/>
          <w:u w:val="single"/>
        </w:rPr>
        <w:t xml:space="preserve">Haluska András </w:t>
      </w:r>
      <w:r w:rsidR="00696678" w:rsidRPr="003003DF">
        <w:rPr>
          <w:rFonts w:ascii="Times New Roman" w:hAnsi="Times New Roman" w:cs="Times New Roman"/>
          <w:sz w:val="24"/>
          <w:szCs w:val="24"/>
          <w:u w:val="single"/>
        </w:rPr>
        <w:t>Egészségügyi és szociális Bizottság elnöke</w:t>
      </w:r>
      <w:r w:rsidR="00696678" w:rsidRPr="003003DF">
        <w:rPr>
          <w:rFonts w:ascii="Times New Roman" w:hAnsi="Times New Roman" w:cs="Times New Roman"/>
          <w:sz w:val="24"/>
          <w:szCs w:val="24"/>
        </w:rPr>
        <w:t>: A Bizottság a napirendi pontot megtárgyalta, melynek alapján azt elfogadásra javasolja a Képviselő-testület részére.</w:t>
      </w:r>
    </w:p>
    <w:p w14:paraId="48939E0F" w14:textId="77777777" w:rsidR="00696678" w:rsidRPr="003003DF" w:rsidRDefault="00696678" w:rsidP="003003DF">
      <w:pPr>
        <w:spacing w:after="0" w:line="240" w:lineRule="auto"/>
        <w:jc w:val="both"/>
        <w:rPr>
          <w:rFonts w:ascii="Times New Roman" w:hAnsi="Times New Roman" w:cs="Times New Roman"/>
          <w:sz w:val="24"/>
          <w:szCs w:val="24"/>
        </w:rPr>
      </w:pPr>
    </w:p>
    <w:p w14:paraId="62238FB2" w14:textId="77777777" w:rsidR="00696678" w:rsidRPr="003003DF" w:rsidRDefault="00696678" w:rsidP="003003DF">
      <w:pPr>
        <w:spacing w:after="0" w:line="240" w:lineRule="auto"/>
        <w:jc w:val="both"/>
        <w:rPr>
          <w:rFonts w:ascii="Times New Roman" w:hAnsi="Times New Roman" w:cs="Times New Roman"/>
          <w:sz w:val="24"/>
          <w:szCs w:val="24"/>
        </w:rPr>
      </w:pPr>
      <w:r w:rsidRPr="003003DF">
        <w:rPr>
          <w:rFonts w:ascii="Times New Roman" w:hAnsi="Times New Roman" w:cs="Times New Roman"/>
          <w:sz w:val="24"/>
          <w:szCs w:val="24"/>
          <w:u w:val="single"/>
        </w:rPr>
        <w:t>Trencsényi Imre polgármester</w:t>
      </w:r>
      <w:r w:rsidRPr="003003DF">
        <w:rPr>
          <w:rFonts w:ascii="Times New Roman" w:hAnsi="Times New Roman" w:cs="Times New Roman"/>
          <w:sz w:val="24"/>
          <w:szCs w:val="24"/>
        </w:rPr>
        <w:t xml:space="preserve">: Köszönjük. Felkérem Tábori Tibort, a Képviselő-testület Szavazatszámláló Ügyrendi és Jogi Bizottság elnökét, hogy mondja el véleményüket az előterjesztéssel kapcsolatban. </w:t>
      </w:r>
    </w:p>
    <w:p w14:paraId="094C8F3C" w14:textId="77777777" w:rsidR="00696678" w:rsidRPr="003003DF" w:rsidRDefault="00696678" w:rsidP="003003DF">
      <w:pPr>
        <w:spacing w:after="0" w:line="240" w:lineRule="auto"/>
        <w:jc w:val="both"/>
        <w:rPr>
          <w:rFonts w:ascii="Times New Roman" w:hAnsi="Times New Roman" w:cs="Times New Roman"/>
          <w:sz w:val="24"/>
          <w:szCs w:val="24"/>
        </w:rPr>
      </w:pPr>
    </w:p>
    <w:p w14:paraId="591FB608" w14:textId="77777777" w:rsidR="00696678" w:rsidRPr="003003DF" w:rsidRDefault="00696678" w:rsidP="003003DF">
      <w:pPr>
        <w:spacing w:after="0" w:line="240" w:lineRule="auto"/>
        <w:jc w:val="both"/>
        <w:rPr>
          <w:rFonts w:ascii="Times New Roman" w:hAnsi="Times New Roman" w:cs="Times New Roman"/>
          <w:sz w:val="24"/>
          <w:szCs w:val="24"/>
        </w:rPr>
      </w:pPr>
      <w:r w:rsidRPr="003003DF">
        <w:rPr>
          <w:rFonts w:ascii="Times New Roman" w:hAnsi="Times New Roman" w:cs="Times New Roman"/>
          <w:sz w:val="24"/>
          <w:szCs w:val="24"/>
          <w:u w:val="single"/>
        </w:rPr>
        <w:t>Tábori Tibor Szavazatszámláló Ügyrendi és Jogi Bizottság elnöke</w:t>
      </w:r>
      <w:proofErr w:type="gramStart"/>
      <w:r w:rsidRPr="003003DF">
        <w:rPr>
          <w:rFonts w:ascii="Times New Roman" w:hAnsi="Times New Roman" w:cs="Times New Roman"/>
          <w:sz w:val="24"/>
          <w:szCs w:val="24"/>
          <w:u w:val="single"/>
        </w:rPr>
        <w:t xml:space="preserve">:  </w:t>
      </w:r>
      <w:r w:rsidR="009F3DF8" w:rsidRPr="003003DF">
        <w:rPr>
          <w:rFonts w:ascii="Times New Roman" w:hAnsi="Times New Roman" w:cs="Times New Roman"/>
          <w:sz w:val="24"/>
          <w:szCs w:val="24"/>
        </w:rPr>
        <w:t>A</w:t>
      </w:r>
      <w:proofErr w:type="gramEnd"/>
      <w:r w:rsidR="009F3DF8" w:rsidRPr="003003DF">
        <w:rPr>
          <w:rFonts w:ascii="Times New Roman" w:hAnsi="Times New Roman" w:cs="Times New Roman"/>
          <w:sz w:val="24"/>
          <w:szCs w:val="24"/>
        </w:rPr>
        <w:t xml:space="preserve"> Bizottság a napirendi pontot megtárgyalta, melynek alapján szintén elfogadásra javasolja a Képviselő-testület részére. </w:t>
      </w:r>
    </w:p>
    <w:p w14:paraId="30972474" w14:textId="77777777" w:rsidR="009F3DF8" w:rsidRPr="003003DF" w:rsidRDefault="009F3DF8" w:rsidP="003003DF">
      <w:pPr>
        <w:spacing w:after="0" w:line="240" w:lineRule="auto"/>
        <w:jc w:val="both"/>
        <w:rPr>
          <w:rFonts w:ascii="Times New Roman" w:hAnsi="Times New Roman" w:cs="Times New Roman"/>
          <w:sz w:val="24"/>
          <w:szCs w:val="24"/>
        </w:rPr>
      </w:pPr>
    </w:p>
    <w:p w14:paraId="315E3DEC" w14:textId="77777777" w:rsidR="008843BF" w:rsidRPr="003003DF" w:rsidRDefault="008843BF" w:rsidP="003003DF">
      <w:pPr>
        <w:spacing w:after="0" w:line="240" w:lineRule="auto"/>
        <w:jc w:val="both"/>
        <w:rPr>
          <w:rFonts w:ascii="Times New Roman" w:hAnsi="Times New Roman" w:cs="Times New Roman"/>
          <w:sz w:val="24"/>
          <w:szCs w:val="24"/>
        </w:rPr>
      </w:pPr>
      <w:r w:rsidRPr="003003DF">
        <w:rPr>
          <w:rFonts w:ascii="Times New Roman" w:hAnsi="Times New Roman" w:cs="Times New Roman"/>
          <w:sz w:val="24"/>
          <w:szCs w:val="24"/>
        </w:rPr>
        <w:t>Trencsényi Imre polgármester: Kérem a Képviselő-testület tagjait, hogy mondják el véleményüket, tegyék fel kérdéseiket az előterjesztéssel kapcsolatban.</w:t>
      </w:r>
    </w:p>
    <w:p w14:paraId="077A6107" w14:textId="77777777" w:rsidR="008843BF" w:rsidRDefault="008843BF" w:rsidP="00795EF9">
      <w:pPr>
        <w:spacing w:after="0" w:line="240" w:lineRule="auto"/>
        <w:jc w:val="both"/>
        <w:rPr>
          <w:rFonts w:ascii="Times New Roman" w:hAnsi="Times New Roman" w:cs="Times New Roman"/>
          <w:sz w:val="24"/>
          <w:szCs w:val="24"/>
        </w:rPr>
      </w:pPr>
    </w:p>
    <w:p w14:paraId="7CE8F84B" w14:textId="77777777" w:rsidR="008843BF" w:rsidRDefault="008843BF" w:rsidP="008843BF">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hangzott el.-</w:t>
      </w:r>
    </w:p>
    <w:p w14:paraId="27F6D7C4" w14:textId="77777777" w:rsidR="009F3DF8" w:rsidRDefault="009F3DF8" w:rsidP="00795EF9">
      <w:pPr>
        <w:spacing w:after="0" w:line="240" w:lineRule="auto"/>
        <w:jc w:val="both"/>
        <w:rPr>
          <w:rFonts w:ascii="Times New Roman" w:hAnsi="Times New Roman" w:cs="Times New Roman"/>
          <w:sz w:val="24"/>
          <w:szCs w:val="24"/>
        </w:rPr>
      </w:pPr>
      <w:r w:rsidRPr="009F3DF8">
        <w:rPr>
          <w:rFonts w:ascii="Times New Roman" w:hAnsi="Times New Roman" w:cs="Times New Roman"/>
          <w:sz w:val="24"/>
          <w:szCs w:val="24"/>
          <w:u w:val="single"/>
        </w:rPr>
        <w:lastRenderedPageBreak/>
        <w:t>Trencsényi Imre polgármester:</w:t>
      </w:r>
      <w:r>
        <w:rPr>
          <w:rFonts w:ascii="Times New Roman" w:hAnsi="Times New Roman" w:cs="Times New Roman"/>
          <w:sz w:val="24"/>
          <w:szCs w:val="24"/>
        </w:rPr>
        <w:t xml:space="preserve"> Javaslom a Képviselő-testületnek, hogy a települési támogatásokról és egyes szociális ellátásokról szóló 8/2015.(II.27.</w:t>
      </w:r>
      <w:proofErr w:type="gramStart"/>
      <w:r>
        <w:rPr>
          <w:rFonts w:ascii="Times New Roman" w:hAnsi="Times New Roman" w:cs="Times New Roman"/>
          <w:sz w:val="24"/>
          <w:szCs w:val="24"/>
        </w:rPr>
        <w:t>)önkormányzati</w:t>
      </w:r>
      <w:proofErr w:type="gramEnd"/>
      <w:r>
        <w:rPr>
          <w:rFonts w:ascii="Times New Roman" w:hAnsi="Times New Roman" w:cs="Times New Roman"/>
          <w:sz w:val="24"/>
          <w:szCs w:val="24"/>
        </w:rPr>
        <w:t xml:space="preserve"> rendelet módosításáról szóló előterjesztést a rendelet-tervezet szerint fogadjuk el.</w:t>
      </w:r>
    </w:p>
    <w:p w14:paraId="43C037CB" w14:textId="77777777" w:rsidR="009F3DF8" w:rsidRDefault="009F3DF8" w:rsidP="00795EF9">
      <w:pPr>
        <w:spacing w:after="0" w:line="240" w:lineRule="auto"/>
        <w:jc w:val="both"/>
        <w:rPr>
          <w:rFonts w:ascii="Times New Roman" w:hAnsi="Times New Roman" w:cs="Times New Roman"/>
          <w:sz w:val="24"/>
          <w:szCs w:val="24"/>
        </w:rPr>
      </w:pPr>
    </w:p>
    <w:p w14:paraId="40294C6D" w14:textId="77777777" w:rsidR="009F3DF8" w:rsidRDefault="009F3DF8" w:rsidP="00795E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az alábbi rendeletet alkotta:</w:t>
      </w:r>
    </w:p>
    <w:p w14:paraId="0B65B7BC" w14:textId="77777777" w:rsidR="009F3DF8" w:rsidRDefault="009F3DF8" w:rsidP="00795EF9">
      <w:pPr>
        <w:spacing w:after="0" w:line="240" w:lineRule="auto"/>
        <w:jc w:val="both"/>
        <w:rPr>
          <w:rFonts w:ascii="Times New Roman" w:hAnsi="Times New Roman" w:cs="Times New Roman"/>
          <w:sz w:val="24"/>
          <w:szCs w:val="24"/>
        </w:rPr>
      </w:pPr>
    </w:p>
    <w:p w14:paraId="58465B5F" w14:textId="77777777" w:rsidR="009F3DF8" w:rsidRDefault="009F3DF8" w:rsidP="00795EF9">
      <w:pPr>
        <w:spacing w:after="0" w:line="240" w:lineRule="auto"/>
        <w:jc w:val="both"/>
        <w:rPr>
          <w:rFonts w:ascii="Times New Roman" w:hAnsi="Times New Roman" w:cs="Times New Roman"/>
          <w:sz w:val="24"/>
          <w:szCs w:val="24"/>
        </w:rPr>
      </w:pPr>
    </w:p>
    <w:p w14:paraId="1E2C2E92" w14:textId="77777777" w:rsidR="009F3DF8" w:rsidRPr="009F3DF8" w:rsidRDefault="009F3DF8" w:rsidP="009F3DF8">
      <w:pPr>
        <w:spacing w:after="0" w:line="240" w:lineRule="auto"/>
        <w:jc w:val="center"/>
        <w:rPr>
          <w:rFonts w:ascii="Times New Roman" w:hAnsi="Times New Roman" w:cs="Times New Roman"/>
          <w:b/>
          <w:sz w:val="24"/>
          <w:szCs w:val="24"/>
        </w:rPr>
      </w:pPr>
      <w:r w:rsidRPr="009F3DF8">
        <w:rPr>
          <w:rFonts w:ascii="Times New Roman" w:hAnsi="Times New Roman" w:cs="Times New Roman"/>
          <w:b/>
          <w:sz w:val="24"/>
          <w:szCs w:val="24"/>
        </w:rPr>
        <w:t>IBRÁNY VÁROS ÖNKORMÁNYZATA POLGÁRMESTERÉNEK</w:t>
      </w:r>
    </w:p>
    <w:p w14:paraId="20034F76" w14:textId="77777777" w:rsidR="009F3DF8" w:rsidRPr="009F3DF8" w:rsidRDefault="009F3DF8" w:rsidP="009F3DF8">
      <w:pPr>
        <w:spacing w:after="0" w:line="240" w:lineRule="auto"/>
        <w:jc w:val="center"/>
        <w:rPr>
          <w:rFonts w:ascii="Times New Roman" w:hAnsi="Times New Roman" w:cs="Times New Roman"/>
          <w:b/>
          <w:sz w:val="24"/>
          <w:szCs w:val="24"/>
        </w:rPr>
      </w:pPr>
      <w:r w:rsidRPr="009F3DF8">
        <w:rPr>
          <w:rFonts w:ascii="Times New Roman" w:hAnsi="Times New Roman" w:cs="Times New Roman"/>
          <w:b/>
          <w:sz w:val="24"/>
          <w:szCs w:val="24"/>
        </w:rPr>
        <w:t xml:space="preserve">22/2020 (IX.29.) önkormányzati rendelete </w:t>
      </w:r>
    </w:p>
    <w:p w14:paraId="3A0C3317" w14:textId="77777777" w:rsidR="009F3DF8" w:rsidRPr="009F3DF8" w:rsidRDefault="009F3DF8" w:rsidP="009F3DF8">
      <w:pPr>
        <w:spacing w:after="0" w:line="240" w:lineRule="auto"/>
        <w:jc w:val="center"/>
        <w:rPr>
          <w:rFonts w:ascii="Times New Roman" w:hAnsi="Times New Roman" w:cs="Times New Roman"/>
          <w:b/>
          <w:sz w:val="24"/>
          <w:szCs w:val="24"/>
        </w:rPr>
      </w:pPr>
    </w:p>
    <w:p w14:paraId="0110CF4D" w14:textId="77777777" w:rsidR="009F3DF8" w:rsidRPr="009F3DF8" w:rsidRDefault="009F3DF8" w:rsidP="009F3DF8">
      <w:pPr>
        <w:spacing w:after="0" w:line="240" w:lineRule="auto"/>
        <w:jc w:val="center"/>
        <w:rPr>
          <w:rFonts w:ascii="Times New Roman" w:hAnsi="Times New Roman" w:cs="Times New Roman"/>
          <w:b/>
          <w:sz w:val="24"/>
          <w:szCs w:val="24"/>
        </w:rPr>
      </w:pPr>
      <w:proofErr w:type="gramStart"/>
      <w:r w:rsidRPr="009F3DF8">
        <w:rPr>
          <w:rFonts w:ascii="Times New Roman" w:hAnsi="Times New Roman" w:cs="Times New Roman"/>
          <w:b/>
          <w:sz w:val="24"/>
          <w:szCs w:val="24"/>
        </w:rPr>
        <w:t>a</w:t>
      </w:r>
      <w:proofErr w:type="gramEnd"/>
      <w:r w:rsidRPr="009F3DF8">
        <w:rPr>
          <w:rFonts w:ascii="Times New Roman" w:hAnsi="Times New Roman" w:cs="Times New Roman"/>
          <w:b/>
          <w:sz w:val="24"/>
          <w:szCs w:val="24"/>
        </w:rPr>
        <w:t xml:space="preserve"> települési támogatásokról és egyes szociális  ellátásokról szóló 8/2015.(II.27) önkormányzati rendelet módosításáról </w:t>
      </w:r>
    </w:p>
    <w:p w14:paraId="7CED7D8F" w14:textId="77777777" w:rsidR="009F3DF8" w:rsidRPr="009F3DF8" w:rsidRDefault="009F3DF8" w:rsidP="009F3DF8">
      <w:pPr>
        <w:spacing w:after="0" w:line="240" w:lineRule="auto"/>
        <w:jc w:val="center"/>
        <w:rPr>
          <w:rFonts w:ascii="Times New Roman" w:hAnsi="Times New Roman" w:cs="Times New Roman"/>
          <w:sz w:val="24"/>
          <w:szCs w:val="24"/>
        </w:rPr>
      </w:pPr>
    </w:p>
    <w:p w14:paraId="3DF6C6D2" w14:textId="77777777" w:rsidR="009F3DF8" w:rsidRPr="009F3DF8" w:rsidRDefault="009F3DF8" w:rsidP="009F3DF8">
      <w:pPr>
        <w:spacing w:after="0" w:line="240" w:lineRule="auto"/>
        <w:jc w:val="center"/>
        <w:rPr>
          <w:rFonts w:ascii="Times New Roman" w:hAnsi="Times New Roman" w:cs="Times New Roman"/>
          <w:sz w:val="24"/>
          <w:szCs w:val="24"/>
        </w:rPr>
      </w:pPr>
    </w:p>
    <w:p w14:paraId="3F362CA6" w14:textId="77777777" w:rsidR="009F3DF8" w:rsidRPr="009F3DF8" w:rsidRDefault="009F3DF8" w:rsidP="009F3DF8">
      <w:pPr>
        <w:spacing w:after="0" w:line="240" w:lineRule="auto"/>
        <w:jc w:val="both"/>
        <w:rPr>
          <w:rFonts w:ascii="Times New Roman" w:hAnsi="Times New Roman" w:cs="Times New Roman"/>
          <w:sz w:val="24"/>
          <w:szCs w:val="24"/>
        </w:rPr>
      </w:pPr>
      <w:r w:rsidRPr="009F3DF8">
        <w:rPr>
          <w:rFonts w:ascii="Times New Roman" w:hAnsi="Times New Roman" w:cs="Times New Roman"/>
          <w:snapToGrid w:val="0"/>
          <w:color w:val="000000"/>
          <w:sz w:val="24"/>
          <w:szCs w:val="24"/>
        </w:rPr>
        <w:t xml:space="preserve">Ibrány Város Önkormányzatának polgármestere a szociális igazgatásról és szociális ellátásokról szóló 1993. évi III. törvény 33.§ (7) bekezdésében, 48.§ (4) bekezdésében, 132.§ (4) bekezdés d) és g) kapott felhatalmazás alapján </w:t>
      </w:r>
      <w:r w:rsidRPr="009F3DF8">
        <w:rPr>
          <w:rFonts w:ascii="Times New Roman" w:hAnsi="Times New Roman" w:cs="Times New Roman"/>
          <w:sz w:val="24"/>
          <w:szCs w:val="24"/>
        </w:rPr>
        <w:t>az Alaptörvény 32. cikk (2) bekezdésében meghatározott feladatkörében eljárva a következőket rendeli el:</w:t>
      </w:r>
    </w:p>
    <w:p w14:paraId="1C5BA54A" w14:textId="77777777" w:rsidR="009F3DF8" w:rsidRPr="009F3DF8" w:rsidRDefault="009F3DF8" w:rsidP="009F3DF8">
      <w:pPr>
        <w:spacing w:after="0" w:line="240" w:lineRule="auto"/>
        <w:jc w:val="both"/>
        <w:rPr>
          <w:rFonts w:ascii="Times New Roman" w:hAnsi="Times New Roman" w:cs="Times New Roman"/>
          <w:sz w:val="24"/>
          <w:szCs w:val="24"/>
        </w:rPr>
      </w:pPr>
    </w:p>
    <w:p w14:paraId="02E0B837" w14:textId="77777777" w:rsidR="009F3DF8" w:rsidRPr="009F3DF8" w:rsidRDefault="009F3DF8" w:rsidP="009F3DF8">
      <w:pPr>
        <w:spacing w:after="0" w:line="240" w:lineRule="auto"/>
        <w:jc w:val="center"/>
        <w:rPr>
          <w:rFonts w:ascii="Times New Roman" w:hAnsi="Times New Roman" w:cs="Times New Roman"/>
          <w:sz w:val="24"/>
          <w:szCs w:val="24"/>
        </w:rPr>
      </w:pPr>
      <w:r w:rsidRPr="009F3DF8">
        <w:rPr>
          <w:rFonts w:ascii="Times New Roman" w:hAnsi="Times New Roman" w:cs="Times New Roman"/>
          <w:sz w:val="24"/>
          <w:szCs w:val="24"/>
        </w:rPr>
        <w:t>1.§</w:t>
      </w:r>
    </w:p>
    <w:p w14:paraId="0207CF88" w14:textId="77777777" w:rsidR="009F3DF8" w:rsidRPr="009F3DF8" w:rsidRDefault="009F3DF8" w:rsidP="009F3DF8">
      <w:pPr>
        <w:spacing w:after="0" w:line="240" w:lineRule="auto"/>
        <w:jc w:val="center"/>
        <w:rPr>
          <w:rFonts w:ascii="Times New Roman" w:hAnsi="Times New Roman" w:cs="Times New Roman"/>
          <w:sz w:val="24"/>
          <w:szCs w:val="24"/>
        </w:rPr>
      </w:pPr>
    </w:p>
    <w:p w14:paraId="00B134B5" w14:textId="77777777" w:rsidR="009F3DF8" w:rsidRPr="009F3DF8" w:rsidRDefault="009F3DF8" w:rsidP="009F3DF8">
      <w:pPr>
        <w:pStyle w:val="Szvegtrzs"/>
        <w:jc w:val="both"/>
        <w:rPr>
          <w:b/>
          <w:szCs w:val="24"/>
        </w:rPr>
      </w:pPr>
      <w:r w:rsidRPr="009F3DF8">
        <w:rPr>
          <w:b/>
          <w:szCs w:val="24"/>
        </w:rPr>
        <w:t>A települési támogatásokról és egyes szociális ellátásokról szóló 8/2015.(II.27) önkormányzati rendelet (továbbiakban: Rendelet</w:t>
      </w:r>
      <w:proofErr w:type="gramStart"/>
      <w:r w:rsidRPr="009F3DF8">
        <w:rPr>
          <w:b/>
          <w:szCs w:val="24"/>
        </w:rPr>
        <w:t>)  10</w:t>
      </w:r>
      <w:proofErr w:type="gramEnd"/>
      <w:r w:rsidRPr="009F3DF8">
        <w:rPr>
          <w:b/>
          <w:szCs w:val="24"/>
        </w:rPr>
        <w:t>.§ (1), (3) és(4) bekezdésének   helyébe a következő rendelkezés lép:</w:t>
      </w:r>
    </w:p>
    <w:p w14:paraId="293FB2E1" w14:textId="77777777" w:rsidR="009F3DF8" w:rsidRPr="009F3DF8" w:rsidRDefault="009F3DF8" w:rsidP="009F3DF8">
      <w:pPr>
        <w:pStyle w:val="Szvegtrzs"/>
        <w:ind w:left="170"/>
        <w:jc w:val="both"/>
        <w:rPr>
          <w:b/>
          <w:szCs w:val="24"/>
        </w:rPr>
      </w:pPr>
    </w:p>
    <w:p w14:paraId="0BBE3D9E" w14:textId="77777777" w:rsidR="009F3DF8" w:rsidRPr="009F3DF8" w:rsidRDefault="009F3DF8" w:rsidP="009F3DF8">
      <w:pPr>
        <w:spacing w:after="0" w:line="240" w:lineRule="auto"/>
        <w:ind w:left="170"/>
        <w:jc w:val="both"/>
        <w:rPr>
          <w:rFonts w:ascii="Times New Roman" w:hAnsi="Times New Roman" w:cs="Times New Roman"/>
          <w:sz w:val="24"/>
          <w:szCs w:val="24"/>
        </w:rPr>
      </w:pPr>
      <w:r w:rsidRPr="009F3DF8">
        <w:rPr>
          <w:rFonts w:ascii="Times New Roman" w:hAnsi="Times New Roman" w:cs="Times New Roman"/>
          <w:sz w:val="24"/>
          <w:szCs w:val="24"/>
        </w:rPr>
        <w:t xml:space="preserve">„(1) </w:t>
      </w:r>
      <w:proofErr w:type="gramStart"/>
      <w:r w:rsidRPr="009F3DF8">
        <w:rPr>
          <w:rFonts w:ascii="Times New Roman" w:hAnsi="Times New Roman" w:cs="Times New Roman"/>
          <w:sz w:val="24"/>
          <w:szCs w:val="24"/>
        </w:rPr>
        <w:t xml:space="preserve">A létfenntartást veszélyeztető rendkívüli élethelyzetbe került, illetve időszakosan vagy tartósan létfenntartási gondokkal küzdő személy részére, a nem várt többletkiadásai céljára, vagy valamely – elsősorban önhibáján kívüli okra visszavezethetően - kieső jövedelmének részbeni pótlására rendkívüli települési támogatás állapítható meg, feltéve, hogy családjukban az egy főre jutó havi nettó jövedelem a </w:t>
      </w:r>
      <w:r w:rsidRPr="009F3DF8">
        <w:rPr>
          <w:rFonts w:ascii="Times New Roman" w:hAnsi="Times New Roman" w:cs="Times New Roman"/>
          <w:b/>
          <w:bCs/>
          <w:sz w:val="24"/>
          <w:szCs w:val="24"/>
        </w:rPr>
        <w:t>garantált bérminimumot, egyedül élő esetén annak 150 %-át</w:t>
      </w:r>
      <w:r w:rsidRPr="009F3DF8">
        <w:rPr>
          <w:rFonts w:ascii="Times New Roman" w:hAnsi="Times New Roman" w:cs="Times New Roman"/>
          <w:sz w:val="24"/>
          <w:szCs w:val="24"/>
        </w:rPr>
        <w:t xml:space="preserve"> nem haladja meg és vagyona a család tagjainak a </w:t>
      </w:r>
      <w:proofErr w:type="spellStart"/>
      <w:r w:rsidRPr="009F3DF8">
        <w:rPr>
          <w:rFonts w:ascii="Times New Roman" w:hAnsi="Times New Roman" w:cs="Times New Roman"/>
          <w:sz w:val="24"/>
          <w:szCs w:val="24"/>
        </w:rPr>
        <w:t>Szoc</w:t>
      </w:r>
      <w:proofErr w:type="spellEnd"/>
      <w:r w:rsidRPr="009F3DF8">
        <w:rPr>
          <w:rFonts w:ascii="Times New Roman" w:hAnsi="Times New Roman" w:cs="Times New Roman"/>
          <w:sz w:val="24"/>
          <w:szCs w:val="24"/>
        </w:rPr>
        <w:t>. tv-ben meghatározott mértéket nem haladja meg.</w:t>
      </w:r>
      <w:proofErr w:type="gramEnd"/>
    </w:p>
    <w:p w14:paraId="1C4EA06E" w14:textId="77777777" w:rsidR="009F3DF8" w:rsidRPr="009F3DF8" w:rsidRDefault="009F3DF8" w:rsidP="009F3DF8">
      <w:pPr>
        <w:spacing w:after="0" w:line="240" w:lineRule="auto"/>
        <w:ind w:left="170"/>
        <w:jc w:val="both"/>
        <w:rPr>
          <w:rFonts w:ascii="Times New Roman" w:hAnsi="Times New Roman" w:cs="Times New Roman"/>
          <w:sz w:val="24"/>
          <w:szCs w:val="24"/>
        </w:rPr>
      </w:pPr>
      <w:r w:rsidRPr="009F3DF8">
        <w:rPr>
          <w:rFonts w:ascii="Times New Roman" w:hAnsi="Times New Roman" w:cs="Times New Roman"/>
          <w:sz w:val="24"/>
          <w:szCs w:val="24"/>
        </w:rPr>
        <w:t>….</w:t>
      </w:r>
    </w:p>
    <w:p w14:paraId="0F6D611F" w14:textId="77777777" w:rsidR="009F3DF8" w:rsidRPr="009F3DF8" w:rsidRDefault="009F3DF8" w:rsidP="009F3DF8">
      <w:pPr>
        <w:pStyle w:val="Lista2"/>
        <w:ind w:left="170" w:firstLine="0"/>
        <w:jc w:val="both"/>
        <w:rPr>
          <w:szCs w:val="24"/>
        </w:rPr>
      </w:pPr>
      <w:r w:rsidRPr="009F3DF8">
        <w:rPr>
          <w:szCs w:val="24"/>
        </w:rPr>
        <w:t xml:space="preserve">(3)A támogatás egyszeri összege nem lehet kevesebb 1.000,-Ft-nál, de alkalmanként a mindenkori öregségi nyugdíj legkisebb összegének </w:t>
      </w:r>
      <w:r w:rsidRPr="009F3DF8">
        <w:rPr>
          <w:b/>
          <w:bCs/>
          <w:szCs w:val="24"/>
        </w:rPr>
        <w:t>300 %-</w:t>
      </w:r>
      <w:r w:rsidRPr="009F3DF8">
        <w:rPr>
          <w:szCs w:val="24"/>
        </w:rPr>
        <w:t>át nem haladhatja meg.</w:t>
      </w:r>
    </w:p>
    <w:p w14:paraId="7233AED6" w14:textId="77777777" w:rsidR="009F3DF8" w:rsidRPr="009F3DF8" w:rsidRDefault="009F3DF8" w:rsidP="009F3DF8">
      <w:pPr>
        <w:spacing w:after="0" w:line="240" w:lineRule="auto"/>
        <w:ind w:left="170"/>
        <w:jc w:val="both"/>
        <w:rPr>
          <w:rFonts w:ascii="Times New Roman" w:hAnsi="Times New Roman" w:cs="Times New Roman"/>
          <w:i/>
          <w:sz w:val="24"/>
          <w:szCs w:val="24"/>
          <w:u w:val="single"/>
        </w:rPr>
      </w:pPr>
    </w:p>
    <w:p w14:paraId="43C73A02" w14:textId="77777777" w:rsidR="009F3DF8" w:rsidRPr="009F3DF8" w:rsidRDefault="009F3DF8" w:rsidP="009F3DF8">
      <w:pPr>
        <w:pStyle w:val="Szvegtrzs"/>
        <w:ind w:left="170"/>
        <w:jc w:val="both"/>
        <w:rPr>
          <w:bCs/>
          <w:szCs w:val="24"/>
        </w:rPr>
      </w:pPr>
      <w:r w:rsidRPr="009F3DF8">
        <w:rPr>
          <w:bCs/>
          <w:szCs w:val="24"/>
        </w:rPr>
        <w:t>(4) A támogatás összege háztartásonként évente összesen a (4a) bekezdésben valamint a 12/D §-</w:t>
      </w:r>
      <w:proofErr w:type="spellStart"/>
      <w:r w:rsidRPr="009F3DF8">
        <w:rPr>
          <w:bCs/>
          <w:szCs w:val="24"/>
        </w:rPr>
        <w:t>ban</w:t>
      </w:r>
      <w:proofErr w:type="spellEnd"/>
      <w:r w:rsidRPr="009F3DF8">
        <w:rPr>
          <w:bCs/>
          <w:szCs w:val="24"/>
        </w:rPr>
        <w:t xml:space="preserve"> meghatározott </w:t>
      </w:r>
      <w:proofErr w:type="gramStart"/>
      <w:r w:rsidRPr="009F3DF8">
        <w:rPr>
          <w:bCs/>
          <w:szCs w:val="24"/>
        </w:rPr>
        <w:t>kivételektől  eltekintve</w:t>
      </w:r>
      <w:proofErr w:type="gramEnd"/>
      <w:r w:rsidRPr="009F3DF8">
        <w:rPr>
          <w:bCs/>
          <w:szCs w:val="24"/>
        </w:rPr>
        <w:t xml:space="preserve"> a mindenkori öregségi nyugdíjminimum </w:t>
      </w:r>
      <w:r w:rsidRPr="009F3DF8">
        <w:rPr>
          <w:b/>
          <w:szCs w:val="24"/>
        </w:rPr>
        <w:t>500 %-át</w:t>
      </w:r>
      <w:r w:rsidRPr="009F3DF8">
        <w:rPr>
          <w:bCs/>
          <w:szCs w:val="24"/>
        </w:rPr>
        <w:t xml:space="preserve"> nem haladhatja meg.”</w:t>
      </w:r>
    </w:p>
    <w:p w14:paraId="4D0938B7" w14:textId="77777777" w:rsidR="009F3DF8" w:rsidRPr="009F3DF8" w:rsidRDefault="009F3DF8" w:rsidP="009F3DF8">
      <w:pPr>
        <w:pStyle w:val="Szvegtrzs"/>
        <w:jc w:val="both"/>
        <w:rPr>
          <w:b/>
          <w:szCs w:val="24"/>
        </w:rPr>
      </w:pPr>
    </w:p>
    <w:p w14:paraId="75D1A416" w14:textId="77777777" w:rsidR="009F3DF8" w:rsidRPr="009F3DF8" w:rsidRDefault="009F3DF8" w:rsidP="009F3DF8">
      <w:pPr>
        <w:pStyle w:val="Szvegtrzs"/>
        <w:rPr>
          <w:bCs/>
          <w:szCs w:val="24"/>
        </w:rPr>
      </w:pPr>
    </w:p>
    <w:p w14:paraId="0690D782" w14:textId="77777777" w:rsidR="009F3DF8" w:rsidRPr="009F3DF8" w:rsidRDefault="009F3DF8" w:rsidP="009F3DF8">
      <w:pPr>
        <w:pStyle w:val="Szvegtrzs"/>
        <w:rPr>
          <w:bCs/>
          <w:szCs w:val="24"/>
        </w:rPr>
      </w:pPr>
      <w:r w:rsidRPr="009F3DF8">
        <w:rPr>
          <w:bCs/>
          <w:szCs w:val="24"/>
        </w:rPr>
        <w:t>2.§</w:t>
      </w:r>
    </w:p>
    <w:p w14:paraId="7DA83EE9" w14:textId="77777777" w:rsidR="009F3DF8" w:rsidRPr="009F3DF8" w:rsidRDefault="009F3DF8" w:rsidP="009F3DF8">
      <w:pPr>
        <w:pStyle w:val="Szvegtrzs"/>
        <w:rPr>
          <w:bCs/>
          <w:szCs w:val="24"/>
        </w:rPr>
      </w:pPr>
    </w:p>
    <w:p w14:paraId="3A8262B0" w14:textId="77777777" w:rsidR="009F3DF8" w:rsidRPr="009F3DF8" w:rsidRDefault="009F3DF8" w:rsidP="009F3DF8">
      <w:pPr>
        <w:pStyle w:val="Szvegtrzs"/>
        <w:jc w:val="both"/>
        <w:rPr>
          <w:b/>
          <w:szCs w:val="24"/>
        </w:rPr>
      </w:pPr>
      <w:r w:rsidRPr="009F3DF8">
        <w:rPr>
          <w:b/>
          <w:szCs w:val="24"/>
        </w:rPr>
        <w:t>A Rendelet 12/B § (1)-(3) bekezdése helyébe a következő rendelkezés lép:</w:t>
      </w:r>
    </w:p>
    <w:p w14:paraId="3710BF19" w14:textId="77777777" w:rsidR="009F3DF8" w:rsidRPr="009F3DF8" w:rsidRDefault="009F3DF8" w:rsidP="009F3DF8">
      <w:pPr>
        <w:pStyle w:val="Szvegtrzs"/>
        <w:jc w:val="both"/>
        <w:rPr>
          <w:b/>
          <w:szCs w:val="24"/>
        </w:rPr>
      </w:pPr>
    </w:p>
    <w:p w14:paraId="187FEEA9" w14:textId="77777777" w:rsidR="009F3DF8" w:rsidRPr="009F3DF8" w:rsidRDefault="009F3DF8" w:rsidP="009F3DF8">
      <w:pPr>
        <w:spacing w:after="0" w:line="240" w:lineRule="auto"/>
        <w:ind w:left="360"/>
        <w:jc w:val="center"/>
        <w:rPr>
          <w:rFonts w:ascii="Times New Roman" w:hAnsi="Times New Roman" w:cs="Times New Roman"/>
          <w:bCs/>
          <w:sz w:val="24"/>
          <w:szCs w:val="24"/>
        </w:rPr>
      </w:pPr>
      <w:r w:rsidRPr="009F3DF8">
        <w:rPr>
          <w:rFonts w:ascii="Times New Roman" w:hAnsi="Times New Roman" w:cs="Times New Roman"/>
          <w:bCs/>
          <w:sz w:val="24"/>
          <w:szCs w:val="24"/>
        </w:rPr>
        <w:t>„12/B. §</w:t>
      </w:r>
    </w:p>
    <w:p w14:paraId="61B35E86" w14:textId="77777777" w:rsidR="009F3DF8" w:rsidRPr="009F3DF8" w:rsidRDefault="009F3DF8" w:rsidP="009F3DF8">
      <w:pPr>
        <w:pStyle w:val="Szvegtrzs"/>
        <w:jc w:val="both"/>
        <w:rPr>
          <w:b/>
          <w:szCs w:val="24"/>
        </w:rPr>
      </w:pPr>
    </w:p>
    <w:p w14:paraId="393E1352" w14:textId="77777777" w:rsidR="009F3DF8" w:rsidRPr="009F3DF8" w:rsidRDefault="009F3DF8" w:rsidP="009F3DF8">
      <w:pPr>
        <w:numPr>
          <w:ilvl w:val="0"/>
          <w:numId w:val="2"/>
        </w:numPr>
        <w:spacing w:after="0" w:line="240" w:lineRule="auto"/>
        <w:jc w:val="both"/>
        <w:rPr>
          <w:rFonts w:ascii="Times New Roman" w:hAnsi="Times New Roman" w:cs="Times New Roman"/>
          <w:bCs/>
          <w:sz w:val="24"/>
          <w:szCs w:val="24"/>
        </w:rPr>
      </w:pPr>
      <w:r w:rsidRPr="009F3DF8">
        <w:rPr>
          <w:rFonts w:ascii="Times New Roman" w:hAnsi="Times New Roman" w:cs="Times New Roman"/>
          <w:bCs/>
          <w:sz w:val="24"/>
          <w:szCs w:val="24"/>
        </w:rPr>
        <w:lastRenderedPageBreak/>
        <w:t>Az önkormányzat a szociális ellátásokra biztosított keretösszeg terhére hivatalból karácsonyi, egészségügyi támogatást nyújthat az arra jogosult személynek.</w:t>
      </w:r>
    </w:p>
    <w:p w14:paraId="1D78060F" w14:textId="77777777" w:rsidR="009F3DF8" w:rsidRPr="009F3DF8" w:rsidRDefault="009F3DF8" w:rsidP="009F3DF8">
      <w:pPr>
        <w:spacing w:after="0" w:line="240" w:lineRule="auto"/>
        <w:jc w:val="both"/>
        <w:rPr>
          <w:rFonts w:ascii="Times New Roman" w:hAnsi="Times New Roman" w:cs="Times New Roman"/>
          <w:bCs/>
          <w:sz w:val="24"/>
          <w:szCs w:val="24"/>
        </w:rPr>
      </w:pPr>
    </w:p>
    <w:p w14:paraId="208D3C0D" w14:textId="77777777" w:rsidR="009F3DF8" w:rsidRPr="009F3DF8" w:rsidRDefault="009F3DF8" w:rsidP="009F3DF8">
      <w:pPr>
        <w:numPr>
          <w:ilvl w:val="0"/>
          <w:numId w:val="2"/>
        </w:numPr>
        <w:spacing w:after="0" w:line="240" w:lineRule="auto"/>
        <w:jc w:val="both"/>
        <w:rPr>
          <w:rFonts w:ascii="Times New Roman" w:hAnsi="Times New Roman" w:cs="Times New Roman"/>
          <w:bCs/>
          <w:sz w:val="24"/>
          <w:szCs w:val="24"/>
        </w:rPr>
      </w:pPr>
      <w:r w:rsidRPr="009F3DF8">
        <w:rPr>
          <w:rFonts w:ascii="Times New Roman" w:hAnsi="Times New Roman" w:cs="Times New Roman"/>
          <w:bCs/>
          <w:sz w:val="24"/>
          <w:szCs w:val="24"/>
        </w:rPr>
        <w:t xml:space="preserve">Karácsonyi, </w:t>
      </w:r>
      <w:proofErr w:type="gramStart"/>
      <w:r w:rsidRPr="009F3DF8">
        <w:rPr>
          <w:rFonts w:ascii="Times New Roman" w:hAnsi="Times New Roman" w:cs="Times New Roman"/>
          <w:bCs/>
          <w:sz w:val="24"/>
          <w:szCs w:val="24"/>
        </w:rPr>
        <w:t>egészségügyi  támogatásra</w:t>
      </w:r>
      <w:proofErr w:type="gramEnd"/>
      <w:r w:rsidRPr="009F3DF8">
        <w:rPr>
          <w:rFonts w:ascii="Times New Roman" w:hAnsi="Times New Roman" w:cs="Times New Roman"/>
          <w:bCs/>
          <w:sz w:val="24"/>
          <w:szCs w:val="24"/>
        </w:rPr>
        <w:t xml:space="preserve"> jogosult az a személy, aki az alábbi együttes feltételeknek megfelel:</w:t>
      </w:r>
    </w:p>
    <w:p w14:paraId="654586F4" w14:textId="77777777" w:rsidR="009F3DF8" w:rsidRPr="009F3DF8" w:rsidRDefault="009F3DF8" w:rsidP="009F3DF8">
      <w:pPr>
        <w:numPr>
          <w:ilvl w:val="0"/>
          <w:numId w:val="3"/>
        </w:numPr>
        <w:spacing w:after="0" w:line="240" w:lineRule="auto"/>
        <w:jc w:val="both"/>
        <w:rPr>
          <w:rFonts w:ascii="Times New Roman" w:hAnsi="Times New Roman" w:cs="Times New Roman"/>
          <w:bCs/>
          <w:sz w:val="24"/>
          <w:szCs w:val="24"/>
        </w:rPr>
      </w:pPr>
      <w:r w:rsidRPr="009F3DF8">
        <w:rPr>
          <w:rFonts w:ascii="Times New Roman" w:hAnsi="Times New Roman" w:cs="Times New Roman"/>
          <w:bCs/>
          <w:sz w:val="24"/>
          <w:szCs w:val="24"/>
        </w:rPr>
        <w:t xml:space="preserve">Ibrányban bejelentett állandó lakóhellyel rendelkezik, és </w:t>
      </w:r>
      <w:proofErr w:type="spellStart"/>
      <w:r w:rsidRPr="009F3DF8">
        <w:rPr>
          <w:rFonts w:ascii="Times New Roman" w:hAnsi="Times New Roman" w:cs="Times New Roman"/>
          <w:bCs/>
          <w:sz w:val="24"/>
          <w:szCs w:val="24"/>
        </w:rPr>
        <w:t>életvitelszerűen</w:t>
      </w:r>
      <w:proofErr w:type="spellEnd"/>
      <w:r w:rsidRPr="009F3DF8">
        <w:rPr>
          <w:rFonts w:ascii="Times New Roman" w:hAnsi="Times New Roman" w:cs="Times New Roman"/>
          <w:bCs/>
          <w:sz w:val="24"/>
          <w:szCs w:val="24"/>
        </w:rPr>
        <w:t xml:space="preserve"> a településen él</w:t>
      </w:r>
    </w:p>
    <w:p w14:paraId="37571C60" w14:textId="77777777" w:rsidR="009F3DF8" w:rsidRPr="009F3DF8" w:rsidRDefault="009F3DF8" w:rsidP="009F3DF8">
      <w:pPr>
        <w:numPr>
          <w:ilvl w:val="0"/>
          <w:numId w:val="3"/>
        </w:numPr>
        <w:spacing w:after="0" w:line="240" w:lineRule="auto"/>
        <w:jc w:val="both"/>
        <w:rPr>
          <w:rFonts w:ascii="Times New Roman" w:hAnsi="Times New Roman" w:cs="Times New Roman"/>
          <w:bCs/>
          <w:sz w:val="24"/>
          <w:szCs w:val="24"/>
        </w:rPr>
      </w:pPr>
      <w:r w:rsidRPr="009F3DF8">
        <w:rPr>
          <w:rFonts w:ascii="Times New Roman" w:hAnsi="Times New Roman" w:cs="Times New Roman"/>
          <w:bCs/>
          <w:sz w:val="24"/>
          <w:szCs w:val="24"/>
        </w:rPr>
        <w:t>a 65. életévét a tárgyévben betölti,</w:t>
      </w:r>
    </w:p>
    <w:p w14:paraId="23E871A2" w14:textId="77777777" w:rsidR="009F3DF8" w:rsidRPr="009F3DF8" w:rsidRDefault="009F3DF8" w:rsidP="009F3DF8">
      <w:pPr>
        <w:numPr>
          <w:ilvl w:val="0"/>
          <w:numId w:val="2"/>
        </w:numPr>
        <w:spacing w:after="0" w:line="240" w:lineRule="auto"/>
        <w:jc w:val="both"/>
        <w:rPr>
          <w:rFonts w:ascii="Times New Roman" w:hAnsi="Times New Roman" w:cs="Times New Roman"/>
          <w:bCs/>
          <w:sz w:val="24"/>
          <w:szCs w:val="24"/>
        </w:rPr>
      </w:pPr>
      <w:r w:rsidRPr="009F3DF8">
        <w:rPr>
          <w:rFonts w:ascii="Times New Roman" w:hAnsi="Times New Roman" w:cs="Times New Roman"/>
          <w:bCs/>
          <w:sz w:val="24"/>
          <w:szCs w:val="24"/>
        </w:rPr>
        <w:t xml:space="preserve">A karácsonyi, </w:t>
      </w:r>
      <w:proofErr w:type="gramStart"/>
      <w:r w:rsidRPr="009F3DF8">
        <w:rPr>
          <w:rFonts w:ascii="Times New Roman" w:hAnsi="Times New Roman" w:cs="Times New Roman"/>
          <w:bCs/>
          <w:sz w:val="24"/>
          <w:szCs w:val="24"/>
        </w:rPr>
        <w:t>egészségügyi  támogatás</w:t>
      </w:r>
      <w:proofErr w:type="gramEnd"/>
      <w:r w:rsidRPr="009F3DF8">
        <w:rPr>
          <w:rFonts w:ascii="Times New Roman" w:hAnsi="Times New Roman" w:cs="Times New Roman"/>
          <w:bCs/>
          <w:sz w:val="24"/>
          <w:szCs w:val="24"/>
        </w:rPr>
        <w:t xml:space="preserve"> évente szükség szerint, alkalmanként legfeljebb 10.000 Ft összegben, pénzbeli, vagy  természetbeni ellátásként (ajándékcsomag) állapítható meg.”</w:t>
      </w:r>
    </w:p>
    <w:p w14:paraId="275C16C4" w14:textId="77777777" w:rsidR="009F3DF8" w:rsidRPr="009F3DF8" w:rsidRDefault="009F3DF8" w:rsidP="009F3DF8">
      <w:pPr>
        <w:spacing w:after="0" w:line="240" w:lineRule="auto"/>
        <w:ind w:left="360"/>
        <w:jc w:val="center"/>
        <w:rPr>
          <w:rFonts w:ascii="Times New Roman" w:hAnsi="Times New Roman" w:cs="Times New Roman"/>
          <w:bCs/>
          <w:sz w:val="24"/>
          <w:szCs w:val="24"/>
        </w:rPr>
      </w:pPr>
    </w:p>
    <w:p w14:paraId="12E2188D" w14:textId="77777777" w:rsidR="009F3DF8" w:rsidRPr="009F3DF8" w:rsidRDefault="009F3DF8" w:rsidP="009F3DF8">
      <w:pPr>
        <w:pStyle w:val="Szvegtrzs"/>
        <w:jc w:val="both"/>
        <w:rPr>
          <w:b/>
          <w:szCs w:val="24"/>
        </w:rPr>
      </w:pPr>
    </w:p>
    <w:p w14:paraId="06D4874F" w14:textId="77777777" w:rsidR="009F3DF8" w:rsidRPr="009F3DF8" w:rsidRDefault="009F3DF8" w:rsidP="009F3DF8">
      <w:pPr>
        <w:spacing w:after="0" w:line="240" w:lineRule="auto"/>
        <w:ind w:left="426" w:hanging="426"/>
        <w:jc w:val="center"/>
        <w:rPr>
          <w:rFonts w:ascii="Times New Roman" w:hAnsi="Times New Roman" w:cs="Times New Roman"/>
          <w:sz w:val="24"/>
          <w:szCs w:val="24"/>
        </w:rPr>
      </w:pPr>
      <w:r w:rsidRPr="009F3DF8">
        <w:rPr>
          <w:rFonts w:ascii="Times New Roman" w:hAnsi="Times New Roman" w:cs="Times New Roman"/>
          <w:sz w:val="24"/>
          <w:szCs w:val="24"/>
        </w:rPr>
        <w:t>3.§</w:t>
      </w:r>
    </w:p>
    <w:p w14:paraId="22578A03" w14:textId="77777777" w:rsidR="009F3DF8" w:rsidRPr="009F3DF8" w:rsidRDefault="009F3DF8" w:rsidP="009F3DF8">
      <w:pPr>
        <w:spacing w:after="0" w:line="240" w:lineRule="auto"/>
        <w:ind w:left="426" w:hanging="426"/>
        <w:jc w:val="center"/>
        <w:rPr>
          <w:rFonts w:ascii="Times New Roman" w:hAnsi="Times New Roman" w:cs="Times New Roman"/>
          <w:sz w:val="24"/>
          <w:szCs w:val="24"/>
        </w:rPr>
      </w:pPr>
    </w:p>
    <w:p w14:paraId="1356644B" w14:textId="77777777" w:rsidR="009F3DF8" w:rsidRPr="009F3DF8" w:rsidRDefault="009F3DF8" w:rsidP="009F3DF8">
      <w:pPr>
        <w:pStyle w:val="Szvegtrzs"/>
        <w:rPr>
          <w:szCs w:val="24"/>
        </w:rPr>
      </w:pPr>
      <w:r w:rsidRPr="009F3DF8">
        <w:rPr>
          <w:szCs w:val="24"/>
        </w:rPr>
        <w:t>Záró rendelkezés</w:t>
      </w:r>
    </w:p>
    <w:p w14:paraId="7452447F" w14:textId="77777777" w:rsidR="009F3DF8" w:rsidRPr="009F3DF8" w:rsidRDefault="009F3DF8" w:rsidP="009F3DF8">
      <w:pPr>
        <w:pStyle w:val="Szvegtrzs"/>
        <w:rPr>
          <w:szCs w:val="24"/>
        </w:rPr>
      </w:pPr>
    </w:p>
    <w:p w14:paraId="131A9F45" w14:textId="77777777" w:rsidR="009F3DF8" w:rsidRPr="009F3DF8" w:rsidRDefault="009F3DF8" w:rsidP="009F3DF8">
      <w:pPr>
        <w:pStyle w:val="Szvegtrzs2"/>
        <w:spacing w:after="0" w:line="240" w:lineRule="auto"/>
        <w:jc w:val="both"/>
        <w:rPr>
          <w:szCs w:val="24"/>
        </w:rPr>
      </w:pPr>
      <w:r w:rsidRPr="009F3DF8">
        <w:rPr>
          <w:szCs w:val="24"/>
        </w:rPr>
        <w:t xml:space="preserve">Ez a rendelet a kihirdetését követő napon lép hatályba, s az ezt követő napon egyidejűleg hatályát veszti </w:t>
      </w:r>
    </w:p>
    <w:p w14:paraId="7F5CD987" w14:textId="77777777" w:rsidR="009F3DF8" w:rsidRPr="009F3DF8" w:rsidRDefault="009F3DF8" w:rsidP="009F3DF8">
      <w:pPr>
        <w:pStyle w:val="Szvegtrzs"/>
        <w:jc w:val="both"/>
        <w:rPr>
          <w:szCs w:val="24"/>
        </w:rPr>
      </w:pPr>
    </w:p>
    <w:p w14:paraId="28120A7A" w14:textId="77777777" w:rsidR="009F3DF8" w:rsidRPr="009F3DF8" w:rsidRDefault="009F3DF8" w:rsidP="009F3DF8">
      <w:pPr>
        <w:pStyle w:val="Cmsor4"/>
        <w:spacing w:before="0" w:after="0"/>
        <w:rPr>
          <w:b w:val="0"/>
          <w:sz w:val="24"/>
          <w:szCs w:val="24"/>
        </w:rPr>
      </w:pPr>
      <w:r w:rsidRPr="009F3DF8">
        <w:rPr>
          <w:b w:val="0"/>
          <w:sz w:val="24"/>
          <w:szCs w:val="24"/>
        </w:rPr>
        <w:t>Ibrány, 2020. szeptember 28.</w:t>
      </w:r>
    </w:p>
    <w:p w14:paraId="5728BCAA" w14:textId="77777777" w:rsidR="009F3DF8" w:rsidRDefault="009F3DF8" w:rsidP="009F3DF8">
      <w:pPr>
        <w:spacing w:after="0" w:line="240" w:lineRule="auto"/>
        <w:jc w:val="both"/>
        <w:rPr>
          <w:rFonts w:ascii="Times New Roman" w:hAnsi="Times New Roman" w:cs="Times New Roman"/>
          <w:sz w:val="24"/>
          <w:szCs w:val="24"/>
        </w:rPr>
      </w:pPr>
    </w:p>
    <w:p w14:paraId="50DAB780" w14:textId="77777777" w:rsidR="009F3DF8" w:rsidRDefault="009F3DF8" w:rsidP="009F3DF8">
      <w:pPr>
        <w:spacing w:after="0" w:line="240" w:lineRule="auto"/>
        <w:jc w:val="both"/>
        <w:rPr>
          <w:rFonts w:ascii="Times New Roman" w:hAnsi="Times New Roman" w:cs="Times New Roman"/>
          <w:sz w:val="24"/>
          <w:szCs w:val="24"/>
        </w:rPr>
      </w:pPr>
    </w:p>
    <w:p w14:paraId="71BE78FF" w14:textId="77777777" w:rsidR="009F3DF8" w:rsidRDefault="009F3DF8" w:rsidP="009F3DF8">
      <w:pPr>
        <w:spacing w:after="0" w:line="240" w:lineRule="auto"/>
        <w:jc w:val="both"/>
        <w:rPr>
          <w:rFonts w:ascii="Times New Roman" w:hAnsi="Times New Roman" w:cs="Times New Roman"/>
          <w:sz w:val="24"/>
          <w:szCs w:val="24"/>
        </w:rPr>
      </w:pPr>
    </w:p>
    <w:p w14:paraId="3334C420" w14:textId="77777777" w:rsidR="009F3DF8" w:rsidRDefault="009F3DF8" w:rsidP="009F3DF8">
      <w:pPr>
        <w:spacing w:after="0" w:line="240" w:lineRule="auto"/>
        <w:jc w:val="both"/>
        <w:rPr>
          <w:rFonts w:ascii="Times New Roman" w:hAnsi="Times New Roman" w:cs="Times New Roman"/>
          <w:sz w:val="24"/>
          <w:szCs w:val="24"/>
        </w:rPr>
      </w:pPr>
    </w:p>
    <w:p w14:paraId="0A54D246" w14:textId="77777777" w:rsidR="009F3DF8" w:rsidRDefault="009F3DF8" w:rsidP="009F3DF8">
      <w:pPr>
        <w:spacing w:after="0" w:line="240" w:lineRule="auto"/>
        <w:jc w:val="both"/>
        <w:rPr>
          <w:rFonts w:ascii="Times New Roman" w:hAnsi="Times New Roman" w:cs="Times New Roman"/>
          <w:sz w:val="24"/>
          <w:szCs w:val="24"/>
        </w:rPr>
      </w:pPr>
    </w:p>
    <w:p w14:paraId="73138851" w14:textId="77777777" w:rsidR="009F3DF8" w:rsidRPr="009F3DF8" w:rsidRDefault="009F3DF8" w:rsidP="009F3DF8">
      <w:pPr>
        <w:spacing w:after="0" w:line="240" w:lineRule="auto"/>
        <w:jc w:val="both"/>
        <w:rPr>
          <w:rFonts w:ascii="Times New Roman" w:hAnsi="Times New Roman" w:cs="Times New Roman"/>
          <w:sz w:val="24"/>
          <w:szCs w:val="24"/>
        </w:rPr>
      </w:pPr>
    </w:p>
    <w:p w14:paraId="4F6170CE" w14:textId="77777777" w:rsidR="009F3DF8" w:rsidRPr="009F3DF8" w:rsidRDefault="009F3DF8" w:rsidP="009F3DF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F3DF8">
        <w:rPr>
          <w:rFonts w:ascii="Times New Roman" w:hAnsi="Times New Roman" w:cs="Times New Roman"/>
          <w:b/>
          <w:sz w:val="24"/>
          <w:szCs w:val="24"/>
        </w:rPr>
        <w:t xml:space="preserve">Trencsényi Imre </w:t>
      </w:r>
      <w:r w:rsidRPr="009F3DF8">
        <w:rPr>
          <w:rFonts w:ascii="Times New Roman" w:hAnsi="Times New Roman" w:cs="Times New Roman"/>
          <w:b/>
          <w:sz w:val="24"/>
          <w:szCs w:val="24"/>
        </w:rPr>
        <w:tab/>
      </w:r>
      <w:r w:rsidRPr="009F3DF8">
        <w:rPr>
          <w:rFonts w:ascii="Times New Roman" w:hAnsi="Times New Roman" w:cs="Times New Roman"/>
          <w:b/>
          <w:sz w:val="24"/>
          <w:szCs w:val="24"/>
        </w:rPr>
        <w:tab/>
      </w:r>
      <w:r w:rsidRPr="009F3DF8">
        <w:rPr>
          <w:rFonts w:ascii="Times New Roman" w:hAnsi="Times New Roman" w:cs="Times New Roman"/>
          <w:b/>
          <w:sz w:val="24"/>
          <w:szCs w:val="24"/>
        </w:rPr>
        <w:tab/>
      </w:r>
      <w:proofErr w:type="spellStart"/>
      <w:r w:rsidRPr="009F3DF8">
        <w:rPr>
          <w:rFonts w:ascii="Times New Roman" w:hAnsi="Times New Roman" w:cs="Times New Roman"/>
          <w:b/>
          <w:sz w:val="24"/>
          <w:szCs w:val="24"/>
        </w:rPr>
        <w:t>Bakosiné</w:t>
      </w:r>
      <w:proofErr w:type="spellEnd"/>
      <w:r w:rsidRPr="009F3DF8">
        <w:rPr>
          <w:rFonts w:ascii="Times New Roman" w:hAnsi="Times New Roman" w:cs="Times New Roman"/>
          <w:b/>
          <w:sz w:val="24"/>
          <w:szCs w:val="24"/>
        </w:rPr>
        <w:t xml:space="preserve"> Márton Mária </w:t>
      </w:r>
    </w:p>
    <w:p w14:paraId="68315F88" w14:textId="77777777" w:rsidR="009F3DF8" w:rsidRPr="009F3DF8" w:rsidRDefault="009F3DF8" w:rsidP="009F3DF8">
      <w:pPr>
        <w:spacing w:after="0" w:line="240" w:lineRule="auto"/>
        <w:jc w:val="both"/>
        <w:rPr>
          <w:rFonts w:ascii="Times New Roman" w:hAnsi="Times New Roman" w:cs="Times New Roman"/>
          <w:b/>
          <w:sz w:val="24"/>
          <w:szCs w:val="24"/>
        </w:rPr>
      </w:pPr>
      <w:r w:rsidRPr="009F3DF8">
        <w:rPr>
          <w:rFonts w:ascii="Times New Roman" w:hAnsi="Times New Roman" w:cs="Times New Roman"/>
          <w:b/>
          <w:sz w:val="24"/>
          <w:szCs w:val="24"/>
        </w:rPr>
        <w:tab/>
      </w:r>
      <w:r w:rsidRPr="009F3DF8">
        <w:rPr>
          <w:rFonts w:ascii="Times New Roman" w:hAnsi="Times New Roman" w:cs="Times New Roman"/>
          <w:b/>
          <w:sz w:val="24"/>
          <w:szCs w:val="24"/>
        </w:rPr>
        <w:tab/>
      </w:r>
      <w:r w:rsidRPr="009F3DF8">
        <w:rPr>
          <w:rFonts w:ascii="Times New Roman" w:hAnsi="Times New Roman" w:cs="Times New Roman"/>
          <w:b/>
          <w:sz w:val="24"/>
          <w:szCs w:val="24"/>
        </w:rPr>
        <w:tab/>
      </w:r>
      <w:proofErr w:type="gramStart"/>
      <w:r w:rsidRPr="009F3DF8">
        <w:rPr>
          <w:rFonts w:ascii="Times New Roman" w:hAnsi="Times New Roman" w:cs="Times New Roman"/>
          <w:b/>
          <w:sz w:val="24"/>
          <w:szCs w:val="24"/>
        </w:rPr>
        <w:t>polgármester</w:t>
      </w:r>
      <w:proofErr w:type="gramEnd"/>
      <w:r w:rsidRPr="009F3DF8">
        <w:rPr>
          <w:rFonts w:ascii="Times New Roman" w:hAnsi="Times New Roman" w:cs="Times New Roman"/>
          <w:b/>
          <w:sz w:val="24"/>
          <w:szCs w:val="24"/>
        </w:rPr>
        <w:tab/>
      </w:r>
      <w:r w:rsidRPr="009F3DF8">
        <w:rPr>
          <w:rFonts w:ascii="Times New Roman" w:hAnsi="Times New Roman" w:cs="Times New Roman"/>
          <w:b/>
          <w:sz w:val="24"/>
          <w:szCs w:val="24"/>
        </w:rPr>
        <w:tab/>
      </w:r>
      <w:r w:rsidRPr="009F3DF8">
        <w:rPr>
          <w:rFonts w:ascii="Times New Roman" w:hAnsi="Times New Roman" w:cs="Times New Roman"/>
          <w:b/>
          <w:sz w:val="24"/>
          <w:szCs w:val="24"/>
        </w:rPr>
        <w:tab/>
      </w:r>
      <w:r w:rsidRPr="009F3DF8">
        <w:rPr>
          <w:rFonts w:ascii="Times New Roman" w:hAnsi="Times New Roman" w:cs="Times New Roman"/>
          <w:b/>
          <w:sz w:val="24"/>
          <w:szCs w:val="24"/>
        </w:rPr>
        <w:tab/>
      </w:r>
      <w:r w:rsidRPr="009F3DF8">
        <w:rPr>
          <w:rFonts w:ascii="Times New Roman" w:hAnsi="Times New Roman" w:cs="Times New Roman"/>
          <w:b/>
          <w:sz w:val="24"/>
          <w:szCs w:val="24"/>
        </w:rPr>
        <w:tab/>
        <w:t xml:space="preserve">      jegyző</w:t>
      </w:r>
    </w:p>
    <w:p w14:paraId="492AD64C" w14:textId="77777777" w:rsidR="009F3DF8" w:rsidRPr="009F3DF8" w:rsidRDefault="009F3DF8" w:rsidP="009F3DF8">
      <w:pPr>
        <w:spacing w:after="0" w:line="240" w:lineRule="auto"/>
        <w:rPr>
          <w:rFonts w:ascii="Times New Roman" w:hAnsi="Times New Roman" w:cs="Times New Roman"/>
          <w:b/>
          <w:sz w:val="24"/>
          <w:szCs w:val="24"/>
        </w:rPr>
      </w:pPr>
    </w:p>
    <w:p w14:paraId="0B6BFF0C" w14:textId="77777777" w:rsidR="009F3DF8" w:rsidRPr="009F3DF8" w:rsidRDefault="009F3DF8" w:rsidP="009F3DF8">
      <w:pPr>
        <w:spacing w:after="0" w:line="240" w:lineRule="auto"/>
        <w:jc w:val="both"/>
        <w:rPr>
          <w:rFonts w:ascii="Times New Roman" w:hAnsi="Times New Roman" w:cs="Times New Roman"/>
          <w:sz w:val="24"/>
          <w:szCs w:val="24"/>
        </w:rPr>
      </w:pPr>
    </w:p>
    <w:p w14:paraId="4924363E" w14:textId="77777777" w:rsidR="009F3DF8" w:rsidRDefault="009F3DF8" w:rsidP="009F3DF8">
      <w:pPr>
        <w:spacing w:after="0" w:line="240" w:lineRule="auto"/>
        <w:jc w:val="both"/>
        <w:rPr>
          <w:rFonts w:ascii="Times New Roman" w:hAnsi="Times New Roman" w:cs="Times New Roman"/>
          <w:sz w:val="24"/>
          <w:szCs w:val="24"/>
        </w:rPr>
      </w:pPr>
    </w:p>
    <w:p w14:paraId="0D41BBEC" w14:textId="77777777" w:rsidR="009F3DF8" w:rsidRPr="008F4258" w:rsidRDefault="009F3DF8" w:rsidP="008F4258">
      <w:pPr>
        <w:spacing w:after="0" w:line="240" w:lineRule="auto"/>
        <w:jc w:val="both"/>
        <w:rPr>
          <w:rFonts w:ascii="Times New Roman" w:hAnsi="Times New Roman" w:cs="Times New Roman"/>
          <w:b/>
          <w:sz w:val="24"/>
          <w:szCs w:val="24"/>
        </w:rPr>
      </w:pPr>
    </w:p>
    <w:p w14:paraId="2DD30695" w14:textId="77777777" w:rsidR="009F3DF8" w:rsidRPr="008F4258" w:rsidRDefault="009F3DF8" w:rsidP="008F4258">
      <w:pPr>
        <w:spacing w:after="0" w:line="240" w:lineRule="auto"/>
        <w:jc w:val="both"/>
        <w:rPr>
          <w:rFonts w:ascii="Times New Roman" w:hAnsi="Times New Roman" w:cs="Times New Roman"/>
          <w:b/>
          <w:sz w:val="24"/>
          <w:szCs w:val="24"/>
          <w:u w:val="single"/>
        </w:rPr>
      </w:pPr>
      <w:r w:rsidRPr="008F4258">
        <w:rPr>
          <w:rFonts w:ascii="Times New Roman" w:hAnsi="Times New Roman" w:cs="Times New Roman"/>
          <w:b/>
          <w:sz w:val="24"/>
          <w:szCs w:val="24"/>
          <w:u w:val="single"/>
        </w:rPr>
        <w:t>3.)Napirendi pont</w:t>
      </w:r>
    </w:p>
    <w:p w14:paraId="13B03E4D" w14:textId="77777777" w:rsidR="009F3DF8" w:rsidRPr="008F4258" w:rsidRDefault="009F3DF8" w:rsidP="008F4258">
      <w:pPr>
        <w:spacing w:after="0" w:line="240" w:lineRule="auto"/>
        <w:jc w:val="both"/>
        <w:rPr>
          <w:rFonts w:ascii="Times New Roman" w:hAnsi="Times New Roman" w:cs="Times New Roman"/>
          <w:b/>
          <w:sz w:val="24"/>
          <w:szCs w:val="24"/>
          <w:u w:val="single"/>
        </w:rPr>
      </w:pPr>
    </w:p>
    <w:p w14:paraId="6B52BDFA" w14:textId="77777777" w:rsidR="008F4258" w:rsidRPr="008F4258" w:rsidRDefault="008F4258" w:rsidP="008F4258">
      <w:pPr>
        <w:spacing w:after="0" w:line="240" w:lineRule="auto"/>
        <w:jc w:val="both"/>
        <w:rPr>
          <w:rFonts w:ascii="Times New Roman" w:hAnsi="Times New Roman" w:cs="Times New Roman"/>
          <w:b/>
          <w:sz w:val="24"/>
          <w:szCs w:val="24"/>
        </w:rPr>
      </w:pPr>
      <w:r w:rsidRPr="008F4258">
        <w:rPr>
          <w:rFonts w:ascii="Times New Roman" w:hAnsi="Times New Roman" w:cs="Times New Roman"/>
          <w:b/>
          <w:sz w:val="24"/>
          <w:szCs w:val="24"/>
        </w:rPr>
        <w:t xml:space="preserve">A lakások és nem lakás céljára szolgáló helyiségek bérletére, elidegenítésére, valamint a lakáshoz jutás helyi támogatására vonatkozó szabályokról szóló 14/2013. (VII.03.) Önkormányzati </w:t>
      </w:r>
      <w:r w:rsidRPr="008F4258">
        <w:rPr>
          <w:rFonts w:ascii="Times New Roman" w:hAnsi="Times New Roman" w:cs="Times New Roman"/>
          <w:b/>
          <w:bCs/>
          <w:iCs/>
          <w:sz w:val="24"/>
          <w:szCs w:val="24"/>
          <w:u w:val="single"/>
        </w:rPr>
        <w:t>rendelet</w:t>
      </w:r>
      <w:r w:rsidRPr="008F4258">
        <w:rPr>
          <w:rFonts w:ascii="Times New Roman" w:hAnsi="Times New Roman" w:cs="Times New Roman"/>
          <w:b/>
          <w:bCs/>
          <w:iCs/>
          <w:sz w:val="24"/>
          <w:szCs w:val="24"/>
        </w:rPr>
        <w:t xml:space="preserve"> </w:t>
      </w:r>
      <w:r w:rsidRPr="008F4258">
        <w:rPr>
          <w:rFonts w:ascii="Times New Roman" w:hAnsi="Times New Roman" w:cs="Times New Roman"/>
          <w:b/>
          <w:sz w:val="24"/>
          <w:szCs w:val="24"/>
        </w:rPr>
        <w:t>módosítása</w:t>
      </w:r>
    </w:p>
    <w:p w14:paraId="604F0DE3" w14:textId="77777777" w:rsidR="008F4258" w:rsidRPr="008F4258" w:rsidRDefault="008F4258" w:rsidP="008F4258">
      <w:pPr>
        <w:spacing w:after="0" w:line="240" w:lineRule="auto"/>
        <w:jc w:val="both"/>
        <w:rPr>
          <w:rFonts w:ascii="Times New Roman" w:hAnsi="Times New Roman" w:cs="Times New Roman"/>
          <w:b/>
          <w:sz w:val="24"/>
          <w:szCs w:val="24"/>
        </w:rPr>
      </w:pPr>
    </w:p>
    <w:p w14:paraId="53D4B739" w14:textId="77777777" w:rsidR="009F3DF8" w:rsidRDefault="008F4258" w:rsidP="008F4258">
      <w:pPr>
        <w:spacing w:after="0" w:line="240" w:lineRule="auto"/>
        <w:jc w:val="both"/>
        <w:rPr>
          <w:rFonts w:ascii="Times New Roman" w:hAnsi="Times New Roman" w:cs="Times New Roman"/>
          <w:b/>
          <w:sz w:val="24"/>
          <w:szCs w:val="24"/>
        </w:rPr>
      </w:pPr>
      <w:r w:rsidRPr="008F4258">
        <w:rPr>
          <w:rFonts w:ascii="Times New Roman" w:hAnsi="Times New Roman" w:cs="Times New Roman"/>
          <w:b/>
          <w:sz w:val="24"/>
          <w:szCs w:val="24"/>
          <w:u w:val="single"/>
        </w:rPr>
        <w:t>Előadó:</w:t>
      </w:r>
      <w:r w:rsidRPr="008F4258">
        <w:rPr>
          <w:rFonts w:ascii="Times New Roman" w:hAnsi="Times New Roman" w:cs="Times New Roman"/>
          <w:b/>
          <w:sz w:val="24"/>
          <w:szCs w:val="24"/>
        </w:rPr>
        <w:t xml:space="preserve"> Trencsényi Imre polgármester</w:t>
      </w:r>
    </w:p>
    <w:p w14:paraId="2285E5EB" w14:textId="77777777" w:rsidR="008F4258" w:rsidRDefault="008F4258" w:rsidP="008F4258">
      <w:pPr>
        <w:spacing w:after="0" w:line="240" w:lineRule="auto"/>
        <w:jc w:val="both"/>
        <w:rPr>
          <w:rFonts w:ascii="Times New Roman" w:hAnsi="Times New Roman" w:cs="Times New Roman"/>
          <w:b/>
          <w:sz w:val="24"/>
          <w:szCs w:val="24"/>
        </w:rPr>
      </w:pPr>
    </w:p>
    <w:p w14:paraId="05D2248B" w14:textId="35C12852" w:rsidR="008F4258" w:rsidRDefault="008F4258" w:rsidP="008F4258">
      <w:pPr>
        <w:spacing w:after="0" w:line="240" w:lineRule="auto"/>
        <w:jc w:val="both"/>
        <w:rPr>
          <w:rFonts w:ascii="Times New Roman" w:hAnsi="Times New Roman" w:cs="Times New Roman"/>
          <w:sz w:val="24"/>
          <w:szCs w:val="24"/>
        </w:rPr>
      </w:pPr>
      <w:r w:rsidRPr="008F4258">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00800732">
        <w:rPr>
          <w:rFonts w:ascii="Times New Roman" w:hAnsi="Times New Roman" w:cs="Times New Roman"/>
          <w:sz w:val="24"/>
          <w:szCs w:val="24"/>
        </w:rPr>
        <w:t xml:space="preserve">A rendelet-tervezetet és annak indokolását társadalmi véleményezés céljából a város internetes honlapján közzétettük. Azzal kapcsolatosan vélemény nem érkezett. </w:t>
      </w:r>
      <w:r>
        <w:rPr>
          <w:rFonts w:ascii="Times New Roman" w:hAnsi="Times New Roman" w:cs="Times New Roman"/>
          <w:sz w:val="24"/>
          <w:szCs w:val="24"/>
        </w:rPr>
        <w:t xml:space="preserve">A rendelet-tervezetet megtárgyalta a Képviselő-testület </w:t>
      </w:r>
      <w:r w:rsidR="008843BF" w:rsidRPr="00340729">
        <w:rPr>
          <w:rFonts w:ascii="Times New Roman" w:hAnsi="Times New Roman" w:cs="Times New Roman"/>
          <w:sz w:val="24"/>
          <w:szCs w:val="24"/>
        </w:rPr>
        <w:t>Szavazatszámláló Ügyrendi és Jogi Bizottság</w:t>
      </w:r>
      <w:r w:rsidR="008843BF">
        <w:rPr>
          <w:rFonts w:ascii="Times New Roman" w:hAnsi="Times New Roman" w:cs="Times New Roman"/>
          <w:sz w:val="24"/>
          <w:szCs w:val="24"/>
        </w:rPr>
        <w:t xml:space="preserve">a. Felkérem Tábori Tibort, a Bizottság elnökét, hogy mondja el véleményüket az előterjesztéssel kapcsolatban. </w:t>
      </w:r>
    </w:p>
    <w:p w14:paraId="69D09680" w14:textId="77777777" w:rsidR="008843BF" w:rsidRDefault="008843BF" w:rsidP="008F4258">
      <w:pPr>
        <w:spacing w:after="0" w:line="240" w:lineRule="auto"/>
        <w:jc w:val="both"/>
        <w:rPr>
          <w:rFonts w:ascii="Times New Roman" w:hAnsi="Times New Roman" w:cs="Times New Roman"/>
          <w:sz w:val="24"/>
          <w:szCs w:val="24"/>
        </w:rPr>
      </w:pPr>
    </w:p>
    <w:p w14:paraId="022A9A93" w14:textId="77777777" w:rsidR="008843BF" w:rsidRDefault="008843BF" w:rsidP="008F4258">
      <w:pPr>
        <w:spacing w:after="0" w:line="240" w:lineRule="auto"/>
        <w:jc w:val="both"/>
        <w:rPr>
          <w:rFonts w:ascii="Times New Roman" w:hAnsi="Times New Roman" w:cs="Times New Roman"/>
          <w:sz w:val="24"/>
          <w:szCs w:val="24"/>
        </w:rPr>
      </w:pPr>
      <w:r w:rsidRPr="008843BF">
        <w:rPr>
          <w:rFonts w:ascii="Times New Roman" w:hAnsi="Times New Roman" w:cs="Times New Roman"/>
          <w:sz w:val="24"/>
          <w:szCs w:val="24"/>
          <w:u w:val="single"/>
        </w:rPr>
        <w:t>Tábori Tibor Szavazatszámláló Ügyrendi és Jogi Bizottság elnöke:</w:t>
      </w:r>
      <w:r>
        <w:rPr>
          <w:rFonts w:ascii="Times New Roman" w:hAnsi="Times New Roman" w:cs="Times New Roman"/>
          <w:sz w:val="24"/>
          <w:szCs w:val="24"/>
        </w:rPr>
        <w:t xml:space="preserve"> A Bizottság a napirendi pontot megtárgyalta, melynek alapján azt elfogadásra javasolja a Képviselő-testület részére. </w:t>
      </w:r>
    </w:p>
    <w:p w14:paraId="3778A65C" w14:textId="77777777" w:rsidR="008843BF" w:rsidRDefault="008843BF" w:rsidP="008F4258">
      <w:pPr>
        <w:spacing w:after="0" w:line="240" w:lineRule="auto"/>
        <w:jc w:val="both"/>
        <w:rPr>
          <w:rFonts w:ascii="Times New Roman" w:hAnsi="Times New Roman" w:cs="Times New Roman"/>
          <w:sz w:val="24"/>
          <w:szCs w:val="24"/>
        </w:rPr>
      </w:pPr>
    </w:p>
    <w:p w14:paraId="6227810C" w14:textId="5696EEF6" w:rsidR="008843BF" w:rsidRDefault="008843BF" w:rsidP="008F4258">
      <w:pPr>
        <w:spacing w:after="0" w:line="240" w:lineRule="auto"/>
        <w:jc w:val="both"/>
        <w:rPr>
          <w:rFonts w:ascii="Times New Roman" w:hAnsi="Times New Roman" w:cs="Times New Roman"/>
          <w:sz w:val="24"/>
          <w:szCs w:val="24"/>
          <w:u w:val="single"/>
        </w:rPr>
      </w:pPr>
      <w:r w:rsidRPr="008843BF">
        <w:rPr>
          <w:rFonts w:ascii="Times New Roman" w:hAnsi="Times New Roman" w:cs="Times New Roman"/>
          <w:sz w:val="24"/>
          <w:szCs w:val="24"/>
          <w:u w:val="single"/>
        </w:rPr>
        <w:lastRenderedPageBreak/>
        <w:t>Trencsényi Imre polgármester</w:t>
      </w:r>
      <w:r w:rsidRPr="008843BF">
        <w:rPr>
          <w:rFonts w:ascii="Times New Roman" w:hAnsi="Times New Roman" w:cs="Times New Roman"/>
          <w:sz w:val="24"/>
          <w:szCs w:val="24"/>
        </w:rPr>
        <w:t xml:space="preserve">: </w:t>
      </w:r>
      <w:r w:rsidR="000E169F">
        <w:rPr>
          <w:rFonts w:ascii="Times New Roman" w:hAnsi="Times New Roman" w:cs="Times New Roman"/>
          <w:sz w:val="24"/>
          <w:szCs w:val="24"/>
        </w:rPr>
        <w:t>Köszönöm</w:t>
      </w:r>
      <w:r w:rsidR="00800732">
        <w:rPr>
          <w:rFonts w:ascii="Times New Roman" w:hAnsi="Times New Roman" w:cs="Times New Roman"/>
          <w:sz w:val="24"/>
          <w:szCs w:val="24"/>
        </w:rPr>
        <w:t xml:space="preserve">. </w:t>
      </w:r>
      <w:r w:rsidRPr="008843BF">
        <w:rPr>
          <w:rFonts w:ascii="Times New Roman" w:hAnsi="Times New Roman" w:cs="Times New Roman"/>
          <w:sz w:val="24"/>
          <w:szCs w:val="24"/>
        </w:rPr>
        <w:t>Kérem a Képviselő-testület tagjait, hogy az előterjesztéssel kapcsolatban mondják el véleményüket, tegyék fel kérdéseiket.</w:t>
      </w:r>
      <w:r>
        <w:rPr>
          <w:rFonts w:ascii="Times New Roman" w:hAnsi="Times New Roman" w:cs="Times New Roman"/>
          <w:sz w:val="24"/>
          <w:szCs w:val="24"/>
          <w:u w:val="single"/>
        </w:rPr>
        <w:t xml:space="preserve"> </w:t>
      </w:r>
    </w:p>
    <w:p w14:paraId="208E9AA7" w14:textId="77777777" w:rsidR="008843BF" w:rsidRDefault="008843BF" w:rsidP="008F4258">
      <w:pPr>
        <w:spacing w:after="0" w:line="240" w:lineRule="auto"/>
        <w:jc w:val="both"/>
        <w:rPr>
          <w:rFonts w:ascii="Times New Roman" w:hAnsi="Times New Roman" w:cs="Times New Roman"/>
          <w:sz w:val="24"/>
          <w:szCs w:val="24"/>
          <w:u w:val="single"/>
        </w:rPr>
      </w:pPr>
    </w:p>
    <w:p w14:paraId="19CFC4B9" w14:textId="39B13628" w:rsidR="008843BF" w:rsidRDefault="000E169F" w:rsidP="008F4258">
      <w:pPr>
        <w:spacing w:after="0" w:line="240" w:lineRule="auto"/>
        <w:jc w:val="both"/>
        <w:rPr>
          <w:rFonts w:ascii="Times New Roman" w:hAnsi="Times New Roman" w:cs="Times New Roman"/>
          <w:sz w:val="24"/>
          <w:szCs w:val="24"/>
        </w:rPr>
      </w:pPr>
      <w:r w:rsidRPr="00800732">
        <w:rPr>
          <w:rFonts w:ascii="Times New Roman" w:hAnsi="Times New Roman" w:cs="Times New Roman"/>
          <w:sz w:val="24"/>
          <w:szCs w:val="24"/>
          <w:u w:val="single"/>
        </w:rPr>
        <w:t>Kulcsár Miklós Árpád Fejedelem Általános Iskola igazgatója</w:t>
      </w:r>
      <w:r w:rsidR="00800732" w:rsidRPr="00800732">
        <w:rPr>
          <w:rFonts w:ascii="Times New Roman" w:hAnsi="Times New Roman" w:cs="Times New Roman"/>
          <w:sz w:val="24"/>
          <w:szCs w:val="24"/>
          <w:u w:val="single"/>
        </w:rPr>
        <w:t xml:space="preserve"> meghívott</w:t>
      </w:r>
      <w:r w:rsidRPr="00800732">
        <w:rPr>
          <w:rFonts w:ascii="Times New Roman" w:hAnsi="Times New Roman" w:cs="Times New Roman"/>
          <w:sz w:val="24"/>
          <w:szCs w:val="24"/>
          <w:u w:val="single"/>
        </w:rPr>
        <w:t xml:space="preserve">: </w:t>
      </w:r>
      <w:r w:rsidR="00800732" w:rsidRPr="00800732">
        <w:rPr>
          <w:rFonts w:ascii="Times New Roman" w:hAnsi="Times New Roman" w:cs="Times New Roman"/>
          <w:sz w:val="24"/>
          <w:szCs w:val="24"/>
        </w:rPr>
        <w:t>Köszönjük, hogy</w:t>
      </w:r>
      <w:r w:rsidR="001F04C1" w:rsidRPr="00800732">
        <w:rPr>
          <w:rFonts w:ascii="Times New Roman" w:hAnsi="Times New Roman" w:cs="Times New Roman"/>
          <w:sz w:val="24"/>
          <w:szCs w:val="24"/>
        </w:rPr>
        <w:t xml:space="preserve"> az</w:t>
      </w:r>
      <w:r w:rsidR="001F04C1" w:rsidRPr="001F04C1">
        <w:rPr>
          <w:rFonts w:ascii="Times New Roman" w:hAnsi="Times New Roman" w:cs="Times New Roman"/>
          <w:sz w:val="24"/>
          <w:szCs w:val="24"/>
        </w:rPr>
        <w:t xml:space="preserve"> Önkormányzat segít az Ibrányban dolgozni kívánó pedagógusok</w:t>
      </w:r>
      <w:r w:rsidR="00800732">
        <w:rPr>
          <w:rFonts w:ascii="Times New Roman" w:hAnsi="Times New Roman" w:cs="Times New Roman"/>
          <w:sz w:val="24"/>
          <w:szCs w:val="24"/>
        </w:rPr>
        <w:t>nak</w:t>
      </w:r>
      <w:r w:rsidR="001F04C1" w:rsidRPr="001F04C1">
        <w:rPr>
          <w:rFonts w:ascii="Times New Roman" w:hAnsi="Times New Roman" w:cs="Times New Roman"/>
          <w:sz w:val="24"/>
          <w:szCs w:val="24"/>
        </w:rPr>
        <w:t xml:space="preserve">. </w:t>
      </w:r>
      <w:r w:rsidR="00CC3830">
        <w:rPr>
          <w:rFonts w:ascii="Times New Roman" w:hAnsi="Times New Roman" w:cs="Times New Roman"/>
          <w:sz w:val="24"/>
          <w:szCs w:val="24"/>
        </w:rPr>
        <w:t xml:space="preserve">Sajnos pedagógus hiány van, és legnagyobb húzóerő a lakhatás biztosítása. </w:t>
      </w:r>
    </w:p>
    <w:p w14:paraId="52BAAEB2" w14:textId="77777777" w:rsidR="00CC3830" w:rsidRDefault="00CC3830" w:rsidP="008F4258">
      <w:pPr>
        <w:spacing w:after="0" w:line="240" w:lineRule="auto"/>
        <w:jc w:val="both"/>
        <w:rPr>
          <w:rFonts w:ascii="Times New Roman" w:hAnsi="Times New Roman" w:cs="Times New Roman"/>
          <w:sz w:val="24"/>
          <w:szCs w:val="24"/>
        </w:rPr>
      </w:pPr>
    </w:p>
    <w:p w14:paraId="5ECCB310" w14:textId="77777777" w:rsidR="00CC3830" w:rsidRDefault="00CC3830" w:rsidP="008F4258">
      <w:pPr>
        <w:spacing w:after="0" w:line="240" w:lineRule="auto"/>
        <w:jc w:val="both"/>
        <w:rPr>
          <w:rFonts w:ascii="Times New Roman" w:hAnsi="Times New Roman" w:cs="Times New Roman"/>
          <w:sz w:val="24"/>
          <w:szCs w:val="24"/>
        </w:rPr>
      </w:pPr>
      <w:r w:rsidRPr="00CC3830">
        <w:rPr>
          <w:rFonts w:ascii="Times New Roman" w:hAnsi="Times New Roman" w:cs="Times New Roman"/>
          <w:sz w:val="24"/>
          <w:szCs w:val="24"/>
          <w:u w:val="single"/>
        </w:rPr>
        <w:t>Trencsényi Imre polgármester</w:t>
      </w:r>
      <w:proofErr w:type="gramStart"/>
      <w:r w:rsidRPr="00CC3830">
        <w:rPr>
          <w:rFonts w:ascii="Times New Roman" w:hAnsi="Times New Roman" w:cs="Times New Roman"/>
          <w:sz w:val="24"/>
          <w:szCs w:val="24"/>
          <w:u w:val="single"/>
        </w:rPr>
        <w:t>:</w:t>
      </w:r>
      <w:r w:rsidRPr="003003DF">
        <w:rPr>
          <w:rFonts w:ascii="Times New Roman" w:hAnsi="Times New Roman" w:cs="Times New Roman"/>
          <w:sz w:val="24"/>
          <w:szCs w:val="24"/>
        </w:rPr>
        <w:t xml:space="preserve">  </w:t>
      </w:r>
      <w:r>
        <w:rPr>
          <w:rFonts w:ascii="Times New Roman" w:hAnsi="Times New Roman" w:cs="Times New Roman"/>
          <w:sz w:val="24"/>
          <w:szCs w:val="24"/>
        </w:rPr>
        <w:t>Javaslom</w:t>
      </w:r>
      <w:proofErr w:type="gramEnd"/>
      <w:r>
        <w:rPr>
          <w:rFonts w:ascii="Times New Roman" w:hAnsi="Times New Roman" w:cs="Times New Roman"/>
          <w:sz w:val="24"/>
          <w:szCs w:val="24"/>
        </w:rPr>
        <w:t xml:space="preserve"> a Képviselő-testületnek, hogy az előterjesztést a rendelet-tervezet szerint fogadjuk el.</w:t>
      </w:r>
    </w:p>
    <w:p w14:paraId="6DFE42D4" w14:textId="77777777" w:rsidR="00CC3830" w:rsidRDefault="00CC3830" w:rsidP="008F4258">
      <w:pPr>
        <w:spacing w:after="0" w:line="240" w:lineRule="auto"/>
        <w:jc w:val="both"/>
        <w:rPr>
          <w:rFonts w:ascii="Times New Roman" w:hAnsi="Times New Roman" w:cs="Times New Roman"/>
          <w:sz w:val="24"/>
          <w:szCs w:val="24"/>
        </w:rPr>
      </w:pPr>
    </w:p>
    <w:p w14:paraId="4E56ACEF" w14:textId="77777777" w:rsidR="00CC3830" w:rsidRDefault="00CC3830" w:rsidP="008F42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az alábbi rendeletet alkotta:</w:t>
      </w:r>
    </w:p>
    <w:p w14:paraId="6E3538A5" w14:textId="77777777" w:rsidR="00CC3830" w:rsidRDefault="00CC3830" w:rsidP="008F4258">
      <w:pPr>
        <w:spacing w:after="0" w:line="240" w:lineRule="auto"/>
        <w:jc w:val="both"/>
        <w:rPr>
          <w:rFonts w:ascii="Times New Roman" w:hAnsi="Times New Roman" w:cs="Times New Roman"/>
          <w:sz w:val="24"/>
          <w:szCs w:val="24"/>
        </w:rPr>
      </w:pPr>
    </w:p>
    <w:p w14:paraId="0ACAFA65" w14:textId="77777777" w:rsidR="00CC3830" w:rsidRPr="00CC3830" w:rsidRDefault="00CC3830" w:rsidP="00CC3830">
      <w:pPr>
        <w:spacing w:after="0" w:line="240" w:lineRule="auto"/>
        <w:jc w:val="center"/>
        <w:rPr>
          <w:rFonts w:ascii="Times New Roman" w:hAnsi="Times New Roman" w:cs="Times New Roman"/>
          <w:b/>
          <w:caps/>
          <w:sz w:val="24"/>
          <w:szCs w:val="24"/>
        </w:rPr>
      </w:pPr>
      <w:r w:rsidRPr="00CC3830">
        <w:rPr>
          <w:rFonts w:ascii="Times New Roman" w:hAnsi="Times New Roman" w:cs="Times New Roman"/>
          <w:b/>
          <w:caps/>
          <w:sz w:val="24"/>
          <w:szCs w:val="24"/>
        </w:rPr>
        <w:t>A3</w:t>
      </w:r>
    </w:p>
    <w:p w14:paraId="27F4B043" w14:textId="77777777" w:rsidR="00CC3830" w:rsidRPr="00CC3830" w:rsidRDefault="00CC3830" w:rsidP="00CC3830">
      <w:pPr>
        <w:spacing w:after="0" w:line="240" w:lineRule="auto"/>
        <w:jc w:val="center"/>
        <w:rPr>
          <w:rFonts w:ascii="Times New Roman" w:hAnsi="Times New Roman" w:cs="Times New Roman"/>
          <w:b/>
          <w:caps/>
          <w:sz w:val="24"/>
          <w:szCs w:val="24"/>
        </w:rPr>
      </w:pPr>
      <w:r w:rsidRPr="00CC3830">
        <w:rPr>
          <w:rFonts w:ascii="Times New Roman" w:hAnsi="Times New Roman" w:cs="Times New Roman"/>
          <w:b/>
          <w:caps/>
          <w:sz w:val="24"/>
          <w:szCs w:val="24"/>
        </w:rPr>
        <w:t>Ibrány Város Képviselő Testületének</w:t>
      </w:r>
    </w:p>
    <w:p w14:paraId="711ABD53" w14:textId="77777777" w:rsidR="00CC3830" w:rsidRPr="00CC3830" w:rsidRDefault="00CC3830" w:rsidP="00CC3830">
      <w:pPr>
        <w:spacing w:after="0" w:line="240" w:lineRule="auto"/>
        <w:jc w:val="center"/>
        <w:rPr>
          <w:rFonts w:ascii="Times New Roman" w:hAnsi="Times New Roman" w:cs="Times New Roman"/>
          <w:b/>
          <w:sz w:val="24"/>
          <w:szCs w:val="24"/>
        </w:rPr>
      </w:pPr>
      <w:r w:rsidRPr="00CC3830">
        <w:rPr>
          <w:rFonts w:ascii="Times New Roman" w:hAnsi="Times New Roman" w:cs="Times New Roman"/>
          <w:b/>
          <w:sz w:val="24"/>
          <w:szCs w:val="24"/>
        </w:rPr>
        <w:t>23/2020. (IX.29.) önkormányzati rendelete</w:t>
      </w:r>
    </w:p>
    <w:p w14:paraId="29DE01D4" w14:textId="77777777" w:rsidR="00CC3830" w:rsidRPr="00CC3830" w:rsidRDefault="00CC3830" w:rsidP="00CC3830">
      <w:pPr>
        <w:spacing w:after="0" w:line="240" w:lineRule="auto"/>
        <w:jc w:val="center"/>
        <w:rPr>
          <w:rFonts w:ascii="Times New Roman" w:hAnsi="Times New Roman" w:cs="Times New Roman"/>
          <w:sz w:val="24"/>
          <w:szCs w:val="24"/>
        </w:rPr>
      </w:pPr>
    </w:p>
    <w:p w14:paraId="44F8F26A" w14:textId="77777777" w:rsidR="00CC3830" w:rsidRPr="00CC3830" w:rsidRDefault="00CC3830" w:rsidP="00CC3830">
      <w:pPr>
        <w:spacing w:after="0" w:line="240" w:lineRule="auto"/>
        <w:jc w:val="center"/>
        <w:rPr>
          <w:rFonts w:ascii="Times New Roman" w:hAnsi="Times New Roman" w:cs="Times New Roman"/>
          <w:b/>
          <w:sz w:val="24"/>
          <w:szCs w:val="24"/>
        </w:rPr>
      </w:pPr>
      <w:proofErr w:type="gramStart"/>
      <w:r w:rsidRPr="00CC3830">
        <w:rPr>
          <w:rFonts w:ascii="Times New Roman" w:hAnsi="Times New Roman" w:cs="Times New Roman"/>
          <w:b/>
          <w:sz w:val="24"/>
          <w:szCs w:val="24"/>
        </w:rPr>
        <w:t>a</w:t>
      </w:r>
      <w:proofErr w:type="gramEnd"/>
      <w:r w:rsidRPr="00CC3830">
        <w:rPr>
          <w:rFonts w:ascii="Times New Roman" w:hAnsi="Times New Roman" w:cs="Times New Roman"/>
          <w:b/>
          <w:sz w:val="24"/>
          <w:szCs w:val="24"/>
        </w:rPr>
        <w:t xml:space="preserve"> lakások és nem lakás céljára szolgáló helyiségek bérletére, elidegenítésére, valamint </w:t>
      </w:r>
    </w:p>
    <w:p w14:paraId="1D78A287" w14:textId="77777777" w:rsidR="00CC3830" w:rsidRPr="00CC3830" w:rsidRDefault="00CC3830" w:rsidP="00CC3830">
      <w:pPr>
        <w:spacing w:after="0" w:line="240" w:lineRule="auto"/>
        <w:jc w:val="center"/>
        <w:rPr>
          <w:rFonts w:ascii="Times New Roman" w:hAnsi="Times New Roman" w:cs="Times New Roman"/>
          <w:b/>
          <w:sz w:val="24"/>
          <w:szCs w:val="24"/>
        </w:rPr>
      </w:pPr>
      <w:proofErr w:type="gramStart"/>
      <w:r w:rsidRPr="00CC3830">
        <w:rPr>
          <w:rFonts w:ascii="Times New Roman" w:hAnsi="Times New Roman" w:cs="Times New Roman"/>
          <w:b/>
          <w:sz w:val="24"/>
          <w:szCs w:val="24"/>
        </w:rPr>
        <w:t>a</w:t>
      </w:r>
      <w:proofErr w:type="gramEnd"/>
      <w:r w:rsidRPr="00CC3830">
        <w:rPr>
          <w:rFonts w:ascii="Times New Roman" w:hAnsi="Times New Roman" w:cs="Times New Roman"/>
          <w:b/>
          <w:sz w:val="24"/>
          <w:szCs w:val="24"/>
        </w:rPr>
        <w:t xml:space="preserve"> lakáshoz jutás helyi támogatására vonatkozó szabályokról szóló 14/2013. (VII.03.) Önkormányzati </w:t>
      </w:r>
      <w:r w:rsidRPr="00CC3830">
        <w:rPr>
          <w:rFonts w:ascii="Times New Roman" w:hAnsi="Times New Roman" w:cs="Times New Roman"/>
          <w:b/>
          <w:bCs/>
          <w:iCs/>
          <w:sz w:val="24"/>
          <w:szCs w:val="24"/>
        </w:rPr>
        <w:t>rendelet módosításáról</w:t>
      </w:r>
    </w:p>
    <w:p w14:paraId="37FFDC9A" w14:textId="77777777" w:rsidR="00CC3830" w:rsidRPr="00CC3830" w:rsidRDefault="00CC3830" w:rsidP="00CC3830">
      <w:pPr>
        <w:spacing w:after="0" w:line="240" w:lineRule="auto"/>
        <w:jc w:val="center"/>
        <w:rPr>
          <w:rFonts w:ascii="Times New Roman" w:hAnsi="Times New Roman" w:cs="Times New Roman"/>
          <w:sz w:val="24"/>
          <w:szCs w:val="24"/>
        </w:rPr>
      </w:pPr>
    </w:p>
    <w:p w14:paraId="6DBEC554" w14:textId="77777777" w:rsidR="00CC3830" w:rsidRPr="00CC3830" w:rsidRDefault="00CC3830" w:rsidP="00CC3830">
      <w:pPr>
        <w:pStyle w:val="NormlWeb"/>
        <w:spacing w:before="0" w:beforeAutospacing="0" w:after="0" w:afterAutospacing="0"/>
      </w:pPr>
    </w:p>
    <w:p w14:paraId="4AA508FF" w14:textId="77777777" w:rsidR="00CC3830" w:rsidRPr="00CC3830" w:rsidRDefault="00CC3830" w:rsidP="00CC3830">
      <w:pPr>
        <w:pStyle w:val="NormlWeb"/>
        <w:spacing w:before="0" w:beforeAutospacing="0" w:after="0" w:afterAutospacing="0"/>
        <w:jc w:val="both"/>
      </w:pPr>
      <w:r w:rsidRPr="00CC3830">
        <w:t>Ibrány Város Képviselő-testülete a lakások bérletére, valamint elidegenítésükre vonatkozó 1993. évi LXXVIII. Törvény 3.§ (1)-(4) bekezdésében kapott felhatalmazás alapján, Magyarország Alaptörvénye 32. cikk (1) bekezdés a) pontjában meghatározott feladatkörében eljárva az alábbi rendeletet alkotja:</w:t>
      </w:r>
    </w:p>
    <w:p w14:paraId="3857049D" w14:textId="77777777" w:rsidR="00CC3830" w:rsidRPr="00CC3830" w:rsidRDefault="00CC3830" w:rsidP="00CC3830">
      <w:pPr>
        <w:spacing w:after="0" w:line="240" w:lineRule="auto"/>
        <w:rPr>
          <w:rFonts w:ascii="Times New Roman" w:hAnsi="Times New Roman" w:cs="Times New Roman"/>
          <w:sz w:val="24"/>
          <w:szCs w:val="24"/>
        </w:rPr>
      </w:pPr>
    </w:p>
    <w:p w14:paraId="7D58DD0A" w14:textId="77777777" w:rsidR="00CC3830" w:rsidRPr="00CC3830" w:rsidRDefault="00CC3830" w:rsidP="00CC3830">
      <w:pPr>
        <w:numPr>
          <w:ilvl w:val="0"/>
          <w:numId w:val="4"/>
        </w:numPr>
        <w:spacing w:after="0" w:line="240" w:lineRule="auto"/>
        <w:jc w:val="center"/>
        <w:rPr>
          <w:rFonts w:ascii="Times New Roman" w:hAnsi="Times New Roman" w:cs="Times New Roman"/>
          <w:b/>
          <w:sz w:val="24"/>
          <w:szCs w:val="24"/>
        </w:rPr>
      </w:pPr>
      <w:r w:rsidRPr="00CC3830">
        <w:rPr>
          <w:rFonts w:ascii="Times New Roman" w:hAnsi="Times New Roman" w:cs="Times New Roman"/>
          <w:b/>
          <w:sz w:val="24"/>
          <w:szCs w:val="24"/>
        </w:rPr>
        <w:t>§</w:t>
      </w:r>
    </w:p>
    <w:p w14:paraId="5524B8F3" w14:textId="77777777" w:rsidR="00CC3830" w:rsidRPr="00CC3830" w:rsidRDefault="00CC3830" w:rsidP="00CC3830">
      <w:pPr>
        <w:spacing w:after="0" w:line="240" w:lineRule="auto"/>
        <w:jc w:val="both"/>
        <w:rPr>
          <w:rFonts w:ascii="Times New Roman" w:hAnsi="Times New Roman" w:cs="Times New Roman"/>
          <w:sz w:val="24"/>
          <w:szCs w:val="24"/>
        </w:rPr>
      </w:pPr>
    </w:p>
    <w:p w14:paraId="7CD826E7" w14:textId="77777777" w:rsidR="00CC3830" w:rsidRPr="00CC3830" w:rsidRDefault="00CC3830" w:rsidP="00CC3830">
      <w:pPr>
        <w:spacing w:after="0" w:line="240" w:lineRule="auto"/>
        <w:jc w:val="center"/>
        <w:rPr>
          <w:rFonts w:ascii="Times New Roman" w:hAnsi="Times New Roman" w:cs="Times New Roman"/>
          <w:b/>
          <w:sz w:val="24"/>
          <w:szCs w:val="24"/>
        </w:rPr>
      </w:pPr>
      <w:proofErr w:type="gramStart"/>
      <w:r w:rsidRPr="00CC3830">
        <w:rPr>
          <w:rFonts w:ascii="Times New Roman" w:hAnsi="Times New Roman" w:cs="Times New Roman"/>
          <w:b/>
          <w:sz w:val="24"/>
          <w:szCs w:val="24"/>
        </w:rPr>
        <w:t>A  lakások</w:t>
      </w:r>
      <w:proofErr w:type="gramEnd"/>
      <w:r w:rsidRPr="00CC3830">
        <w:rPr>
          <w:rFonts w:ascii="Times New Roman" w:hAnsi="Times New Roman" w:cs="Times New Roman"/>
          <w:b/>
          <w:sz w:val="24"/>
          <w:szCs w:val="24"/>
        </w:rPr>
        <w:t xml:space="preserve"> és nem lakás céljára szolgáló helyiségek bérletére, elidegenítésére, valamint </w:t>
      </w:r>
    </w:p>
    <w:p w14:paraId="0B5969F3" w14:textId="77777777" w:rsidR="00CC3830" w:rsidRPr="00CC3830" w:rsidRDefault="00CC3830" w:rsidP="00CC3830">
      <w:pPr>
        <w:spacing w:after="0" w:line="240" w:lineRule="auto"/>
        <w:jc w:val="both"/>
        <w:rPr>
          <w:rFonts w:ascii="Times New Roman" w:hAnsi="Times New Roman" w:cs="Times New Roman"/>
          <w:b/>
          <w:sz w:val="24"/>
          <w:szCs w:val="24"/>
        </w:rPr>
      </w:pPr>
      <w:proofErr w:type="gramStart"/>
      <w:r w:rsidRPr="00CC3830">
        <w:rPr>
          <w:rFonts w:ascii="Times New Roman" w:hAnsi="Times New Roman" w:cs="Times New Roman"/>
          <w:b/>
          <w:sz w:val="24"/>
          <w:szCs w:val="24"/>
        </w:rPr>
        <w:t>a</w:t>
      </w:r>
      <w:proofErr w:type="gramEnd"/>
      <w:r w:rsidRPr="00CC3830">
        <w:rPr>
          <w:rFonts w:ascii="Times New Roman" w:hAnsi="Times New Roman" w:cs="Times New Roman"/>
          <w:b/>
          <w:sz w:val="24"/>
          <w:szCs w:val="24"/>
        </w:rPr>
        <w:t xml:space="preserve"> lakáshoz jutás helyi támogatására vonatkozó szabályokról szóló 14/2013. (VII.03.) önkormányzati rendelet (továbbiakban: </w:t>
      </w:r>
      <w:proofErr w:type="gramStart"/>
      <w:r w:rsidRPr="00CC3830">
        <w:rPr>
          <w:rFonts w:ascii="Times New Roman" w:hAnsi="Times New Roman" w:cs="Times New Roman"/>
          <w:b/>
          <w:sz w:val="24"/>
          <w:szCs w:val="24"/>
        </w:rPr>
        <w:t>Rendelet )</w:t>
      </w:r>
      <w:proofErr w:type="gramEnd"/>
      <w:r w:rsidRPr="00CC3830">
        <w:rPr>
          <w:rFonts w:ascii="Times New Roman" w:hAnsi="Times New Roman" w:cs="Times New Roman"/>
          <w:b/>
          <w:sz w:val="24"/>
          <w:szCs w:val="24"/>
        </w:rPr>
        <w:t xml:space="preserve"> 4.§ (1) bekezdés b) pontjának helyébe a következő rendelkezés lép:</w:t>
      </w:r>
    </w:p>
    <w:p w14:paraId="004256D7" w14:textId="77777777" w:rsidR="00CC3830" w:rsidRPr="00CC3830" w:rsidRDefault="00CC3830" w:rsidP="00CC3830">
      <w:pPr>
        <w:spacing w:after="0" w:line="240" w:lineRule="auto"/>
        <w:jc w:val="both"/>
        <w:rPr>
          <w:rFonts w:ascii="Times New Roman" w:hAnsi="Times New Roman" w:cs="Times New Roman"/>
          <w:b/>
          <w:sz w:val="24"/>
          <w:szCs w:val="24"/>
        </w:rPr>
      </w:pPr>
    </w:p>
    <w:p w14:paraId="0C0A1521" w14:textId="77777777" w:rsidR="00CC3830" w:rsidRPr="00CC3830" w:rsidRDefault="00CC3830" w:rsidP="00CC3830">
      <w:pPr>
        <w:spacing w:after="0" w:line="240" w:lineRule="auto"/>
        <w:jc w:val="both"/>
        <w:rPr>
          <w:rFonts w:ascii="Times New Roman" w:hAnsi="Times New Roman" w:cs="Times New Roman"/>
          <w:bCs/>
          <w:i/>
          <w:iCs/>
          <w:sz w:val="24"/>
          <w:szCs w:val="24"/>
        </w:rPr>
      </w:pPr>
      <w:r w:rsidRPr="00CC3830">
        <w:rPr>
          <w:rFonts w:ascii="Times New Roman" w:hAnsi="Times New Roman" w:cs="Times New Roman"/>
          <w:bCs/>
          <w:i/>
          <w:iCs/>
          <w:sz w:val="24"/>
          <w:szCs w:val="24"/>
        </w:rPr>
        <w:t>(1)Határozott időre, vagy feltétel bekövetkezésére kell bérbe adni:</w:t>
      </w:r>
    </w:p>
    <w:p w14:paraId="79D94E1B" w14:textId="77777777" w:rsidR="00CC3830" w:rsidRPr="00CC3830" w:rsidRDefault="00CC3830" w:rsidP="00CC3830">
      <w:pPr>
        <w:spacing w:after="0" w:line="240" w:lineRule="auto"/>
        <w:jc w:val="both"/>
        <w:rPr>
          <w:rFonts w:ascii="Times New Roman" w:hAnsi="Times New Roman" w:cs="Times New Roman"/>
          <w:bCs/>
          <w:i/>
          <w:iCs/>
          <w:sz w:val="24"/>
          <w:szCs w:val="24"/>
        </w:rPr>
      </w:pPr>
      <w:proofErr w:type="gramStart"/>
      <w:r w:rsidRPr="00CC3830">
        <w:rPr>
          <w:rFonts w:ascii="Times New Roman" w:hAnsi="Times New Roman" w:cs="Times New Roman"/>
          <w:bCs/>
          <w:i/>
          <w:iCs/>
          <w:sz w:val="24"/>
          <w:szCs w:val="24"/>
        </w:rPr>
        <w:t>…</w:t>
      </w:r>
      <w:proofErr w:type="gramEnd"/>
    </w:p>
    <w:p w14:paraId="20965617" w14:textId="77777777" w:rsidR="00CC3830" w:rsidRPr="00CC3830" w:rsidRDefault="00CC3830" w:rsidP="00CC3830">
      <w:pPr>
        <w:spacing w:after="0" w:line="240" w:lineRule="auto"/>
        <w:ind w:left="480"/>
        <w:jc w:val="both"/>
        <w:rPr>
          <w:rFonts w:ascii="Times New Roman" w:hAnsi="Times New Roman" w:cs="Times New Roman"/>
          <w:bCs/>
          <w:i/>
          <w:iCs/>
          <w:sz w:val="24"/>
          <w:szCs w:val="24"/>
        </w:rPr>
      </w:pPr>
      <w:r w:rsidRPr="00CC3830">
        <w:rPr>
          <w:rFonts w:ascii="Times New Roman" w:hAnsi="Times New Roman" w:cs="Times New Roman"/>
          <w:sz w:val="24"/>
          <w:szCs w:val="24"/>
        </w:rPr>
        <w:t>„b) az Árpád Fejedelem Általános Iskolában szükséges munkakör betöltéséhez megfelelő szakképzett munkaerő  biztosításához  az intézmény vezetőjének írásos javaslata alapján a rendelet 3b mellékletében meghatározott ( ÁF.</w:t>
      </w:r>
      <w:proofErr w:type="gramStart"/>
      <w:r w:rsidRPr="00CC3830">
        <w:rPr>
          <w:rFonts w:ascii="Times New Roman" w:hAnsi="Times New Roman" w:cs="Times New Roman"/>
          <w:sz w:val="24"/>
          <w:szCs w:val="24"/>
        </w:rPr>
        <w:t>ÁM</w:t>
      </w:r>
      <w:proofErr w:type="gramEnd"/>
      <w:r w:rsidRPr="00CC3830">
        <w:rPr>
          <w:rFonts w:ascii="Times New Roman" w:hAnsi="Times New Roman" w:cs="Times New Roman"/>
          <w:sz w:val="24"/>
          <w:szCs w:val="24"/>
        </w:rPr>
        <w:t xml:space="preserve"> Iskola jelöléssel ellátott) bérlakásokat. Amennyiben a bérlakás üresedése esetén az intézményvezető írásos jelzése alapján az oktatási intézmény dolgozói részéről nincs igény, úgy az más, - az önkormányzati intézményben, vagy a polgármesteri hivatalban dolgozó, illetve a településen -közfeladatot ellátó személy részére munkaköre folytán kerülhet bérbeadásra, a munkakör betöltésének idejére (pedagógus, háziorvos, állatorvos, köztisztviselő, szociális munkás, tűzoltó, rendőr, stb.).”</w:t>
      </w:r>
    </w:p>
    <w:p w14:paraId="42717776" w14:textId="77777777" w:rsidR="00CC3830" w:rsidRPr="00CC3830" w:rsidRDefault="00CC3830" w:rsidP="00CC3830">
      <w:pPr>
        <w:spacing w:after="0" w:line="240" w:lineRule="auto"/>
        <w:jc w:val="both"/>
        <w:rPr>
          <w:rFonts w:ascii="Times New Roman" w:hAnsi="Times New Roman" w:cs="Times New Roman"/>
          <w:bCs/>
          <w:i/>
          <w:iCs/>
          <w:sz w:val="24"/>
          <w:szCs w:val="24"/>
        </w:rPr>
      </w:pPr>
    </w:p>
    <w:p w14:paraId="1600D22C" w14:textId="77777777" w:rsidR="00CC3830" w:rsidRPr="00CC3830" w:rsidRDefault="00CC3830" w:rsidP="00CC3830">
      <w:pPr>
        <w:spacing w:after="0" w:line="240" w:lineRule="auto"/>
        <w:jc w:val="center"/>
        <w:rPr>
          <w:rFonts w:ascii="Times New Roman" w:hAnsi="Times New Roman" w:cs="Times New Roman"/>
          <w:b/>
          <w:sz w:val="24"/>
          <w:szCs w:val="24"/>
        </w:rPr>
      </w:pPr>
      <w:r w:rsidRPr="00CC3830">
        <w:rPr>
          <w:rFonts w:ascii="Times New Roman" w:hAnsi="Times New Roman" w:cs="Times New Roman"/>
          <w:b/>
          <w:sz w:val="24"/>
          <w:szCs w:val="24"/>
        </w:rPr>
        <w:t>2.§</w:t>
      </w:r>
    </w:p>
    <w:p w14:paraId="388B8F77" w14:textId="77777777" w:rsidR="00CC3830" w:rsidRPr="00CC3830" w:rsidRDefault="00CC3830" w:rsidP="00CC3830">
      <w:pPr>
        <w:spacing w:after="0" w:line="240" w:lineRule="auto"/>
        <w:jc w:val="both"/>
        <w:rPr>
          <w:rFonts w:ascii="Times New Roman" w:hAnsi="Times New Roman" w:cs="Times New Roman"/>
          <w:sz w:val="24"/>
          <w:szCs w:val="24"/>
        </w:rPr>
      </w:pPr>
    </w:p>
    <w:p w14:paraId="5D0BABE2" w14:textId="77777777" w:rsidR="00CC3830" w:rsidRPr="00CC3830" w:rsidRDefault="00CC3830" w:rsidP="00CC3830">
      <w:pPr>
        <w:spacing w:after="0" w:line="240" w:lineRule="auto"/>
        <w:jc w:val="both"/>
        <w:rPr>
          <w:rFonts w:ascii="Times New Roman" w:hAnsi="Times New Roman" w:cs="Times New Roman"/>
          <w:b/>
          <w:bCs/>
          <w:sz w:val="24"/>
          <w:szCs w:val="24"/>
        </w:rPr>
      </w:pPr>
      <w:r w:rsidRPr="00CC3830">
        <w:rPr>
          <w:rFonts w:ascii="Times New Roman" w:hAnsi="Times New Roman" w:cs="Times New Roman"/>
          <w:b/>
          <w:bCs/>
          <w:sz w:val="24"/>
          <w:szCs w:val="24"/>
        </w:rPr>
        <w:t>A Rendelet</w:t>
      </w:r>
    </w:p>
    <w:p w14:paraId="23CDED45" w14:textId="77777777" w:rsidR="00CC3830" w:rsidRPr="00CC3830" w:rsidRDefault="00CC3830" w:rsidP="00CC3830">
      <w:pPr>
        <w:numPr>
          <w:ilvl w:val="0"/>
          <w:numId w:val="5"/>
        </w:numPr>
        <w:spacing w:after="0" w:line="240" w:lineRule="auto"/>
        <w:jc w:val="both"/>
        <w:rPr>
          <w:rFonts w:ascii="Times New Roman" w:hAnsi="Times New Roman" w:cs="Times New Roman"/>
          <w:sz w:val="24"/>
          <w:szCs w:val="24"/>
        </w:rPr>
      </w:pPr>
      <w:r w:rsidRPr="00CC3830">
        <w:rPr>
          <w:rFonts w:ascii="Times New Roman" w:hAnsi="Times New Roman" w:cs="Times New Roman"/>
          <w:sz w:val="24"/>
          <w:szCs w:val="24"/>
        </w:rPr>
        <w:t xml:space="preserve">  2</w:t>
      </w:r>
      <w:proofErr w:type="gramStart"/>
      <w:r w:rsidRPr="00CC3830">
        <w:rPr>
          <w:rFonts w:ascii="Times New Roman" w:hAnsi="Times New Roman" w:cs="Times New Roman"/>
          <w:sz w:val="24"/>
          <w:szCs w:val="24"/>
        </w:rPr>
        <w:t>.melléklete</w:t>
      </w:r>
      <w:proofErr w:type="gramEnd"/>
      <w:r w:rsidRPr="00CC3830">
        <w:rPr>
          <w:rFonts w:ascii="Times New Roman" w:hAnsi="Times New Roman" w:cs="Times New Roman"/>
          <w:sz w:val="24"/>
          <w:szCs w:val="24"/>
        </w:rPr>
        <w:t xml:space="preserve"> helyébe jelen rendelet 1. melléklete,</w:t>
      </w:r>
    </w:p>
    <w:p w14:paraId="2E1446AF" w14:textId="77777777" w:rsidR="00CC3830" w:rsidRPr="00CC3830" w:rsidRDefault="00CC3830" w:rsidP="00CC3830">
      <w:pPr>
        <w:numPr>
          <w:ilvl w:val="0"/>
          <w:numId w:val="5"/>
        </w:numPr>
        <w:spacing w:after="0" w:line="240" w:lineRule="auto"/>
        <w:jc w:val="both"/>
        <w:rPr>
          <w:rFonts w:ascii="Times New Roman" w:hAnsi="Times New Roman" w:cs="Times New Roman"/>
          <w:sz w:val="24"/>
          <w:szCs w:val="24"/>
        </w:rPr>
      </w:pPr>
      <w:r w:rsidRPr="00CC3830">
        <w:rPr>
          <w:rFonts w:ascii="Times New Roman" w:hAnsi="Times New Roman" w:cs="Times New Roman"/>
          <w:sz w:val="24"/>
          <w:szCs w:val="24"/>
        </w:rPr>
        <w:t xml:space="preserve">  3. melléklete helyébe jelen rendelet 2. melléklete,</w:t>
      </w:r>
    </w:p>
    <w:p w14:paraId="5AE88083" w14:textId="77777777" w:rsidR="00CC3830" w:rsidRPr="00CC3830" w:rsidRDefault="00CC3830" w:rsidP="00CC3830">
      <w:pPr>
        <w:numPr>
          <w:ilvl w:val="0"/>
          <w:numId w:val="5"/>
        </w:numPr>
        <w:spacing w:after="0" w:line="240" w:lineRule="auto"/>
        <w:jc w:val="both"/>
        <w:rPr>
          <w:rFonts w:ascii="Times New Roman" w:hAnsi="Times New Roman" w:cs="Times New Roman"/>
          <w:sz w:val="24"/>
          <w:szCs w:val="24"/>
        </w:rPr>
      </w:pPr>
      <w:r w:rsidRPr="00CC3830">
        <w:rPr>
          <w:rFonts w:ascii="Times New Roman" w:hAnsi="Times New Roman" w:cs="Times New Roman"/>
          <w:sz w:val="24"/>
          <w:szCs w:val="24"/>
        </w:rPr>
        <w:lastRenderedPageBreak/>
        <w:t xml:space="preserve">  3b. melléklete helyébe jelen rendelet 3. melléklete és</w:t>
      </w:r>
    </w:p>
    <w:p w14:paraId="249712BC" w14:textId="77777777" w:rsidR="00CC3830" w:rsidRPr="00CC3830" w:rsidRDefault="00CC3830" w:rsidP="00CC3830">
      <w:pPr>
        <w:numPr>
          <w:ilvl w:val="0"/>
          <w:numId w:val="5"/>
        </w:numPr>
        <w:spacing w:after="0" w:line="240" w:lineRule="auto"/>
        <w:jc w:val="both"/>
        <w:rPr>
          <w:rFonts w:ascii="Times New Roman" w:hAnsi="Times New Roman" w:cs="Times New Roman"/>
          <w:sz w:val="24"/>
          <w:szCs w:val="24"/>
        </w:rPr>
      </w:pPr>
      <w:r w:rsidRPr="00CC3830">
        <w:rPr>
          <w:rFonts w:ascii="Times New Roman" w:hAnsi="Times New Roman" w:cs="Times New Roman"/>
          <w:sz w:val="24"/>
          <w:szCs w:val="24"/>
        </w:rPr>
        <w:t xml:space="preserve">  5. melléklete helyébe jelen rendelet 4. melléklete lép.</w:t>
      </w:r>
    </w:p>
    <w:p w14:paraId="52B67469" w14:textId="77777777" w:rsidR="00CC3830" w:rsidRPr="00CC3830" w:rsidRDefault="00CC3830" w:rsidP="00CC3830">
      <w:pPr>
        <w:spacing w:after="0" w:line="240" w:lineRule="auto"/>
        <w:jc w:val="both"/>
        <w:rPr>
          <w:rFonts w:ascii="Times New Roman" w:hAnsi="Times New Roman" w:cs="Times New Roman"/>
          <w:sz w:val="24"/>
          <w:szCs w:val="24"/>
        </w:rPr>
      </w:pPr>
    </w:p>
    <w:p w14:paraId="3C9CD03D" w14:textId="77777777" w:rsidR="00CC3830" w:rsidRPr="00CC3830" w:rsidRDefault="00CC3830" w:rsidP="00CC3830">
      <w:pPr>
        <w:spacing w:after="0" w:line="240" w:lineRule="auto"/>
        <w:jc w:val="center"/>
        <w:rPr>
          <w:rFonts w:ascii="Times New Roman" w:hAnsi="Times New Roman" w:cs="Times New Roman"/>
          <w:b/>
          <w:bCs/>
          <w:sz w:val="24"/>
          <w:szCs w:val="24"/>
        </w:rPr>
      </w:pPr>
      <w:r w:rsidRPr="00CC3830">
        <w:rPr>
          <w:rFonts w:ascii="Times New Roman" w:hAnsi="Times New Roman" w:cs="Times New Roman"/>
          <w:b/>
          <w:bCs/>
          <w:sz w:val="24"/>
          <w:szCs w:val="24"/>
        </w:rPr>
        <w:t>3.§</w:t>
      </w:r>
    </w:p>
    <w:p w14:paraId="66ED83CF" w14:textId="77777777" w:rsidR="00CC3830" w:rsidRPr="00CC3830" w:rsidRDefault="00CC3830" w:rsidP="00CC3830">
      <w:pPr>
        <w:spacing w:after="0" w:line="240" w:lineRule="auto"/>
        <w:jc w:val="center"/>
        <w:rPr>
          <w:rFonts w:ascii="Times New Roman" w:hAnsi="Times New Roman" w:cs="Times New Roman"/>
          <w:b/>
          <w:sz w:val="24"/>
          <w:szCs w:val="24"/>
        </w:rPr>
      </w:pPr>
    </w:p>
    <w:p w14:paraId="40E67943" w14:textId="77777777" w:rsidR="00CC3830" w:rsidRPr="00CC3830" w:rsidRDefault="00CC3830" w:rsidP="00CC3830">
      <w:pPr>
        <w:spacing w:after="0" w:line="240" w:lineRule="auto"/>
        <w:jc w:val="both"/>
        <w:rPr>
          <w:rFonts w:ascii="Times New Roman" w:hAnsi="Times New Roman" w:cs="Times New Roman"/>
          <w:sz w:val="24"/>
          <w:szCs w:val="24"/>
        </w:rPr>
      </w:pPr>
      <w:r w:rsidRPr="00CC3830">
        <w:rPr>
          <w:rFonts w:ascii="Times New Roman" w:hAnsi="Times New Roman" w:cs="Times New Roman"/>
          <w:sz w:val="24"/>
          <w:szCs w:val="24"/>
        </w:rPr>
        <w:t>Ez a rendelet a kihirdetését követő napon lép hatályba, és a hatályba lépését követő napon egyidejűleg hatályát veszti.</w:t>
      </w:r>
    </w:p>
    <w:p w14:paraId="64C6C9BE" w14:textId="77777777" w:rsidR="00CC3830" w:rsidRPr="00CC3830" w:rsidRDefault="00CC3830" w:rsidP="00CC3830">
      <w:pPr>
        <w:spacing w:after="0" w:line="240" w:lineRule="auto"/>
        <w:jc w:val="center"/>
        <w:rPr>
          <w:rFonts w:ascii="Times New Roman" w:hAnsi="Times New Roman" w:cs="Times New Roman"/>
          <w:sz w:val="24"/>
          <w:szCs w:val="24"/>
        </w:rPr>
      </w:pPr>
    </w:p>
    <w:p w14:paraId="39366606" w14:textId="77777777" w:rsidR="00CC3830" w:rsidRPr="00CC3830" w:rsidRDefault="00CC3830" w:rsidP="00CC3830">
      <w:pPr>
        <w:spacing w:after="0" w:line="240" w:lineRule="auto"/>
        <w:rPr>
          <w:rFonts w:ascii="Times New Roman" w:hAnsi="Times New Roman" w:cs="Times New Roman"/>
          <w:sz w:val="24"/>
          <w:szCs w:val="24"/>
        </w:rPr>
      </w:pPr>
    </w:p>
    <w:p w14:paraId="76F4D283" w14:textId="77777777" w:rsidR="00CC3830" w:rsidRPr="00CC3830" w:rsidRDefault="00CC3830" w:rsidP="00CC3830">
      <w:pPr>
        <w:spacing w:after="0" w:line="240" w:lineRule="auto"/>
        <w:jc w:val="both"/>
        <w:rPr>
          <w:rFonts w:ascii="Times New Roman" w:hAnsi="Times New Roman" w:cs="Times New Roman"/>
          <w:sz w:val="24"/>
          <w:szCs w:val="24"/>
        </w:rPr>
      </w:pPr>
      <w:r w:rsidRPr="00CC3830">
        <w:rPr>
          <w:rFonts w:ascii="Times New Roman" w:hAnsi="Times New Roman" w:cs="Times New Roman"/>
          <w:sz w:val="24"/>
          <w:szCs w:val="24"/>
        </w:rPr>
        <w:t>Ibrány, 2020. szeptember 28.</w:t>
      </w:r>
    </w:p>
    <w:p w14:paraId="293CDFBB" w14:textId="77777777" w:rsidR="00CC3830" w:rsidRDefault="00CC3830" w:rsidP="00CC3830">
      <w:pPr>
        <w:spacing w:after="0" w:line="240" w:lineRule="auto"/>
        <w:jc w:val="both"/>
        <w:rPr>
          <w:rFonts w:ascii="Times New Roman" w:hAnsi="Times New Roman" w:cs="Times New Roman"/>
          <w:sz w:val="24"/>
          <w:szCs w:val="24"/>
        </w:rPr>
      </w:pPr>
    </w:p>
    <w:p w14:paraId="1F5FD164" w14:textId="77777777" w:rsidR="00CC3830" w:rsidRDefault="00CC3830" w:rsidP="00CC3830">
      <w:pPr>
        <w:spacing w:after="0" w:line="240" w:lineRule="auto"/>
        <w:jc w:val="both"/>
        <w:rPr>
          <w:rFonts w:ascii="Times New Roman" w:hAnsi="Times New Roman" w:cs="Times New Roman"/>
          <w:sz w:val="24"/>
          <w:szCs w:val="24"/>
        </w:rPr>
      </w:pPr>
    </w:p>
    <w:p w14:paraId="39F0B59B" w14:textId="77777777" w:rsidR="00CC3830" w:rsidRDefault="00CC3830" w:rsidP="00CC3830">
      <w:pPr>
        <w:spacing w:after="0" w:line="240" w:lineRule="auto"/>
        <w:jc w:val="both"/>
        <w:rPr>
          <w:rFonts w:ascii="Times New Roman" w:hAnsi="Times New Roman" w:cs="Times New Roman"/>
          <w:sz w:val="24"/>
          <w:szCs w:val="24"/>
        </w:rPr>
      </w:pPr>
    </w:p>
    <w:p w14:paraId="6273D1B3" w14:textId="77777777" w:rsidR="00CC3830" w:rsidRPr="00CC3830" w:rsidRDefault="00CC3830" w:rsidP="00CC3830">
      <w:pPr>
        <w:spacing w:after="0" w:line="240" w:lineRule="auto"/>
        <w:jc w:val="both"/>
        <w:rPr>
          <w:rFonts w:ascii="Times New Roman" w:hAnsi="Times New Roman" w:cs="Times New Roman"/>
          <w:sz w:val="24"/>
          <w:szCs w:val="24"/>
        </w:rPr>
      </w:pPr>
    </w:p>
    <w:p w14:paraId="1040AA6E" w14:textId="77777777" w:rsidR="00CC3830" w:rsidRPr="00CC3830" w:rsidRDefault="00CC3830" w:rsidP="00CC383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3830">
        <w:rPr>
          <w:rFonts w:ascii="Times New Roman" w:hAnsi="Times New Roman" w:cs="Times New Roman"/>
          <w:b/>
          <w:sz w:val="24"/>
          <w:szCs w:val="24"/>
        </w:rPr>
        <w:t xml:space="preserve">Trencsényi </w:t>
      </w:r>
      <w:proofErr w:type="gramStart"/>
      <w:r w:rsidRPr="00CC3830">
        <w:rPr>
          <w:rFonts w:ascii="Times New Roman" w:hAnsi="Times New Roman" w:cs="Times New Roman"/>
          <w:b/>
          <w:sz w:val="24"/>
          <w:szCs w:val="24"/>
        </w:rPr>
        <w:t xml:space="preserve">Imre  </w:t>
      </w:r>
      <w:r w:rsidRPr="00CC3830">
        <w:rPr>
          <w:rFonts w:ascii="Times New Roman" w:hAnsi="Times New Roman" w:cs="Times New Roman"/>
          <w:b/>
          <w:sz w:val="24"/>
          <w:szCs w:val="24"/>
        </w:rPr>
        <w:tab/>
      </w:r>
      <w:r w:rsidRPr="00CC3830">
        <w:rPr>
          <w:rFonts w:ascii="Times New Roman" w:hAnsi="Times New Roman" w:cs="Times New Roman"/>
          <w:b/>
          <w:sz w:val="24"/>
          <w:szCs w:val="24"/>
        </w:rPr>
        <w:tab/>
      </w:r>
      <w:r w:rsidRPr="00CC3830">
        <w:rPr>
          <w:rFonts w:ascii="Times New Roman" w:hAnsi="Times New Roman" w:cs="Times New Roman"/>
          <w:b/>
          <w:sz w:val="24"/>
          <w:szCs w:val="24"/>
        </w:rPr>
        <w:tab/>
      </w:r>
      <w:proofErr w:type="spellStart"/>
      <w:r w:rsidRPr="00CC3830">
        <w:rPr>
          <w:rFonts w:ascii="Times New Roman" w:hAnsi="Times New Roman" w:cs="Times New Roman"/>
          <w:b/>
          <w:sz w:val="24"/>
          <w:szCs w:val="24"/>
        </w:rPr>
        <w:t>Bakosiné</w:t>
      </w:r>
      <w:proofErr w:type="spellEnd"/>
      <w:proofErr w:type="gramEnd"/>
      <w:r w:rsidRPr="00CC3830">
        <w:rPr>
          <w:rFonts w:ascii="Times New Roman" w:hAnsi="Times New Roman" w:cs="Times New Roman"/>
          <w:b/>
          <w:sz w:val="24"/>
          <w:szCs w:val="24"/>
        </w:rPr>
        <w:t xml:space="preserve"> Márton Mária </w:t>
      </w:r>
    </w:p>
    <w:p w14:paraId="1BD6EEBE" w14:textId="77777777" w:rsidR="00CC3830" w:rsidRPr="00CC3830" w:rsidRDefault="00CC3830" w:rsidP="00CC3830">
      <w:pPr>
        <w:spacing w:after="0" w:line="240" w:lineRule="auto"/>
        <w:jc w:val="both"/>
        <w:rPr>
          <w:rFonts w:ascii="Times New Roman" w:hAnsi="Times New Roman" w:cs="Times New Roman"/>
          <w:b/>
          <w:sz w:val="24"/>
          <w:szCs w:val="24"/>
        </w:rPr>
      </w:pPr>
      <w:r w:rsidRPr="00CC3830">
        <w:rPr>
          <w:rFonts w:ascii="Times New Roman" w:hAnsi="Times New Roman" w:cs="Times New Roman"/>
          <w:b/>
          <w:sz w:val="24"/>
          <w:szCs w:val="24"/>
        </w:rPr>
        <w:tab/>
      </w:r>
      <w:r w:rsidRPr="00CC3830">
        <w:rPr>
          <w:rFonts w:ascii="Times New Roman" w:hAnsi="Times New Roman" w:cs="Times New Roman"/>
          <w:b/>
          <w:sz w:val="24"/>
          <w:szCs w:val="24"/>
        </w:rPr>
        <w:tab/>
      </w:r>
      <w:r w:rsidRPr="00CC3830">
        <w:rPr>
          <w:rFonts w:ascii="Times New Roman" w:hAnsi="Times New Roman" w:cs="Times New Roman"/>
          <w:b/>
          <w:sz w:val="24"/>
          <w:szCs w:val="24"/>
        </w:rPr>
        <w:tab/>
        <w:t xml:space="preserve">   </w:t>
      </w:r>
      <w:proofErr w:type="gramStart"/>
      <w:r w:rsidRPr="00CC3830">
        <w:rPr>
          <w:rFonts w:ascii="Times New Roman" w:hAnsi="Times New Roman" w:cs="Times New Roman"/>
          <w:b/>
          <w:sz w:val="24"/>
          <w:szCs w:val="24"/>
        </w:rPr>
        <w:t>polgármester</w:t>
      </w:r>
      <w:proofErr w:type="gramEnd"/>
      <w:r w:rsidRPr="00CC3830">
        <w:rPr>
          <w:rFonts w:ascii="Times New Roman" w:hAnsi="Times New Roman" w:cs="Times New Roman"/>
          <w:b/>
          <w:sz w:val="24"/>
          <w:szCs w:val="24"/>
        </w:rPr>
        <w:tab/>
      </w:r>
      <w:r w:rsidRPr="00CC3830">
        <w:rPr>
          <w:rFonts w:ascii="Times New Roman" w:hAnsi="Times New Roman" w:cs="Times New Roman"/>
          <w:b/>
          <w:sz w:val="24"/>
          <w:szCs w:val="24"/>
        </w:rPr>
        <w:tab/>
      </w:r>
      <w:r w:rsidRPr="00CC3830">
        <w:rPr>
          <w:rFonts w:ascii="Times New Roman" w:hAnsi="Times New Roman" w:cs="Times New Roman"/>
          <w:b/>
          <w:sz w:val="24"/>
          <w:szCs w:val="24"/>
        </w:rPr>
        <w:tab/>
      </w:r>
      <w:r w:rsidRPr="00CC3830">
        <w:rPr>
          <w:rFonts w:ascii="Times New Roman" w:hAnsi="Times New Roman" w:cs="Times New Roman"/>
          <w:b/>
          <w:sz w:val="24"/>
          <w:szCs w:val="24"/>
        </w:rPr>
        <w:tab/>
        <w:t>jegyző</w:t>
      </w:r>
    </w:p>
    <w:p w14:paraId="1F91AC04" w14:textId="77777777" w:rsidR="00CC3830" w:rsidRPr="00CC3830" w:rsidRDefault="00CC3830" w:rsidP="00CC3830">
      <w:pPr>
        <w:spacing w:after="0" w:line="240" w:lineRule="auto"/>
        <w:jc w:val="both"/>
        <w:rPr>
          <w:rFonts w:ascii="Times New Roman" w:hAnsi="Times New Roman" w:cs="Times New Roman"/>
          <w:b/>
          <w:sz w:val="24"/>
          <w:szCs w:val="24"/>
        </w:rPr>
      </w:pPr>
    </w:p>
    <w:p w14:paraId="3280E9C0" w14:textId="77777777" w:rsidR="007A5422" w:rsidRPr="00CC3830" w:rsidRDefault="007A5422" w:rsidP="00CC3830">
      <w:pPr>
        <w:spacing w:after="0" w:line="240" w:lineRule="auto"/>
        <w:jc w:val="both"/>
        <w:rPr>
          <w:rFonts w:ascii="Times New Roman" w:hAnsi="Times New Roman" w:cs="Times New Roman"/>
          <w:b/>
          <w:sz w:val="24"/>
          <w:szCs w:val="24"/>
        </w:rPr>
      </w:pPr>
    </w:p>
    <w:p w14:paraId="16942B7E" w14:textId="77777777" w:rsidR="001F04C1" w:rsidRPr="00CC3830" w:rsidRDefault="001F04C1" w:rsidP="00CC3830">
      <w:pPr>
        <w:spacing w:after="0" w:line="240" w:lineRule="auto"/>
        <w:jc w:val="both"/>
        <w:rPr>
          <w:rFonts w:ascii="Times New Roman" w:hAnsi="Times New Roman" w:cs="Times New Roman"/>
          <w:sz w:val="24"/>
          <w:szCs w:val="24"/>
        </w:rPr>
      </w:pPr>
    </w:p>
    <w:p w14:paraId="4D5531DA" w14:textId="77777777" w:rsidR="001F04C1" w:rsidRPr="00CC3830" w:rsidRDefault="001F04C1" w:rsidP="00CC3830">
      <w:pPr>
        <w:spacing w:after="0" w:line="240" w:lineRule="auto"/>
        <w:jc w:val="both"/>
        <w:rPr>
          <w:rFonts w:ascii="Times New Roman" w:hAnsi="Times New Roman" w:cs="Times New Roman"/>
          <w:sz w:val="24"/>
          <w:szCs w:val="24"/>
        </w:rPr>
      </w:pPr>
    </w:p>
    <w:p w14:paraId="5866510F" w14:textId="77777777" w:rsidR="00CC3830" w:rsidRPr="00CC3830" w:rsidRDefault="00CC3830" w:rsidP="00CC3830">
      <w:pPr>
        <w:pStyle w:val="Listaszerbekezds"/>
        <w:numPr>
          <w:ilvl w:val="0"/>
          <w:numId w:val="7"/>
        </w:numPr>
        <w:spacing w:after="0" w:line="240" w:lineRule="auto"/>
        <w:jc w:val="right"/>
        <w:rPr>
          <w:rFonts w:ascii="Times New Roman" w:hAnsi="Times New Roman" w:cs="Times New Roman"/>
          <w:sz w:val="24"/>
          <w:szCs w:val="24"/>
        </w:rPr>
      </w:pPr>
      <w:r w:rsidRPr="00CC3830">
        <w:rPr>
          <w:rFonts w:ascii="Times New Roman" w:hAnsi="Times New Roman" w:cs="Times New Roman"/>
          <w:sz w:val="24"/>
          <w:szCs w:val="24"/>
        </w:rPr>
        <w:t>melléklet</w:t>
      </w:r>
    </w:p>
    <w:p w14:paraId="6840969F" w14:textId="77777777" w:rsidR="00CC3830" w:rsidRPr="00CC3830" w:rsidRDefault="00CC3830" w:rsidP="00CC3830">
      <w:pPr>
        <w:jc w:val="right"/>
        <w:rPr>
          <w:rFonts w:ascii="Times New Roman" w:hAnsi="Times New Roman" w:cs="Times New Roman"/>
          <w:sz w:val="24"/>
          <w:szCs w:val="24"/>
        </w:rPr>
      </w:pPr>
    </w:p>
    <w:p w14:paraId="10DF3A5D" w14:textId="77777777" w:rsidR="00CC3830" w:rsidRPr="00CC3830" w:rsidRDefault="00CC3830" w:rsidP="00CC3830">
      <w:pPr>
        <w:jc w:val="center"/>
        <w:rPr>
          <w:rFonts w:ascii="Times New Roman" w:hAnsi="Times New Roman" w:cs="Times New Roman"/>
          <w:b/>
          <w:bCs/>
          <w:iCs/>
          <w:sz w:val="24"/>
          <w:szCs w:val="24"/>
        </w:rPr>
      </w:pPr>
    </w:p>
    <w:p w14:paraId="5ECECB23" w14:textId="77777777" w:rsidR="00CC3830" w:rsidRPr="00CC3830" w:rsidRDefault="00CC3830" w:rsidP="00CC3830">
      <w:pPr>
        <w:jc w:val="right"/>
        <w:rPr>
          <w:rFonts w:ascii="Times New Roman" w:hAnsi="Times New Roman" w:cs="Times New Roman"/>
          <w:b/>
          <w:bCs/>
          <w:iCs/>
          <w:sz w:val="24"/>
          <w:szCs w:val="24"/>
        </w:rPr>
      </w:pPr>
    </w:p>
    <w:p w14:paraId="3E53F740" w14:textId="77777777" w:rsidR="00CC3830" w:rsidRPr="00CC3830" w:rsidRDefault="00CC3830" w:rsidP="00CC3830">
      <w:pPr>
        <w:jc w:val="center"/>
        <w:rPr>
          <w:rFonts w:ascii="Times New Roman" w:hAnsi="Times New Roman" w:cs="Times New Roman"/>
          <w:sz w:val="24"/>
          <w:szCs w:val="24"/>
        </w:rPr>
      </w:pPr>
      <w:r w:rsidRPr="00CC3830">
        <w:rPr>
          <w:rFonts w:ascii="Times New Roman" w:hAnsi="Times New Roman" w:cs="Times New Roman"/>
          <w:sz w:val="24"/>
          <w:szCs w:val="24"/>
        </w:rPr>
        <w:t>A lakások és nem lakás céljára szolgáló helyiségek bérletére, elidegenítésére, valamint</w:t>
      </w:r>
    </w:p>
    <w:p w14:paraId="36411D8E" w14:textId="77777777" w:rsidR="00CC3830" w:rsidRPr="00CC3830" w:rsidRDefault="00CC3830" w:rsidP="00CC3830">
      <w:pPr>
        <w:jc w:val="center"/>
        <w:rPr>
          <w:rFonts w:ascii="Times New Roman" w:hAnsi="Times New Roman" w:cs="Times New Roman"/>
          <w:bCs/>
          <w:iCs/>
          <w:sz w:val="24"/>
          <w:szCs w:val="24"/>
        </w:rPr>
      </w:pPr>
      <w:proofErr w:type="gramStart"/>
      <w:r w:rsidRPr="00CC3830">
        <w:rPr>
          <w:rFonts w:ascii="Times New Roman" w:hAnsi="Times New Roman" w:cs="Times New Roman"/>
          <w:sz w:val="24"/>
          <w:szCs w:val="24"/>
        </w:rPr>
        <w:t>a</w:t>
      </w:r>
      <w:proofErr w:type="gramEnd"/>
      <w:r w:rsidRPr="00CC3830">
        <w:rPr>
          <w:rFonts w:ascii="Times New Roman" w:hAnsi="Times New Roman" w:cs="Times New Roman"/>
          <w:sz w:val="24"/>
          <w:szCs w:val="24"/>
        </w:rPr>
        <w:t xml:space="preserve"> lakáshoz jutás helyi támogatására vonatkozó szabályokról szóló </w:t>
      </w:r>
      <w:r w:rsidRPr="00CC3830">
        <w:rPr>
          <w:rFonts w:ascii="Times New Roman" w:hAnsi="Times New Roman" w:cs="Times New Roman"/>
          <w:b/>
          <w:sz w:val="24"/>
          <w:szCs w:val="24"/>
        </w:rPr>
        <w:t xml:space="preserve">14/2013. (VII.03.) </w:t>
      </w:r>
      <w:r w:rsidRPr="00CC3830">
        <w:rPr>
          <w:rFonts w:ascii="Times New Roman" w:hAnsi="Times New Roman" w:cs="Times New Roman"/>
          <w:sz w:val="24"/>
          <w:szCs w:val="24"/>
        </w:rPr>
        <w:t xml:space="preserve">Önkormányzati </w:t>
      </w:r>
      <w:r w:rsidRPr="00CC3830">
        <w:rPr>
          <w:rFonts w:ascii="Times New Roman" w:hAnsi="Times New Roman" w:cs="Times New Roman"/>
          <w:bCs/>
          <w:iCs/>
          <w:sz w:val="24"/>
          <w:szCs w:val="24"/>
        </w:rPr>
        <w:t xml:space="preserve">rendelet </w:t>
      </w:r>
    </w:p>
    <w:p w14:paraId="7B17991D" w14:textId="77777777" w:rsidR="00CC3830" w:rsidRPr="00CC3830" w:rsidRDefault="00CC3830" w:rsidP="00CC3830">
      <w:pPr>
        <w:jc w:val="center"/>
        <w:rPr>
          <w:rFonts w:ascii="Times New Roman" w:hAnsi="Times New Roman" w:cs="Times New Roman"/>
          <w:b/>
          <w:bCs/>
          <w:iCs/>
          <w:sz w:val="24"/>
          <w:szCs w:val="24"/>
        </w:rPr>
      </w:pPr>
      <w:r w:rsidRPr="00CC3830">
        <w:rPr>
          <w:rFonts w:ascii="Times New Roman" w:hAnsi="Times New Roman" w:cs="Times New Roman"/>
          <w:b/>
          <w:bCs/>
          <w:iCs/>
          <w:sz w:val="24"/>
          <w:szCs w:val="24"/>
        </w:rPr>
        <w:t>2 melléklete</w:t>
      </w:r>
    </w:p>
    <w:p w14:paraId="5359E725" w14:textId="77777777" w:rsidR="00CC3830" w:rsidRPr="00CC3830" w:rsidRDefault="00CC3830" w:rsidP="00CC3830">
      <w:pPr>
        <w:ind w:left="360"/>
        <w:jc w:val="both"/>
        <w:rPr>
          <w:rFonts w:ascii="Times New Roman" w:hAnsi="Times New Roman" w:cs="Times New Roman"/>
          <w:b/>
          <w:bCs/>
          <w:iCs/>
          <w:sz w:val="24"/>
          <w:szCs w:val="24"/>
        </w:rPr>
      </w:pPr>
    </w:p>
    <w:p w14:paraId="3B0548CA" w14:textId="77777777" w:rsidR="00CC3830" w:rsidRPr="00CC3830" w:rsidRDefault="00CC3830" w:rsidP="00CC3830">
      <w:pPr>
        <w:pStyle w:val="Cm"/>
        <w:rPr>
          <w:rFonts w:ascii="Times New Roman" w:hAnsi="Times New Roman" w:cs="Times New Roman"/>
          <w:b w:val="0"/>
          <w:bCs/>
          <w:i w:val="0"/>
          <w:iCs/>
          <w:szCs w:val="24"/>
          <w:u w:val="none"/>
        </w:rPr>
      </w:pPr>
    </w:p>
    <w:p w14:paraId="54C638C2" w14:textId="77777777" w:rsidR="00CC3830" w:rsidRPr="00CC3830" w:rsidRDefault="00CC3830" w:rsidP="00CC3830">
      <w:pPr>
        <w:pStyle w:val="Cm"/>
        <w:rPr>
          <w:rFonts w:ascii="Times New Roman" w:hAnsi="Times New Roman" w:cs="Times New Roman"/>
          <w:b w:val="0"/>
          <w:bCs/>
          <w:i w:val="0"/>
          <w:iCs/>
          <w:szCs w:val="24"/>
          <w:u w:val="none"/>
        </w:rPr>
      </w:pPr>
    </w:p>
    <w:p w14:paraId="537C6057" w14:textId="77777777" w:rsidR="00CC3830" w:rsidRDefault="00CC3830" w:rsidP="00CC3830">
      <w:pPr>
        <w:pStyle w:val="Cm"/>
        <w:rPr>
          <w:rFonts w:ascii="Times New Roman" w:hAnsi="Times New Roman" w:cs="Times New Roman"/>
          <w:i w:val="0"/>
          <w:iCs/>
          <w:szCs w:val="24"/>
        </w:rPr>
      </w:pPr>
      <w:r w:rsidRPr="00CC3830">
        <w:rPr>
          <w:rFonts w:ascii="Times New Roman" w:hAnsi="Times New Roman" w:cs="Times New Roman"/>
          <w:i w:val="0"/>
          <w:iCs/>
          <w:szCs w:val="24"/>
        </w:rPr>
        <w:t>KIMUTATÁS</w:t>
      </w:r>
    </w:p>
    <w:p w14:paraId="6588B8BA" w14:textId="77777777" w:rsidR="00CC3830" w:rsidRPr="00CC3830" w:rsidRDefault="00CC3830" w:rsidP="00CC3830">
      <w:pPr>
        <w:pStyle w:val="Cm"/>
        <w:rPr>
          <w:rFonts w:ascii="Times New Roman" w:hAnsi="Times New Roman" w:cs="Times New Roman"/>
          <w:i w:val="0"/>
          <w:iCs/>
          <w:szCs w:val="24"/>
        </w:rPr>
      </w:pPr>
    </w:p>
    <w:p w14:paraId="4923B094" w14:textId="77777777" w:rsidR="00CC3830" w:rsidRPr="00CC3830" w:rsidRDefault="00CC3830" w:rsidP="00CC3830">
      <w:pPr>
        <w:pStyle w:val="Cm"/>
        <w:rPr>
          <w:rFonts w:ascii="Times New Roman" w:hAnsi="Times New Roman" w:cs="Times New Roman"/>
          <w:b w:val="0"/>
          <w:bCs/>
          <w:i w:val="0"/>
          <w:iCs/>
          <w:szCs w:val="24"/>
          <w:u w:val="none"/>
        </w:rPr>
      </w:pPr>
      <w:r w:rsidRPr="00CC3830">
        <w:rPr>
          <w:rFonts w:ascii="Times New Roman" w:hAnsi="Times New Roman" w:cs="Times New Roman"/>
          <w:b w:val="0"/>
          <w:bCs/>
          <w:i w:val="0"/>
          <w:iCs/>
          <w:szCs w:val="24"/>
          <w:u w:val="none"/>
        </w:rPr>
        <w:t xml:space="preserve">az önkormányzat tulajdonában lévő költségtérítéses, határozott időre bérbe adott bérlakásként </w:t>
      </w:r>
      <w:proofErr w:type="gramStart"/>
      <w:r w:rsidRPr="00CC3830">
        <w:rPr>
          <w:rFonts w:ascii="Times New Roman" w:hAnsi="Times New Roman" w:cs="Times New Roman"/>
          <w:b w:val="0"/>
          <w:bCs/>
          <w:i w:val="0"/>
          <w:iCs/>
          <w:szCs w:val="24"/>
          <w:u w:val="none"/>
        </w:rPr>
        <w:t>funkcionáló</w:t>
      </w:r>
      <w:proofErr w:type="gramEnd"/>
      <w:r w:rsidRPr="00CC3830">
        <w:rPr>
          <w:rFonts w:ascii="Times New Roman" w:hAnsi="Times New Roman" w:cs="Times New Roman"/>
          <w:b w:val="0"/>
          <w:bCs/>
          <w:i w:val="0"/>
          <w:iCs/>
          <w:szCs w:val="24"/>
          <w:u w:val="none"/>
        </w:rPr>
        <w:t xml:space="preserve"> lakásokról</w:t>
      </w:r>
    </w:p>
    <w:p w14:paraId="793A0503" w14:textId="77777777" w:rsidR="00CC3830" w:rsidRPr="00CC3830" w:rsidRDefault="00CC3830" w:rsidP="00CC3830">
      <w:pPr>
        <w:rPr>
          <w:rFonts w:ascii="Times New Roman" w:hAnsi="Times New Roman" w:cs="Times New Roman"/>
          <w:sz w:val="24"/>
          <w:szCs w:val="24"/>
        </w:rPr>
      </w:pPr>
    </w:p>
    <w:p w14:paraId="41DF4FD5" w14:textId="77777777" w:rsidR="00CC3830" w:rsidRPr="00CC3830" w:rsidRDefault="00CC3830" w:rsidP="00CC3830">
      <w:pPr>
        <w:rPr>
          <w:rFonts w:ascii="Times New Roman" w:hAnsi="Times New Roman" w:cs="Times New Roman"/>
          <w:sz w:val="24"/>
          <w:szCs w:val="24"/>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126"/>
        <w:gridCol w:w="3827"/>
        <w:gridCol w:w="1202"/>
      </w:tblGrid>
      <w:tr w:rsidR="00CC3830" w:rsidRPr="00CC3830" w14:paraId="59545966"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2F066F14" w14:textId="77777777" w:rsidR="00CC3830" w:rsidRPr="00CC3830" w:rsidRDefault="00CC3830" w:rsidP="00CC3830">
            <w:pPr>
              <w:rPr>
                <w:rFonts w:ascii="Times New Roman" w:hAnsi="Times New Roman" w:cs="Times New Roman"/>
                <w:sz w:val="24"/>
                <w:szCs w:val="24"/>
              </w:rPr>
            </w:pPr>
            <w:r w:rsidRPr="00CC3830">
              <w:rPr>
                <w:rFonts w:ascii="Times New Roman" w:hAnsi="Times New Roman" w:cs="Times New Roman"/>
                <w:sz w:val="24"/>
                <w:szCs w:val="24"/>
              </w:rPr>
              <w:t>Sorszám</w:t>
            </w:r>
          </w:p>
        </w:tc>
        <w:tc>
          <w:tcPr>
            <w:tcW w:w="2126" w:type="dxa"/>
            <w:tcBorders>
              <w:top w:val="single" w:sz="6" w:space="0" w:color="auto"/>
              <w:left w:val="single" w:sz="6" w:space="0" w:color="auto"/>
              <w:bottom w:val="single" w:sz="6" w:space="0" w:color="auto"/>
              <w:right w:val="single" w:sz="6" w:space="0" w:color="auto"/>
            </w:tcBorders>
          </w:tcPr>
          <w:p w14:paraId="24E01DCC" w14:textId="77777777" w:rsidR="00CC3830" w:rsidRPr="00CC3830" w:rsidRDefault="00CC3830" w:rsidP="00CC3830">
            <w:pPr>
              <w:rPr>
                <w:rFonts w:ascii="Times New Roman" w:hAnsi="Times New Roman" w:cs="Times New Roman"/>
                <w:sz w:val="24"/>
                <w:szCs w:val="24"/>
              </w:rPr>
            </w:pPr>
            <w:r w:rsidRPr="00CC3830">
              <w:rPr>
                <w:rFonts w:ascii="Times New Roman" w:hAnsi="Times New Roman" w:cs="Times New Roman"/>
                <w:sz w:val="24"/>
                <w:szCs w:val="24"/>
              </w:rPr>
              <w:t>Lakcím</w:t>
            </w:r>
          </w:p>
        </w:tc>
        <w:tc>
          <w:tcPr>
            <w:tcW w:w="3827" w:type="dxa"/>
            <w:tcBorders>
              <w:top w:val="single" w:sz="6" w:space="0" w:color="auto"/>
              <w:left w:val="single" w:sz="6" w:space="0" w:color="auto"/>
              <w:bottom w:val="single" w:sz="6" w:space="0" w:color="auto"/>
              <w:right w:val="single" w:sz="6" w:space="0" w:color="auto"/>
            </w:tcBorders>
          </w:tcPr>
          <w:p w14:paraId="44E3D22F" w14:textId="77777777" w:rsidR="00CC3830" w:rsidRPr="00CC3830" w:rsidRDefault="00CC3830" w:rsidP="00CC3830">
            <w:pPr>
              <w:rPr>
                <w:rFonts w:ascii="Times New Roman" w:hAnsi="Times New Roman" w:cs="Times New Roman"/>
                <w:sz w:val="24"/>
                <w:szCs w:val="24"/>
              </w:rPr>
            </w:pPr>
            <w:r w:rsidRPr="00CC3830">
              <w:rPr>
                <w:rFonts w:ascii="Times New Roman" w:hAnsi="Times New Roman" w:cs="Times New Roman"/>
                <w:sz w:val="24"/>
                <w:szCs w:val="24"/>
              </w:rPr>
              <w:t>Komfort fokozat</w:t>
            </w:r>
          </w:p>
        </w:tc>
        <w:tc>
          <w:tcPr>
            <w:tcW w:w="1202" w:type="dxa"/>
            <w:tcBorders>
              <w:top w:val="single" w:sz="6" w:space="0" w:color="auto"/>
              <w:left w:val="single" w:sz="6" w:space="0" w:color="auto"/>
              <w:bottom w:val="single" w:sz="6" w:space="0" w:color="auto"/>
              <w:right w:val="single" w:sz="6" w:space="0" w:color="auto"/>
            </w:tcBorders>
          </w:tcPr>
          <w:p w14:paraId="73031BF4" w14:textId="77777777" w:rsidR="00CC3830" w:rsidRPr="00CC3830" w:rsidRDefault="00CC3830" w:rsidP="00CC3830">
            <w:pPr>
              <w:rPr>
                <w:rFonts w:ascii="Times New Roman" w:hAnsi="Times New Roman" w:cs="Times New Roman"/>
                <w:sz w:val="24"/>
                <w:szCs w:val="24"/>
              </w:rPr>
            </w:pPr>
            <w:r w:rsidRPr="00CC3830">
              <w:rPr>
                <w:rFonts w:ascii="Times New Roman" w:hAnsi="Times New Roman" w:cs="Times New Roman"/>
                <w:sz w:val="24"/>
                <w:szCs w:val="24"/>
              </w:rPr>
              <w:t>Terület m2</w:t>
            </w:r>
          </w:p>
        </w:tc>
      </w:tr>
      <w:tr w:rsidR="00CC3830" w:rsidRPr="00CC3830" w14:paraId="37F48D56"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13F67E57" w14:textId="77777777" w:rsidR="00CC3830" w:rsidRPr="00CC3830" w:rsidRDefault="00CC3830" w:rsidP="00CC3830">
            <w:pPr>
              <w:numPr>
                <w:ilvl w:val="0"/>
                <w:numId w:val="6"/>
              </w:numPr>
              <w:spacing w:after="0" w:line="240" w:lineRule="auto"/>
              <w:rPr>
                <w:rFonts w:ascii="Times New Roman" w:hAnsi="Times New Roman" w:cs="Times New Roman"/>
                <w:bCs/>
                <w:sz w:val="24"/>
                <w:szCs w:val="24"/>
              </w:rPr>
            </w:pPr>
          </w:p>
        </w:tc>
        <w:tc>
          <w:tcPr>
            <w:tcW w:w="2126" w:type="dxa"/>
            <w:tcBorders>
              <w:top w:val="single" w:sz="6" w:space="0" w:color="auto"/>
              <w:left w:val="single" w:sz="6" w:space="0" w:color="auto"/>
              <w:bottom w:val="single" w:sz="6" w:space="0" w:color="auto"/>
              <w:right w:val="single" w:sz="6" w:space="0" w:color="auto"/>
            </w:tcBorders>
          </w:tcPr>
          <w:p w14:paraId="725992BD" w14:textId="77777777" w:rsidR="00CC3830" w:rsidRPr="00CC3830" w:rsidRDefault="00CC3830" w:rsidP="00CC3830">
            <w:pPr>
              <w:rPr>
                <w:rFonts w:ascii="Times New Roman" w:hAnsi="Times New Roman" w:cs="Times New Roman"/>
                <w:bCs/>
                <w:sz w:val="24"/>
                <w:szCs w:val="24"/>
              </w:rPr>
            </w:pPr>
            <w:r w:rsidRPr="00CC3830">
              <w:rPr>
                <w:rFonts w:ascii="Times New Roman" w:hAnsi="Times New Roman" w:cs="Times New Roman"/>
                <w:bCs/>
                <w:sz w:val="24"/>
                <w:szCs w:val="24"/>
              </w:rPr>
              <w:t>Tompa M. u. 6. (fsz.)</w:t>
            </w:r>
          </w:p>
        </w:tc>
        <w:tc>
          <w:tcPr>
            <w:tcW w:w="3827" w:type="dxa"/>
            <w:tcBorders>
              <w:top w:val="single" w:sz="6" w:space="0" w:color="auto"/>
              <w:left w:val="single" w:sz="6" w:space="0" w:color="auto"/>
              <w:bottom w:val="single" w:sz="6" w:space="0" w:color="auto"/>
              <w:right w:val="single" w:sz="6" w:space="0" w:color="auto"/>
            </w:tcBorders>
          </w:tcPr>
          <w:p w14:paraId="715F5345" w14:textId="77777777" w:rsidR="00CC3830" w:rsidRPr="00CC3830" w:rsidRDefault="00CC3830" w:rsidP="00CC3830">
            <w:pPr>
              <w:rPr>
                <w:rFonts w:ascii="Times New Roman" w:hAnsi="Times New Roman" w:cs="Times New Roman"/>
                <w:bCs/>
                <w:sz w:val="24"/>
                <w:szCs w:val="24"/>
              </w:rPr>
            </w:pPr>
            <w:r w:rsidRPr="00CC3830">
              <w:rPr>
                <w:rFonts w:ascii="Times New Roman" w:hAnsi="Times New Roman" w:cs="Times New Roman"/>
                <w:bCs/>
                <w:sz w:val="24"/>
                <w:szCs w:val="24"/>
              </w:rPr>
              <w:t>Összkomfort II.</w:t>
            </w:r>
          </w:p>
        </w:tc>
        <w:tc>
          <w:tcPr>
            <w:tcW w:w="1202" w:type="dxa"/>
            <w:tcBorders>
              <w:top w:val="single" w:sz="6" w:space="0" w:color="auto"/>
              <w:left w:val="single" w:sz="6" w:space="0" w:color="auto"/>
              <w:bottom w:val="single" w:sz="6" w:space="0" w:color="auto"/>
              <w:right w:val="single" w:sz="6" w:space="0" w:color="auto"/>
            </w:tcBorders>
          </w:tcPr>
          <w:p w14:paraId="710A6C95" w14:textId="77777777" w:rsidR="00CC3830" w:rsidRPr="00CC3830" w:rsidRDefault="00CC3830" w:rsidP="00CC3830">
            <w:pPr>
              <w:rPr>
                <w:rFonts w:ascii="Times New Roman" w:hAnsi="Times New Roman" w:cs="Times New Roman"/>
                <w:bCs/>
                <w:sz w:val="24"/>
                <w:szCs w:val="24"/>
              </w:rPr>
            </w:pPr>
            <w:r w:rsidRPr="00CC3830">
              <w:rPr>
                <w:rFonts w:ascii="Times New Roman" w:hAnsi="Times New Roman" w:cs="Times New Roman"/>
                <w:bCs/>
                <w:sz w:val="24"/>
                <w:szCs w:val="24"/>
              </w:rPr>
              <w:t>27</w:t>
            </w:r>
          </w:p>
        </w:tc>
      </w:tr>
      <w:tr w:rsidR="00CC3830" w:rsidRPr="00CC3830" w14:paraId="2A3342AE"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3BDEE3CD" w14:textId="77777777" w:rsidR="00CC3830" w:rsidRPr="00CC3830" w:rsidRDefault="00CC3830" w:rsidP="00CC3830">
            <w:pPr>
              <w:numPr>
                <w:ilvl w:val="0"/>
                <w:numId w:val="6"/>
              </w:numPr>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70D5F4DB" w14:textId="77777777" w:rsidR="00CC3830" w:rsidRPr="00CC3830" w:rsidRDefault="00CC3830" w:rsidP="00CC3830">
            <w:pPr>
              <w:rPr>
                <w:rFonts w:ascii="Times New Roman" w:hAnsi="Times New Roman" w:cs="Times New Roman"/>
                <w:sz w:val="24"/>
                <w:szCs w:val="24"/>
              </w:rPr>
            </w:pPr>
            <w:r w:rsidRPr="00CC3830">
              <w:rPr>
                <w:rFonts w:ascii="Times New Roman" w:hAnsi="Times New Roman" w:cs="Times New Roman"/>
                <w:sz w:val="24"/>
                <w:szCs w:val="24"/>
              </w:rPr>
              <w:t>Tisza u. 3.</w:t>
            </w:r>
          </w:p>
        </w:tc>
        <w:tc>
          <w:tcPr>
            <w:tcW w:w="3827" w:type="dxa"/>
            <w:tcBorders>
              <w:top w:val="single" w:sz="6" w:space="0" w:color="auto"/>
              <w:left w:val="single" w:sz="6" w:space="0" w:color="auto"/>
              <w:bottom w:val="single" w:sz="6" w:space="0" w:color="auto"/>
              <w:right w:val="single" w:sz="6" w:space="0" w:color="auto"/>
            </w:tcBorders>
          </w:tcPr>
          <w:p w14:paraId="5B1F570A" w14:textId="77777777" w:rsidR="00CC3830" w:rsidRPr="00CC3830" w:rsidRDefault="00CC3830" w:rsidP="00CC3830">
            <w:pPr>
              <w:rPr>
                <w:rFonts w:ascii="Times New Roman" w:hAnsi="Times New Roman" w:cs="Times New Roman"/>
                <w:sz w:val="24"/>
                <w:szCs w:val="24"/>
              </w:rPr>
            </w:pPr>
            <w:r w:rsidRPr="00CC3830">
              <w:rPr>
                <w:rFonts w:ascii="Times New Roman" w:hAnsi="Times New Roman" w:cs="Times New Roman"/>
                <w:sz w:val="24"/>
                <w:szCs w:val="24"/>
              </w:rPr>
              <w:t>Komfort II.</w:t>
            </w:r>
          </w:p>
        </w:tc>
        <w:tc>
          <w:tcPr>
            <w:tcW w:w="1202" w:type="dxa"/>
            <w:tcBorders>
              <w:top w:val="single" w:sz="6" w:space="0" w:color="auto"/>
              <w:left w:val="single" w:sz="6" w:space="0" w:color="auto"/>
              <w:bottom w:val="single" w:sz="6" w:space="0" w:color="auto"/>
              <w:right w:val="single" w:sz="6" w:space="0" w:color="auto"/>
            </w:tcBorders>
          </w:tcPr>
          <w:p w14:paraId="5C5B009C" w14:textId="77777777" w:rsidR="00CC3830" w:rsidRPr="00CC3830" w:rsidRDefault="00CC3830" w:rsidP="00CC3830">
            <w:pPr>
              <w:rPr>
                <w:rFonts w:ascii="Times New Roman" w:hAnsi="Times New Roman" w:cs="Times New Roman"/>
                <w:sz w:val="24"/>
                <w:szCs w:val="24"/>
              </w:rPr>
            </w:pPr>
            <w:r w:rsidRPr="00CC3830">
              <w:rPr>
                <w:rFonts w:ascii="Times New Roman" w:hAnsi="Times New Roman" w:cs="Times New Roman"/>
                <w:sz w:val="24"/>
                <w:szCs w:val="24"/>
              </w:rPr>
              <w:t>83</w:t>
            </w:r>
          </w:p>
        </w:tc>
      </w:tr>
    </w:tbl>
    <w:p w14:paraId="0B91D72B" w14:textId="77777777" w:rsidR="00CC3830" w:rsidRPr="00CC3830" w:rsidRDefault="00CC3830" w:rsidP="00CC3830">
      <w:pPr>
        <w:jc w:val="center"/>
        <w:rPr>
          <w:rFonts w:ascii="Times New Roman" w:hAnsi="Times New Roman" w:cs="Times New Roman"/>
          <w:b/>
          <w:bCs/>
          <w:iCs/>
          <w:sz w:val="24"/>
          <w:szCs w:val="24"/>
        </w:rPr>
      </w:pPr>
    </w:p>
    <w:p w14:paraId="74F84ACF" w14:textId="77777777" w:rsidR="00CC3830" w:rsidRPr="00CC3830" w:rsidRDefault="00CC3830" w:rsidP="00CC3830">
      <w:pPr>
        <w:rPr>
          <w:rFonts w:ascii="Times New Roman" w:hAnsi="Times New Roman" w:cs="Times New Roman"/>
          <w:sz w:val="24"/>
          <w:szCs w:val="24"/>
        </w:rPr>
      </w:pPr>
    </w:p>
    <w:p w14:paraId="745ADE42" w14:textId="77777777" w:rsidR="00CC3830" w:rsidRPr="00CC3830" w:rsidRDefault="00CC3830" w:rsidP="00CC3830">
      <w:pPr>
        <w:rPr>
          <w:rFonts w:ascii="Times New Roman" w:hAnsi="Times New Roman" w:cs="Times New Roman"/>
          <w:sz w:val="24"/>
          <w:szCs w:val="24"/>
        </w:rPr>
      </w:pPr>
    </w:p>
    <w:p w14:paraId="5D0D7BF1" w14:textId="77777777" w:rsidR="00CC3830" w:rsidRPr="00CC3830" w:rsidRDefault="00CC3830" w:rsidP="00CC3830">
      <w:pPr>
        <w:spacing w:after="0" w:line="240" w:lineRule="auto"/>
        <w:ind w:left="720"/>
        <w:jc w:val="right"/>
        <w:rPr>
          <w:rFonts w:ascii="Times New Roman" w:hAnsi="Times New Roman" w:cs="Times New Roman"/>
          <w:sz w:val="24"/>
          <w:szCs w:val="24"/>
        </w:rPr>
      </w:pPr>
      <w:r w:rsidRPr="00CC3830">
        <w:rPr>
          <w:rFonts w:ascii="Times New Roman" w:hAnsi="Times New Roman" w:cs="Times New Roman"/>
          <w:sz w:val="24"/>
          <w:szCs w:val="24"/>
        </w:rPr>
        <w:t>2</w:t>
      </w:r>
      <w:proofErr w:type="gramStart"/>
      <w:r w:rsidRPr="00CC3830">
        <w:rPr>
          <w:rFonts w:ascii="Times New Roman" w:hAnsi="Times New Roman" w:cs="Times New Roman"/>
          <w:sz w:val="24"/>
          <w:szCs w:val="24"/>
        </w:rPr>
        <w:t>.melléklet</w:t>
      </w:r>
      <w:proofErr w:type="gramEnd"/>
    </w:p>
    <w:p w14:paraId="6958B107" w14:textId="77777777" w:rsidR="00CC3830" w:rsidRPr="00CC3830" w:rsidRDefault="00CC3830" w:rsidP="00CC3830">
      <w:pPr>
        <w:spacing w:after="0" w:line="240" w:lineRule="auto"/>
        <w:ind w:left="720"/>
        <w:jc w:val="right"/>
        <w:rPr>
          <w:rFonts w:ascii="Times New Roman" w:hAnsi="Times New Roman" w:cs="Times New Roman"/>
          <w:sz w:val="24"/>
          <w:szCs w:val="24"/>
        </w:rPr>
      </w:pPr>
    </w:p>
    <w:p w14:paraId="0A8C49A4"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A lakások és nem lakás céljára szolgáló helyiségek bérletére, elidegenítésére, valamint</w:t>
      </w:r>
    </w:p>
    <w:p w14:paraId="42F1C1DD" w14:textId="77777777" w:rsidR="00CC3830" w:rsidRPr="00CC3830" w:rsidRDefault="00CC3830" w:rsidP="00CC3830">
      <w:pPr>
        <w:spacing w:after="0" w:line="240" w:lineRule="auto"/>
        <w:jc w:val="center"/>
        <w:rPr>
          <w:rFonts w:ascii="Times New Roman" w:hAnsi="Times New Roman" w:cs="Times New Roman"/>
          <w:bCs/>
          <w:iCs/>
          <w:sz w:val="24"/>
          <w:szCs w:val="24"/>
        </w:rPr>
      </w:pPr>
      <w:proofErr w:type="gramStart"/>
      <w:r w:rsidRPr="00CC3830">
        <w:rPr>
          <w:rFonts w:ascii="Times New Roman" w:hAnsi="Times New Roman" w:cs="Times New Roman"/>
          <w:sz w:val="24"/>
          <w:szCs w:val="24"/>
        </w:rPr>
        <w:t>a</w:t>
      </w:r>
      <w:proofErr w:type="gramEnd"/>
      <w:r w:rsidRPr="00CC3830">
        <w:rPr>
          <w:rFonts w:ascii="Times New Roman" w:hAnsi="Times New Roman" w:cs="Times New Roman"/>
          <w:sz w:val="24"/>
          <w:szCs w:val="24"/>
        </w:rPr>
        <w:t xml:space="preserve"> lakáshoz jutás helyi támogatására vonatkozó szabályokról szóló </w:t>
      </w:r>
      <w:r w:rsidRPr="00CC3830">
        <w:rPr>
          <w:rFonts w:ascii="Times New Roman" w:hAnsi="Times New Roman" w:cs="Times New Roman"/>
          <w:b/>
          <w:sz w:val="24"/>
          <w:szCs w:val="24"/>
        </w:rPr>
        <w:t xml:space="preserve">14/2013. (VII.03.) </w:t>
      </w:r>
      <w:r w:rsidRPr="00CC3830">
        <w:rPr>
          <w:rFonts w:ascii="Times New Roman" w:hAnsi="Times New Roman" w:cs="Times New Roman"/>
          <w:sz w:val="24"/>
          <w:szCs w:val="24"/>
        </w:rPr>
        <w:t xml:space="preserve">Önkormányzati </w:t>
      </w:r>
      <w:r w:rsidRPr="00CC3830">
        <w:rPr>
          <w:rFonts w:ascii="Times New Roman" w:hAnsi="Times New Roman" w:cs="Times New Roman"/>
          <w:bCs/>
          <w:iCs/>
          <w:sz w:val="24"/>
          <w:szCs w:val="24"/>
        </w:rPr>
        <w:t xml:space="preserve">rendelet </w:t>
      </w:r>
    </w:p>
    <w:p w14:paraId="4FA71858" w14:textId="77777777" w:rsidR="00CC3830" w:rsidRPr="00CC3830" w:rsidRDefault="00CC3830" w:rsidP="00CC3830">
      <w:pPr>
        <w:spacing w:after="0" w:line="240" w:lineRule="auto"/>
        <w:jc w:val="center"/>
        <w:rPr>
          <w:rFonts w:ascii="Times New Roman" w:hAnsi="Times New Roman" w:cs="Times New Roman"/>
          <w:b/>
          <w:bCs/>
          <w:iCs/>
          <w:sz w:val="24"/>
          <w:szCs w:val="24"/>
        </w:rPr>
      </w:pPr>
      <w:r w:rsidRPr="00CC3830">
        <w:rPr>
          <w:rFonts w:ascii="Times New Roman" w:hAnsi="Times New Roman" w:cs="Times New Roman"/>
          <w:b/>
          <w:bCs/>
          <w:iCs/>
          <w:sz w:val="24"/>
          <w:szCs w:val="24"/>
        </w:rPr>
        <w:t>3. melléklete</w:t>
      </w:r>
    </w:p>
    <w:p w14:paraId="585DD8BC" w14:textId="77777777" w:rsidR="00CC3830" w:rsidRPr="00CC3830" w:rsidRDefault="00CC3830" w:rsidP="00CC3830">
      <w:pPr>
        <w:spacing w:after="0" w:line="240" w:lineRule="auto"/>
        <w:jc w:val="right"/>
        <w:rPr>
          <w:rFonts w:ascii="Times New Roman" w:hAnsi="Times New Roman" w:cs="Times New Roman"/>
          <w:sz w:val="24"/>
          <w:szCs w:val="24"/>
        </w:rPr>
      </w:pPr>
    </w:p>
    <w:p w14:paraId="23508C4D" w14:textId="77777777" w:rsidR="00CC3830" w:rsidRPr="00CC3830" w:rsidRDefault="00CC3830" w:rsidP="00CC3830">
      <w:pPr>
        <w:pStyle w:val="Cm"/>
        <w:rPr>
          <w:rFonts w:ascii="Times New Roman" w:hAnsi="Times New Roman" w:cs="Times New Roman"/>
          <w:i w:val="0"/>
          <w:szCs w:val="24"/>
        </w:rPr>
      </w:pPr>
      <w:r w:rsidRPr="00CC3830">
        <w:rPr>
          <w:rFonts w:ascii="Times New Roman" w:hAnsi="Times New Roman" w:cs="Times New Roman"/>
          <w:i w:val="0"/>
          <w:szCs w:val="24"/>
        </w:rPr>
        <w:t>KIMUTATÁS</w:t>
      </w:r>
    </w:p>
    <w:p w14:paraId="64231DF1" w14:textId="77777777" w:rsidR="00CC3830" w:rsidRPr="00CC3830" w:rsidRDefault="00CC3830" w:rsidP="00CC3830">
      <w:pPr>
        <w:pStyle w:val="Cm"/>
        <w:rPr>
          <w:rFonts w:ascii="Times New Roman" w:hAnsi="Times New Roman" w:cs="Times New Roman"/>
          <w:b w:val="0"/>
          <w:i w:val="0"/>
          <w:szCs w:val="24"/>
          <w:u w:val="none"/>
        </w:rPr>
      </w:pPr>
      <w:r w:rsidRPr="00CC3830">
        <w:rPr>
          <w:rFonts w:ascii="Times New Roman" w:hAnsi="Times New Roman" w:cs="Times New Roman"/>
          <w:b w:val="0"/>
          <w:i w:val="0"/>
          <w:szCs w:val="24"/>
          <w:u w:val="none"/>
        </w:rPr>
        <w:t xml:space="preserve">az önkormányzat tulajdonában lévő költségtérítéses bérlakásként </w:t>
      </w:r>
      <w:proofErr w:type="gramStart"/>
      <w:r w:rsidRPr="00CC3830">
        <w:rPr>
          <w:rFonts w:ascii="Times New Roman" w:hAnsi="Times New Roman" w:cs="Times New Roman"/>
          <w:b w:val="0"/>
          <w:i w:val="0"/>
          <w:szCs w:val="24"/>
          <w:u w:val="none"/>
        </w:rPr>
        <w:t>funkcionáló</w:t>
      </w:r>
      <w:proofErr w:type="gramEnd"/>
      <w:r w:rsidRPr="00CC3830">
        <w:rPr>
          <w:rFonts w:ascii="Times New Roman" w:hAnsi="Times New Roman" w:cs="Times New Roman"/>
          <w:b w:val="0"/>
          <w:i w:val="0"/>
          <w:szCs w:val="24"/>
          <w:u w:val="none"/>
        </w:rPr>
        <w:t xml:space="preserve"> lakásokról</w:t>
      </w:r>
    </w:p>
    <w:p w14:paraId="32409AB1" w14:textId="77777777" w:rsidR="00CC3830" w:rsidRPr="00CC3830" w:rsidRDefault="00CC3830" w:rsidP="00CC3830">
      <w:pPr>
        <w:spacing w:after="0" w:line="240" w:lineRule="auto"/>
        <w:rPr>
          <w:rFonts w:ascii="Times New Roman" w:hAnsi="Times New Roman" w:cs="Times New Roman"/>
          <w:sz w:val="24"/>
          <w:szCs w:val="24"/>
        </w:rPr>
      </w:pPr>
    </w:p>
    <w:p w14:paraId="737B409B" w14:textId="77777777" w:rsidR="00CC3830" w:rsidRPr="00CC3830" w:rsidRDefault="00CC3830" w:rsidP="00CC3830">
      <w:pPr>
        <w:spacing w:after="0" w:line="240" w:lineRule="auto"/>
        <w:rPr>
          <w:rFonts w:ascii="Times New Roman" w:hAnsi="Times New Roman" w:cs="Times New Roman"/>
          <w:sz w:val="24"/>
          <w:szCs w:val="24"/>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126"/>
        <w:gridCol w:w="3827"/>
        <w:gridCol w:w="1202"/>
      </w:tblGrid>
      <w:tr w:rsidR="00CC3830" w:rsidRPr="00CC3830" w14:paraId="21D8483A"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5A6A5F03"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Sorszám</w:t>
            </w:r>
          </w:p>
        </w:tc>
        <w:tc>
          <w:tcPr>
            <w:tcW w:w="2126" w:type="dxa"/>
            <w:tcBorders>
              <w:top w:val="single" w:sz="6" w:space="0" w:color="auto"/>
              <w:left w:val="single" w:sz="6" w:space="0" w:color="auto"/>
              <w:bottom w:val="single" w:sz="6" w:space="0" w:color="auto"/>
              <w:right w:val="single" w:sz="6" w:space="0" w:color="auto"/>
            </w:tcBorders>
          </w:tcPr>
          <w:p w14:paraId="3DCBD4BA"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Lakcím</w:t>
            </w:r>
          </w:p>
        </w:tc>
        <w:tc>
          <w:tcPr>
            <w:tcW w:w="3827" w:type="dxa"/>
            <w:tcBorders>
              <w:top w:val="single" w:sz="6" w:space="0" w:color="auto"/>
              <w:left w:val="single" w:sz="6" w:space="0" w:color="auto"/>
              <w:bottom w:val="single" w:sz="6" w:space="0" w:color="auto"/>
              <w:right w:val="single" w:sz="6" w:space="0" w:color="auto"/>
            </w:tcBorders>
          </w:tcPr>
          <w:p w14:paraId="4FACA6DB"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Komfort fokozat</w:t>
            </w:r>
          </w:p>
        </w:tc>
        <w:tc>
          <w:tcPr>
            <w:tcW w:w="1202" w:type="dxa"/>
            <w:tcBorders>
              <w:top w:val="single" w:sz="6" w:space="0" w:color="auto"/>
              <w:left w:val="single" w:sz="6" w:space="0" w:color="auto"/>
              <w:bottom w:val="single" w:sz="6" w:space="0" w:color="auto"/>
              <w:right w:val="single" w:sz="6" w:space="0" w:color="auto"/>
            </w:tcBorders>
          </w:tcPr>
          <w:p w14:paraId="2D89FDBF"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Terület m2</w:t>
            </w:r>
          </w:p>
        </w:tc>
      </w:tr>
      <w:tr w:rsidR="00CC3830" w:rsidRPr="00CC3830" w14:paraId="775A0846" w14:textId="77777777" w:rsidTr="00CC3830">
        <w:trPr>
          <w:cantSplit/>
          <w:trHeight w:val="300"/>
        </w:trPr>
        <w:tc>
          <w:tcPr>
            <w:tcW w:w="2055" w:type="dxa"/>
            <w:tcBorders>
              <w:top w:val="single" w:sz="6" w:space="0" w:color="auto"/>
              <w:left w:val="single" w:sz="6" w:space="0" w:color="auto"/>
              <w:bottom w:val="single" w:sz="6" w:space="0" w:color="auto"/>
              <w:right w:val="single" w:sz="6" w:space="0" w:color="auto"/>
            </w:tcBorders>
          </w:tcPr>
          <w:p w14:paraId="0157A99F"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B12F65B"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Lehel u. 18/</w:t>
            </w:r>
            <w:proofErr w:type="gramStart"/>
            <w:r w:rsidRPr="00CC3830">
              <w:rPr>
                <w:rFonts w:ascii="Times New Roman" w:hAnsi="Times New Roman" w:cs="Times New Roman"/>
                <w:sz w:val="24"/>
                <w:szCs w:val="24"/>
              </w:rPr>
              <w:t>a</w:t>
            </w:r>
            <w:proofErr w:type="gramEnd"/>
          </w:p>
        </w:tc>
        <w:tc>
          <w:tcPr>
            <w:tcW w:w="3827" w:type="dxa"/>
            <w:tcBorders>
              <w:top w:val="single" w:sz="6" w:space="0" w:color="auto"/>
              <w:left w:val="single" w:sz="6" w:space="0" w:color="auto"/>
              <w:bottom w:val="single" w:sz="6" w:space="0" w:color="auto"/>
              <w:right w:val="single" w:sz="6" w:space="0" w:color="auto"/>
            </w:tcBorders>
          </w:tcPr>
          <w:p w14:paraId="4181C060"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összkomfort I.</w:t>
            </w:r>
          </w:p>
        </w:tc>
        <w:tc>
          <w:tcPr>
            <w:tcW w:w="1202" w:type="dxa"/>
            <w:tcBorders>
              <w:top w:val="single" w:sz="6" w:space="0" w:color="auto"/>
              <w:left w:val="single" w:sz="6" w:space="0" w:color="auto"/>
              <w:bottom w:val="single" w:sz="6" w:space="0" w:color="auto"/>
              <w:right w:val="single" w:sz="6" w:space="0" w:color="auto"/>
            </w:tcBorders>
          </w:tcPr>
          <w:p w14:paraId="29BDF483"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29</w:t>
            </w:r>
          </w:p>
        </w:tc>
      </w:tr>
      <w:tr w:rsidR="00CC3830" w:rsidRPr="00CC3830" w14:paraId="758163F3"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53FC5898"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2DFA01B"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Lehel u. 18/b</w:t>
            </w:r>
          </w:p>
        </w:tc>
        <w:tc>
          <w:tcPr>
            <w:tcW w:w="3827" w:type="dxa"/>
            <w:tcBorders>
              <w:top w:val="single" w:sz="6" w:space="0" w:color="auto"/>
              <w:left w:val="single" w:sz="6" w:space="0" w:color="auto"/>
              <w:bottom w:val="single" w:sz="6" w:space="0" w:color="auto"/>
              <w:right w:val="single" w:sz="6" w:space="0" w:color="auto"/>
            </w:tcBorders>
          </w:tcPr>
          <w:p w14:paraId="280DD9F7"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             “</w:t>
            </w:r>
          </w:p>
        </w:tc>
        <w:tc>
          <w:tcPr>
            <w:tcW w:w="1202" w:type="dxa"/>
            <w:tcBorders>
              <w:top w:val="single" w:sz="6" w:space="0" w:color="auto"/>
              <w:left w:val="single" w:sz="6" w:space="0" w:color="auto"/>
              <w:bottom w:val="single" w:sz="6" w:space="0" w:color="auto"/>
              <w:right w:val="single" w:sz="6" w:space="0" w:color="auto"/>
            </w:tcBorders>
          </w:tcPr>
          <w:p w14:paraId="366FAE60"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33</w:t>
            </w:r>
          </w:p>
        </w:tc>
      </w:tr>
      <w:tr w:rsidR="00CC3830" w:rsidRPr="00CC3830" w14:paraId="60B7A9D1"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7FE461A0"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77823D2B"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Lehel u. 18/c</w:t>
            </w:r>
          </w:p>
        </w:tc>
        <w:tc>
          <w:tcPr>
            <w:tcW w:w="3827" w:type="dxa"/>
            <w:tcBorders>
              <w:top w:val="single" w:sz="6" w:space="0" w:color="auto"/>
              <w:left w:val="single" w:sz="6" w:space="0" w:color="auto"/>
              <w:bottom w:val="single" w:sz="6" w:space="0" w:color="auto"/>
              <w:right w:val="single" w:sz="6" w:space="0" w:color="auto"/>
            </w:tcBorders>
          </w:tcPr>
          <w:p w14:paraId="5A71992C"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             „</w:t>
            </w:r>
          </w:p>
        </w:tc>
        <w:tc>
          <w:tcPr>
            <w:tcW w:w="1202" w:type="dxa"/>
            <w:tcBorders>
              <w:top w:val="single" w:sz="6" w:space="0" w:color="auto"/>
              <w:left w:val="single" w:sz="6" w:space="0" w:color="auto"/>
              <w:bottom w:val="single" w:sz="6" w:space="0" w:color="auto"/>
              <w:right w:val="single" w:sz="6" w:space="0" w:color="auto"/>
            </w:tcBorders>
          </w:tcPr>
          <w:p w14:paraId="530E253E"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51</w:t>
            </w:r>
          </w:p>
        </w:tc>
      </w:tr>
      <w:tr w:rsidR="00CC3830" w:rsidRPr="00CC3830" w14:paraId="11FE1DB6"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00FA9F28"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29B8680C"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Lehel u. 18/d</w:t>
            </w:r>
          </w:p>
        </w:tc>
        <w:tc>
          <w:tcPr>
            <w:tcW w:w="3827" w:type="dxa"/>
            <w:tcBorders>
              <w:top w:val="single" w:sz="6" w:space="0" w:color="auto"/>
              <w:left w:val="single" w:sz="6" w:space="0" w:color="auto"/>
              <w:bottom w:val="single" w:sz="6" w:space="0" w:color="auto"/>
              <w:right w:val="single" w:sz="6" w:space="0" w:color="auto"/>
            </w:tcBorders>
          </w:tcPr>
          <w:p w14:paraId="227C55C6"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             “</w:t>
            </w:r>
          </w:p>
        </w:tc>
        <w:tc>
          <w:tcPr>
            <w:tcW w:w="1202" w:type="dxa"/>
            <w:tcBorders>
              <w:top w:val="single" w:sz="6" w:space="0" w:color="auto"/>
              <w:left w:val="single" w:sz="6" w:space="0" w:color="auto"/>
              <w:bottom w:val="single" w:sz="6" w:space="0" w:color="auto"/>
              <w:right w:val="single" w:sz="6" w:space="0" w:color="auto"/>
            </w:tcBorders>
          </w:tcPr>
          <w:p w14:paraId="16F361DD"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35</w:t>
            </w:r>
          </w:p>
        </w:tc>
      </w:tr>
      <w:tr w:rsidR="00CC3830" w:rsidRPr="00CC3830" w14:paraId="46C52C50"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5CC696B6"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4990A02B"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Szegfű u. 45.</w:t>
            </w:r>
          </w:p>
        </w:tc>
        <w:tc>
          <w:tcPr>
            <w:tcW w:w="3827" w:type="dxa"/>
            <w:tcBorders>
              <w:top w:val="single" w:sz="6" w:space="0" w:color="auto"/>
              <w:left w:val="single" w:sz="6" w:space="0" w:color="auto"/>
              <w:bottom w:val="single" w:sz="6" w:space="0" w:color="auto"/>
              <w:right w:val="single" w:sz="6" w:space="0" w:color="auto"/>
            </w:tcBorders>
          </w:tcPr>
          <w:p w14:paraId="4C5D5DE6"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             “</w:t>
            </w:r>
          </w:p>
        </w:tc>
        <w:tc>
          <w:tcPr>
            <w:tcW w:w="1202" w:type="dxa"/>
            <w:tcBorders>
              <w:top w:val="single" w:sz="6" w:space="0" w:color="auto"/>
              <w:left w:val="single" w:sz="6" w:space="0" w:color="auto"/>
              <w:bottom w:val="single" w:sz="6" w:space="0" w:color="auto"/>
              <w:right w:val="single" w:sz="6" w:space="0" w:color="auto"/>
            </w:tcBorders>
          </w:tcPr>
          <w:p w14:paraId="34E816F3"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55</w:t>
            </w:r>
          </w:p>
        </w:tc>
      </w:tr>
      <w:tr w:rsidR="00CC3830" w:rsidRPr="00CC3830" w14:paraId="00AE2502"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1541D035"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8DD3E40"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Kiserdő u. 41.</w:t>
            </w:r>
          </w:p>
        </w:tc>
        <w:tc>
          <w:tcPr>
            <w:tcW w:w="3827" w:type="dxa"/>
            <w:tcBorders>
              <w:top w:val="single" w:sz="6" w:space="0" w:color="auto"/>
              <w:left w:val="single" w:sz="6" w:space="0" w:color="auto"/>
              <w:bottom w:val="single" w:sz="6" w:space="0" w:color="auto"/>
              <w:right w:val="single" w:sz="6" w:space="0" w:color="auto"/>
            </w:tcBorders>
          </w:tcPr>
          <w:p w14:paraId="7AA9CB2E"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összkomfort I.</w:t>
            </w:r>
          </w:p>
        </w:tc>
        <w:tc>
          <w:tcPr>
            <w:tcW w:w="1202" w:type="dxa"/>
            <w:tcBorders>
              <w:top w:val="single" w:sz="6" w:space="0" w:color="auto"/>
              <w:left w:val="single" w:sz="6" w:space="0" w:color="auto"/>
              <w:bottom w:val="single" w:sz="6" w:space="0" w:color="auto"/>
              <w:right w:val="single" w:sz="6" w:space="0" w:color="auto"/>
            </w:tcBorders>
          </w:tcPr>
          <w:p w14:paraId="5EE48AD0"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44</w:t>
            </w:r>
          </w:p>
        </w:tc>
      </w:tr>
      <w:tr w:rsidR="00CC3830" w:rsidRPr="00CC3830" w14:paraId="64F8349B"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33CE703B"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1B44B3F"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Kiserdő u. 41.</w:t>
            </w:r>
          </w:p>
        </w:tc>
        <w:tc>
          <w:tcPr>
            <w:tcW w:w="3827" w:type="dxa"/>
            <w:tcBorders>
              <w:top w:val="single" w:sz="6" w:space="0" w:color="auto"/>
              <w:left w:val="single" w:sz="6" w:space="0" w:color="auto"/>
              <w:bottom w:val="single" w:sz="6" w:space="0" w:color="auto"/>
              <w:right w:val="single" w:sz="6" w:space="0" w:color="auto"/>
            </w:tcBorders>
          </w:tcPr>
          <w:p w14:paraId="4CB77DA0"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         „</w:t>
            </w:r>
          </w:p>
        </w:tc>
        <w:tc>
          <w:tcPr>
            <w:tcW w:w="1202" w:type="dxa"/>
            <w:tcBorders>
              <w:top w:val="single" w:sz="6" w:space="0" w:color="auto"/>
              <w:left w:val="single" w:sz="6" w:space="0" w:color="auto"/>
              <w:bottom w:val="single" w:sz="6" w:space="0" w:color="auto"/>
              <w:right w:val="single" w:sz="6" w:space="0" w:color="auto"/>
            </w:tcBorders>
          </w:tcPr>
          <w:p w14:paraId="365B3B21"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44</w:t>
            </w:r>
          </w:p>
        </w:tc>
      </w:tr>
      <w:tr w:rsidR="00CC3830" w:rsidRPr="00CC3830" w14:paraId="794E6A08"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2107136C"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2780EC67"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Ady u. 32/</w:t>
            </w:r>
            <w:proofErr w:type="gramStart"/>
            <w:r w:rsidRPr="00CC3830">
              <w:rPr>
                <w:rFonts w:ascii="Times New Roman" w:hAnsi="Times New Roman" w:cs="Times New Roman"/>
                <w:sz w:val="24"/>
                <w:szCs w:val="24"/>
              </w:rPr>
              <w:t>A</w:t>
            </w:r>
            <w:proofErr w:type="gramEnd"/>
            <w:r w:rsidRPr="00CC3830">
              <w:rPr>
                <w:rFonts w:ascii="Times New Roman" w:hAnsi="Times New Roman" w:cs="Times New Roman"/>
                <w:sz w:val="24"/>
                <w:szCs w:val="24"/>
              </w:rPr>
              <w:t>.</w:t>
            </w:r>
          </w:p>
        </w:tc>
        <w:tc>
          <w:tcPr>
            <w:tcW w:w="3827" w:type="dxa"/>
            <w:tcBorders>
              <w:top w:val="single" w:sz="6" w:space="0" w:color="auto"/>
              <w:left w:val="single" w:sz="6" w:space="0" w:color="auto"/>
              <w:bottom w:val="single" w:sz="6" w:space="0" w:color="auto"/>
              <w:right w:val="single" w:sz="6" w:space="0" w:color="auto"/>
            </w:tcBorders>
          </w:tcPr>
          <w:p w14:paraId="17FA00EA"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összkomfort I.</w:t>
            </w:r>
          </w:p>
        </w:tc>
        <w:tc>
          <w:tcPr>
            <w:tcW w:w="1202" w:type="dxa"/>
            <w:tcBorders>
              <w:top w:val="single" w:sz="6" w:space="0" w:color="auto"/>
              <w:left w:val="single" w:sz="6" w:space="0" w:color="auto"/>
              <w:bottom w:val="single" w:sz="6" w:space="0" w:color="auto"/>
              <w:right w:val="single" w:sz="6" w:space="0" w:color="auto"/>
            </w:tcBorders>
          </w:tcPr>
          <w:p w14:paraId="6D01CE26"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37</w:t>
            </w:r>
          </w:p>
        </w:tc>
      </w:tr>
      <w:tr w:rsidR="00CC3830" w:rsidRPr="00CC3830" w14:paraId="49B927CF"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5046BA34"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7"/>
              <w:gridCol w:w="4926"/>
              <w:gridCol w:w="1547"/>
            </w:tblGrid>
            <w:tr w:rsidR="00CC3830" w:rsidRPr="00CC3830" w14:paraId="12A4CCF0" w14:textId="77777777" w:rsidTr="00CC3830">
              <w:trPr>
                <w:cantSplit/>
              </w:trPr>
              <w:tc>
                <w:tcPr>
                  <w:tcW w:w="2126" w:type="dxa"/>
                  <w:tcBorders>
                    <w:top w:val="single" w:sz="6" w:space="0" w:color="auto"/>
                    <w:left w:val="single" w:sz="6" w:space="0" w:color="auto"/>
                    <w:bottom w:val="single" w:sz="6" w:space="0" w:color="auto"/>
                    <w:right w:val="single" w:sz="6" w:space="0" w:color="auto"/>
                  </w:tcBorders>
                </w:tcPr>
                <w:p w14:paraId="44623C20"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Nagyhalászi utca 5</w:t>
                  </w:r>
                  <w:proofErr w:type="gramStart"/>
                  <w:r w:rsidRPr="00CC3830">
                    <w:rPr>
                      <w:rFonts w:ascii="Times New Roman" w:hAnsi="Times New Roman" w:cs="Times New Roman"/>
                      <w:sz w:val="24"/>
                      <w:szCs w:val="24"/>
                    </w:rPr>
                    <w:t>.sz</w:t>
                  </w:r>
                  <w:proofErr w:type="gramEnd"/>
                </w:p>
                <w:p w14:paraId="07A96C4C"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tetőtér</w:t>
                  </w:r>
                </w:p>
              </w:tc>
              <w:tc>
                <w:tcPr>
                  <w:tcW w:w="3827" w:type="dxa"/>
                  <w:tcBorders>
                    <w:top w:val="single" w:sz="6" w:space="0" w:color="auto"/>
                    <w:left w:val="single" w:sz="6" w:space="0" w:color="auto"/>
                    <w:bottom w:val="single" w:sz="6" w:space="0" w:color="auto"/>
                    <w:right w:val="single" w:sz="6" w:space="0" w:color="auto"/>
                  </w:tcBorders>
                </w:tcPr>
                <w:p w14:paraId="09AC5CD4"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összkomfort I.</w:t>
                  </w:r>
                </w:p>
              </w:tc>
              <w:tc>
                <w:tcPr>
                  <w:tcW w:w="1202" w:type="dxa"/>
                  <w:tcBorders>
                    <w:top w:val="single" w:sz="6" w:space="0" w:color="auto"/>
                    <w:left w:val="single" w:sz="6" w:space="0" w:color="auto"/>
                    <w:bottom w:val="single" w:sz="6" w:space="0" w:color="auto"/>
                    <w:right w:val="single" w:sz="6" w:space="0" w:color="auto"/>
                  </w:tcBorders>
                </w:tcPr>
                <w:p w14:paraId="3471F3DA"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50</w:t>
                  </w:r>
                </w:p>
              </w:tc>
            </w:tr>
          </w:tbl>
          <w:p w14:paraId="5756C563" w14:textId="77777777" w:rsidR="00CC3830" w:rsidRPr="00CC3830" w:rsidRDefault="00CC3830" w:rsidP="00CC3830">
            <w:pPr>
              <w:spacing w:after="0" w:line="240" w:lineRule="auto"/>
              <w:rPr>
                <w:rFonts w:ascii="Times New Roman" w:hAnsi="Times New Roman" w:cs="Times New Roman"/>
                <w:sz w:val="24"/>
                <w:szCs w:val="24"/>
              </w:rPr>
            </w:pPr>
          </w:p>
        </w:tc>
        <w:tc>
          <w:tcPr>
            <w:tcW w:w="3827" w:type="dxa"/>
            <w:tcBorders>
              <w:top w:val="single" w:sz="6" w:space="0" w:color="auto"/>
              <w:left w:val="single" w:sz="6" w:space="0" w:color="auto"/>
              <w:bottom w:val="single" w:sz="6" w:space="0" w:color="auto"/>
              <w:right w:val="single" w:sz="6" w:space="0" w:color="auto"/>
            </w:tcBorders>
          </w:tcPr>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7"/>
              <w:gridCol w:w="7446"/>
              <w:gridCol w:w="1547"/>
            </w:tblGrid>
            <w:tr w:rsidR="00CC3830" w:rsidRPr="00CC3830" w14:paraId="01AC9838" w14:textId="77777777" w:rsidTr="00CC3830">
              <w:trPr>
                <w:cantSplit/>
              </w:trPr>
              <w:tc>
                <w:tcPr>
                  <w:tcW w:w="217" w:type="dxa"/>
                  <w:tcBorders>
                    <w:top w:val="single" w:sz="6" w:space="0" w:color="auto"/>
                    <w:left w:val="single" w:sz="6" w:space="0" w:color="auto"/>
                    <w:bottom w:val="single" w:sz="6" w:space="0" w:color="auto"/>
                    <w:right w:val="single" w:sz="6" w:space="0" w:color="auto"/>
                  </w:tcBorders>
                </w:tcPr>
                <w:p w14:paraId="36DF5BA1" w14:textId="77777777" w:rsidR="00CC3830" w:rsidRPr="00CC3830" w:rsidRDefault="00CC3830" w:rsidP="00CC3830">
                  <w:pPr>
                    <w:spacing w:after="0" w:line="240" w:lineRule="auto"/>
                    <w:rPr>
                      <w:rFonts w:ascii="Times New Roman" w:hAnsi="Times New Roman" w:cs="Times New Roman"/>
                      <w:sz w:val="24"/>
                      <w:szCs w:val="24"/>
                    </w:rPr>
                  </w:pPr>
                </w:p>
              </w:tc>
              <w:tc>
                <w:tcPr>
                  <w:tcW w:w="7446" w:type="dxa"/>
                  <w:tcBorders>
                    <w:top w:val="single" w:sz="6" w:space="0" w:color="auto"/>
                    <w:left w:val="single" w:sz="6" w:space="0" w:color="auto"/>
                    <w:bottom w:val="single" w:sz="6" w:space="0" w:color="auto"/>
                    <w:right w:val="single" w:sz="6" w:space="0" w:color="auto"/>
                  </w:tcBorders>
                </w:tcPr>
                <w:p w14:paraId="31CB0236"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összkomfort I.</w:t>
                  </w:r>
                </w:p>
              </w:tc>
              <w:tc>
                <w:tcPr>
                  <w:tcW w:w="1547" w:type="dxa"/>
                  <w:tcBorders>
                    <w:top w:val="single" w:sz="6" w:space="0" w:color="auto"/>
                    <w:left w:val="single" w:sz="6" w:space="0" w:color="auto"/>
                    <w:bottom w:val="single" w:sz="6" w:space="0" w:color="auto"/>
                    <w:right w:val="single" w:sz="6" w:space="0" w:color="auto"/>
                  </w:tcBorders>
                </w:tcPr>
                <w:p w14:paraId="54209979"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50</w:t>
                  </w:r>
                </w:p>
              </w:tc>
            </w:tr>
          </w:tbl>
          <w:p w14:paraId="555846FA" w14:textId="77777777" w:rsidR="00CC3830" w:rsidRPr="00CC3830" w:rsidRDefault="00CC3830" w:rsidP="00CC3830">
            <w:pPr>
              <w:spacing w:after="0" w:line="240" w:lineRule="auto"/>
              <w:rPr>
                <w:rFonts w:ascii="Times New Roman" w:hAnsi="Times New Roman" w:cs="Times New Roman"/>
                <w:sz w:val="24"/>
                <w:szCs w:val="24"/>
              </w:rPr>
            </w:pPr>
          </w:p>
        </w:tc>
        <w:tc>
          <w:tcPr>
            <w:tcW w:w="1202" w:type="dxa"/>
            <w:tcBorders>
              <w:top w:val="single" w:sz="6" w:space="0" w:color="auto"/>
              <w:left w:val="single" w:sz="6" w:space="0" w:color="auto"/>
              <w:bottom w:val="single" w:sz="6" w:space="0" w:color="auto"/>
              <w:right w:val="single" w:sz="6" w:space="0" w:color="auto"/>
            </w:tcBorders>
          </w:tcPr>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7"/>
              <w:gridCol w:w="4926"/>
              <w:gridCol w:w="1547"/>
            </w:tblGrid>
            <w:tr w:rsidR="00CC3830" w:rsidRPr="00CC3830" w14:paraId="1918AE0A" w14:textId="77777777" w:rsidTr="00CC3830">
              <w:trPr>
                <w:cantSplit/>
              </w:trPr>
              <w:tc>
                <w:tcPr>
                  <w:tcW w:w="2126" w:type="dxa"/>
                  <w:tcBorders>
                    <w:top w:val="single" w:sz="6" w:space="0" w:color="auto"/>
                    <w:left w:val="single" w:sz="6" w:space="0" w:color="auto"/>
                    <w:bottom w:val="single" w:sz="6" w:space="0" w:color="auto"/>
                    <w:right w:val="single" w:sz="6" w:space="0" w:color="auto"/>
                  </w:tcBorders>
                </w:tcPr>
                <w:p w14:paraId="36A7CC39"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50</w:t>
                  </w:r>
                </w:p>
              </w:tc>
              <w:tc>
                <w:tcPr>
                  <w:tcW w:w="3827" w:type="dxa"/>
                  <w:tcBorders>
                    <w:top w:val="single" w:sz="6" w:space="0" w:color="auto"/>
                    <w:left w:val="single" w:sz="6" w:space="0" w:color="auto"/>
                    <w:bottom w:val="single" w:sz="6" w:space="0" w:color="auto"/>
                    <w:right w:val="single" w:sz="6" w:space="0" w:color="auto"/>
                  </w:tcBorders>
                </w:tcPr>
                <w:p w14:paraId="5E528AA9"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összkomfort I.</w:t>
                  </w:r>
                </w:p>
              </w:tc>
              <w:tc>
                <w:tcPr>
                  <w:tcW w:w="1202" w:type="dxa"/>
                  <w:tcBorders>
                    <w:top w:val="single" w:sz="6" w:space="0" w:color="auto"/>
                    <w:left w:val="single" w:sz="6" w:space="0" w:color="auto"/>
                    <w:bottom w:val="single" w:sz="6" w:space="0" w:color="auto"/>
                    <w:right w:val="single" w:sz="6" w:space="0" w:color="auto"/>
                  </w:tcBorders>
                </w:tcPr>
                <w:p w14:paraId="1F9E5B13"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50</w:t>
                  </w:r>
                </w:p>
              </w:tc>
            </w:tr>
          </w:tbl>
          <w:p w14:paraId="62D969B5" w14:textId="77777777" w:rsidR="00CC3830" w:rsidRPr="00CC3830" w:rsidRDefault="00CC3830" w:rsidP="00CC3830">
            <w:pPr>
              <w:spacing w:after="0" w:line="240" w:lineRule="auto"/>
              <w:rPr>
                <w:rFonts w:ascii="Times New Roman" w:hAnsi="Times New Roman" w:cs="Times New Roman"/>
                <w:sz w:val="24"/>
                <w:szCs w:val="24"/>
              </w:rPr>
            </w:pPr>
          </w:p>
        </w:tc>
      </w:tr>
      <w:tr w:rsidR="00CC3830" w:rsidRPr="00CC3830" w14:paraId="3CA70D37"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5F390EFB"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2B00AAC5"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Madách u. 8/</w:t>
            </w:r>
          </w:p>
        </w:tc>
        <w:tc>
          <w:tcPr>
            <w:tcW w:w="3827" w:type="dxa"/>
            <w:tcBorders>
              <w:top w:val="single" w:sz="6" w:space="0" w:color="auto"/>
              <w:left w:val="single" w:sz="6" w:space="0" w:color="auto"/>
              <w:bottom w:val="single" w:sz="6" w:space="0" w:color="auto"/>
              <w:right w:val="single" w:sz="6" w:space="0" w:color="auto"/>
            </w:tcBorders>
          </w:tcPr>
          <w:p w14:paraId="53A41D82"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összkomfort 0.</w:t>
            </w:r>
          </w:p>
        </w:tc>
        <w:tc>
          <w:tcPr>
            <w:tcW w:w="1202" w:type="dxa"/>
            <w:tcBorders>
              <w:top w:val="single" w:sz="6" w:space="0" w:color="auto"/>
              <w:left w:val="single" w:sz="6" w:space="0" w:color="auto"/>
              <w:bottom w:val="single" w:sz="6" w:space="0" w:color="auto"/>
              <w:right w:val="single" w:sz="6" w:space="0" w:color="auto"/>
            </w:tcBorders>
          </w:tcPr>
          <w:p w14:paraId="5A0CEB2D"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89</w:t>
            </w:r>
          </w:p>
        </w:tc>
      </w:tr>
      <w:tr w:rsidR="00CC3830" w:rsidRPr="00CC3830" w14:paraId="67CD4CD3"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6FB2D816"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3B18AD6B"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Nagyerdő u. 1.</w:t>
            </w:r>
          </w:p>
        </w:tc>
        <w:tc>
          <w:tcPr>
            <w:tcW w:w="3827" w:type="dxa"/>
            <w:tcBorders>
              <w:top w:val="single" w:sz="6" w:space="0" w:color="auto"/>
              <w:left w:val="single" w:sz="6" w:space="0" w:color="auto"/>
              <w:bottom w:val="single" w:sz="6" w:space="0" w:color="auto"/>
              <w:right w:val="single" w:sz="6" w:space="0" w:color="auto"/>
            </w:tcBorders>
          </w:tcPr>
          <w:p w14:paraId="3CC1AB3A"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komfort I.</w:t>
            </w:r>
          </w:p>
        </w:tc>
        <w:tc>
          <w:tcPr>
            <w:tcW w:w="1202" w:type="dxa"/>
            <w:tcBorders>
              <w:top w:val="single" w:sz="6" w:space="0" w:color="auto"/>
              <w:left w:val="single" w:sz="6" w:space="0" w:color="auto"/>
              <w:bottom w:val="single" w:sz="6" w:space="0" w:color="auto"/>
              <w:right w:val="single" w:sz="6" w:space="0" w:color="auto"/>
            </w:tcBorders>
          </w:tcPr>
          <w:p w14:paraId="6CD2A33D"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125</w:t>
            </w:r>
          </w:p>
        </w:tc>
      </w:tr>
      <w:tr w:rsidR="00CC3830" w:rsidRPr="00CC3830" w14:paraId="24E9F9A0"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4A09299F"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5C8E92F9"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Rozmaring </w:t>
            </w:r>
            <w:proofErr w:type="spellStart"/>
            <w:r w:rsidRPr="00CC3830">
              <w:rPr>
                <w:rFonts w:ascii="Times New Roman" w:hAnsi="Times New Roman" w:cs="Times New Roman"/>
                <w:sz w:val="24"/>
                <w:szCs w:val="24"/>
              </w:rPr>
              <w:t>ltp</w:t>
            </w:r>
            <w:proofErr w:type="spellEnd"/>
            <w:r w:rsidRPr="00CC3830">
              <w:rPr>
                <w:rFonts w:ascii="Times New Roman" w:hAnsi="Times New Roman" w:cs="Times New Roman"/>
                <w:sz w:val="24"/>
                <w:szCs w:val="24"/>
              </w:rPr>
              <w:t>. 1.</w:t>
            </w:r>
          </w:p>
        </w:tc>
        <w:tc>
          <w:tcPr>
            <w:tcW w:w="3827" w:type="dxa"/>
            <w:tcBorders>
              <w:top w:val="single" w:sz="6" w:space="0" w:color="auto"/>
              <w:left w:val="single" w:sz="6" w:space="0" w:color="auto"/>
              <w:bottom w:val="single" w:sz="6" w:space="0" w:color="auto"/>
              <w:right w:val="single" w:sz="6" w:space="0" w:color="auto"/>
            </w:tcBorders>
          </w:tcPr>
          <w:p w14:paraId="64A94EF8"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összkomfort I.</w:t>
            </w:r>
          </w:p>
        </w:tc>
        <w:tc>
          <w:tcPr>
            <w:tcW w:w="1202" w:type="dxa"/>
            <w:tcBorders>
              <w:top w:val="single" w:sz="6" w:space="0" w:color="auto"/>
              <w:left w:val="single" w:sz="6" w:space="0" w:color="auto"/>
              <w:bottom w:val="single" w:sz="6" w:space="0" w:color="auto"/>
              <w:right w:val="single" w:sz="6" w:space="0" w:color="auto"/>
            </w:tcBorders>
          </w:tcPr>
          <w:p w14:paraId="4E476B3E"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75</w:t>
            </w:r>
          </w:p>
        </w:tc>
      </w:tr>
      <w:tr w:rsidR="00CC3830" w:rsidRPr="00CC3830" w14:paraId="06C16445"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3F1A2945"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69AE141B"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Rozmaring </w:t>
            </w:r>
            <w:proofErr w:type="spellStart"/>
            <w:r w:rsidRPr="00CC3830">
              <w:rPr>
                <w:rFonts w:ascii="Times New Roman" w:hAnsi="Times New Roman" w:cs="Times New Roman"/>
                <w:sz w:val="24"/>
                <w:szCs w:val="24"/>
              </w:rPr>
              <w:t>ltp</w:t>
            </w:r>
            <w:proofErr w:type="spellEnd"/>
            <w:r w:rsidRPr="00CC3830">
              <w:rPr>
                <w:rFonts w:ascii="Times New Roman" w:hAnsi="Times New Roman" w:cs="Times New Roman"/>
                <w:sz w:val="24"/>
                <w:szCs w:val="24"/>
              </w:rPr>
              <w:t>. 1/</w:t>
            </w:r>
            <w:proofErr w:type="gramStart"/>
            <w:r w:rsidRPr="00CC3830">
              <w:rPr>
                <w:rFonts w:ascii="Times New Roman" w:hAnsi="Times New Roman" w:cs="Times New Roman"/>
                <w:sz w:val="24"/>
                <w:szCs w:val="24"/>
              </w:rPr>
              <w:t>a.</w:t>
            </w:r>
            <w:proofErr w:type="gramEnd"/>
          </w:p>
        </w:tc>
        <w:tc>
          <w:tcPr>
            <w:tcW w:w="3827" w:type="dxa"/>
            <w:tcBorders>
              <w:top w:val="single" w:sz="6" w:space="0" w:color="auto"/>
              <w:left w:val="single" w:sz="6" w:space="0" w:color="auto"/>
              <w:bottom w:val="single" w:sz="6" w:space="0" w:color="auto"/>
              <w:right w:val="single" w:sz="6" w:space="0" w:color="auto"/>
            </w:tcBorders>
          </w:tcPr>
          <w:p w14:paraId="56463A0E"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          „</w:t>
            </w:r>
          </w:p>
        </w:tc>
        <w:tc>
          <w:tcPr>
            <w:tcW w:w="1202" w:type="dxa"/>
            <w:tcBorders>
              <w:top w:val="single" w:sz="6" w:space="0" w:color="auto"/>
              <w:left w:val="single" w:sz="6" w:space="0" w:color="auto"/>
              <w:bottom w:val="single" w:sz="6" w:space="0" w:color="auto"/>
              <w:right w:val="single" w:sz="6" w:space="0" w:color="auto"/>
            </w:tcBorders>
          </w:tcPr>
          <w:p w14:paraId="5F2E1AA7"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75</w:t>
            </w:r>
          </w:p>
        </w:tc>
      </w:tr>
      <w:tr w:rsidR="00CC3830" w:rsidRPr="00CC3830" w14:paraId="33F4C02F"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44305840"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0DB65709"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Rozmaring </w:t>
            </w:r>
            <w:proofErr w:type="spellStart"/>
            <w:r w:rsidRPr="00CC3830">
              <w:rPr>
                <w:rFonts w:ascii="Times New Roman" w:hAnsi="Times New Roman" w:cs="Times New Roman"/>
                <w:sz w:val="24"/>
                <w:szCs w:val="24"/>
              </w:rPr>
              <w:t>ltp</w:t>
            </w:r>
            <w:proofErr w:type="spellEnd"/>
            <w:r w:rsidRPr="00CC3830">
              <w:rPr>
                <w:rFonts w:ascii="Times New Roman" w:hAnsi="Times New Roman" w:cs="Times New Roman"/>
                <w:sz w:val="24"/>
                <w:szCs w:val="24"/>
              </w:rPr>
              <w:t>. 1/b.</w:t>
            </w:r>
          </w:p>
        </w:tc>
        <w:tc>
          <w:tcPr>
            <w:tcW w:w="3827" w:type="dxa"/>
            <w:tcBorders>
              <w:top w:val="single" w:sz="6" w:space="0" w:color="auto"/>
              <w:left w:val="single" w:sz="6" w:space="0" w:color="auto"/>
              <w:bottom w:val="single" w:sz="6" w:space="0" w:color="auto"/>
              <w:right w:val="single" w:sz="6" w:space="0" w:color="auto"/>
            </w:tcBorders>
          </w:tcPr>
          <w:p w14:paraId="2735A832"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          „</w:t>
            </w:r>
          </w:p>
        </w:tc>
        <w:tc>
          <w:tcPr>
            <w:tcW w:w="1202" w:type="dxa"/>
            <w:tcBorders>
              <w:top w:val="single" w:sz="6" w:space="0" w:color="auto"/>
              <w:left w:val="single" w:sz="6" w:space="0" w:color="auto"/>
              <w:bottom w:val="single" w:sz="6" w:space="0" w:color="auto"/>
              <w:right w:val="single" w:sz="6" w:space="0" w:color="auto"/>
            </w:tcBorders>
          </w:tcPr>
          <w:p w14:paraId="50825B48"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75</w:t>
            </w:r>
          </w:p>
        </w:tc>
      </w:tr>
      <w:tr w:rsidR="00CC3830" w:rsidRPr="00CC3830" w14:paraId="58F8EE9C"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4F7D9B8C"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20C526D9"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Rozmaring </w:t>
            </w:r>
            <w:proofErr w:type="spellStart"/>
            <w:r w:rsidRPr="00CC3830">
              <w:rPr>
                <w:rFonts w:ascii="Times New Roman" w:hAnsi="Times New Roman" w:cs="Times New Roman"/>
                <w:sz w:val="24"/>
                <w:szCs w:val="24"/>
              </w:rPr>
              <w:t>ltp</w:t>
            </w:r>
            <w:proofErr w:type="spellEnd"/>
            <w:r w:rsidRPr="00CC3830">
              <w:rPr>
                <w:rFonts w:ascii="Times New Roman" w:hAnsi="Times New Roman" w:cs="Times New Roman"/>
                <w:sz w:val="24"/>
                <w:szCs w:val="24"/>
              </w:rPr>
              <w:t>. 1/c.</w:t>
            </w:r>
          </w:p>
        </w:tc>
        <w:tc>
          <w:tcPr>
            <w:tcW w:w="3827" w:type="dxa"/>
            <w:tcBorders>
              <w:top w:val="single" w:sz="6" w:space="0" w:color="auto"/>
              <w:left w:val="single" w:sz="6" w:space="0" w:color="auto"/>
              <w:bottom w:val="single" w:sz="6" w:space="0" w:color="auto"/>
              <w:right w:val="single" w:sz="6" w:space="0" w:color="auto"/>
            </w:tcBorders>
          </w:tcPr>
          <w:p w14:paraId="46701644"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          „</w:t>
            </w:r>
          </w:p>
        </w:tc>
        <w:tc>
          <w:tcPr>
            <w:tcW w:w="1202" w:type="dxa"/>
            <w:tcBorders>
              <w:top w:val="single" w:sz="6" w:space="0" w:color="auto"/>
              <w:left w:val="single" w:sz="6" w:space="0" w:color="auto"/>
              <w:bottom w:val="single" w:sz="6" w:space="0" w:color="auto"/>
              <w:right w:val="single" w:sz="6" w:space="0" w:color="auto"/>
            </w:tcBorders>
          </w:tcPr>
          <w:p w14:paraId="55131AD3"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75</w:t>
            </w:r>
          </w:p>
        </w:tc>
      </w:tr>
      <w:tr w:rsidR="00CC3830" w:rsidRPr="00CC3830" w14:paraId="759DF3A7"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60E6CE55"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1866FCB"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Rozmaring </w:t>
            </w:r>
            <w:proofErr w:type="spellStart"/>
            <w:r w:rsidRPr="00CC3830">
              <w:rPr>
                <w:rFonts w:ascii="Times New Roman" w:hAnsi="Times New Roman" w:cs="Times New Roman"/>
                <w:sz w:val="24"/>
                <w:szCs w:val="24"/>
              </w:rPr>
              <w:t>ltp</w:t>
            </w:r>
            <w:proofErr w:type="spellEnd"/>
            <w:r w:rsidRPr="00CC3830">
              <w:rPr>
                <w:rFonts w:ascii="Times New Roman" w:hAnsi="Times New Roman" w:cs="Times New Roman"/>
                <w:sz w:val="24"/>
                <w:szCs w:val="24"/>
              </w:rPr>
              <w:t>. 1/d.</w:t>
            </w:r>
          </w:p>
        </w:tc>
        <w:tc>
          <w:tcPr>
            <w:tcW w:w="3827" w:type="dxa"/>
            <w:tcBorders>
              <w:top w:val="single" w:sz="6" w:space="0" w:color="auto"/>
              <w:left w:val="single" w:sz="6" w:space="0" w:color="auto"/>
              <w:bottom w:val="single" w:sz="6" w:space="0" w:color="auto"/>
              <w:right w:val="single" w:sz="6" w:space="0" w:color="auto"/>
            </w:tcBorders>
          </w:tcPr>
          <w:p w14:paraId="6D7B7B36"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          „</w:t>
            </w:r>
          </w:p>
        </w:tc>
        <w:tc>
          <w:tcPr>
            <w:tcW w:w="1202" w:type="dxa"/>
            <w:tcBorders>
              <w:top w:val="single" w:sz="6" w:space="0" w:color="auto"/>
              <w:left w:val="single" w:sz="6" w:space="0" w:color="auto"/>
              <w:bottom w:val="single" w:sz="6" w:space="0" w:color="auto"/>
              <w:right w:val="single" w:sz="6" w:space="0" w:color="auto"/>
            </w:tcBorders>
          </w:tcPr>
          <w:p w14:paraId="3532B6DC"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75</w:t>
            </w:r>
          </w:p>
        </w:tc>
      </w:tr>
      <w:tr w:rsidR="00CC3830" w:rsidRPr="00CC3830" w14:paraId="718E5825"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479956C9"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60A34671"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Rozmaring </w:t>
            </w:r>
            <w:proofErr w:type="spellStart"/>
            <w:r w:rsidRPr="00CC3830">
              <w:rPr>
                <w:rFonts w:ascii="Times New Roman" w:hAnsi="Times New Roman" w:cs="Times New Roman"/>
                <w:sz w:val="24"/>
                <w:szCs w:val="24"/>
              </w:rPr>
              <w:t>ltp</w:t>
            </w:r>
            <w:proofErr w:type="spellEnd"/>
            <w:r w:rsidRPr="00CC3830">
              <w:rPr>
                <w:rFonts w:ascii="Times New Roman" w:hAnsi="Times New Roman" w:cs="Times New Roman"/>
                <w:sz w:val="24"/>
                <w:szCs w:val="24"/>
              </w:rPr>
              <w:t>. 2.</w:t>
            </w:r>
          </w:p>
        </w:tc>
        <w:tc>
          <w:tcPr>
            <w:tcW w:w="3827" w:type="dxa"/>
            <w:tcBorders>
              <w:top w:val="single" w:sz="6" w:space="0" w:color="auto"/>
              <w:left w:val="single" w:sz="6" w:space="0" w:color="auto"/>
              <w:bottom w:val="single" w:sz="6" w:space="0" w:color="auto"/>
              <w:right w:val="single" w:sz="6" w:space="0" w:color="auto"/>
            </w:tcBorders>
          </w:tcPr>
          <w:p w14:paraId="72D24CB1"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          „</w:t>
            </w:r>
          </w:p>
        </w:tc>
        <w:tc>
          <w:tcPr>
            <w:tcW w:w="1202" w:type="dxa"/>
            <w:tcBorders>
              <w:top w:val="single" w:sz="6" w:space="0" w:color="auto"/>
              <w:left w:val="single" w:sz="6" w:space="0" w:color="auto"/>
              <w:bottom w:val="single" w:sz="6" w:space="0" w:color="auto"/>
              <w:right w:val="single" w:sz="6" w:space="0" w:color="auto"/>
            </w:tcBorders>
          </w:tcPr>
          <w:p w14:paraId="08D514DF"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75</w:t>
            </w:r>
          </w:p>
        </w:tc>
      </w:tr>
      <w:tr w:rsidR="00CC3830" w:rsidRPr="00CC3830" w14:paraId="239D4788"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7CD878ED"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7A4151C"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Rozmaring </w:t>
            </w:r>
            <w:proofErr w:type="spellStart"/>
            <w:r w:rsidRPr="00CC3830">
              <w:rPr>
                <w:rFonts w:ascii="Times New Roman" w:hAnsi="Times New Roman" w:cs="Times New Roman"/>
                <w:sz w:val="24"/>
                <w:szCs w:val="24"/>
              </w:rPr>
              <w:t>ltp</w:t>
            </w:r>
            <w:proofErr w:type="spellEnd"/>
            <w:r w:rsidRPr="00CC3830">
              <w:rPr>
                <w:rFonts w:ascii="Times New Roman" w:hAnsi="Times New Roman" w:cs="Times New Roman"/>
                <w:sz w:val="24"/>
                <w:szCs w:val="24"/>
              </w:rPr>
              <w:t>. 2/a/F.</w:t>
            </w:r>
          </w:p>
        </w:tc>
        <w:tc>
          <w:tcPr>
            <w:tcW w:w="3827" w:type="dxa"/>
            <w:tcBorders>
              <w:top w:val="single" w:sz="6" w:space="0" w:color="auto"/>
              <w:left w:val="single" w:sz="6" w:space="0" w:color="auto"/>
              <w:bottom w:val="single" w:sz="6" w:space="0" w:color="auto"/>
              <w:right w:val="single" w:sz="6" w:space="0" w:color="auto"/>
            </w:tcBorders>
          </w:tcPr>
          <w:p w14:paraId="0CCA9423"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          „</w:t>
            </w:r>
          </w:p>
        </w:tc>
        <w:tc>
          <w:tcPr>
            <w:tcW w:w="1202" w:type="dxa"/>
            <w:tcBorders>
              <w:top w:val="single" w:sz="6" w:space="0" w:color="auto"/>
              <w:left w:val="single" w:sz="6" w:space="0" w:color="auto"/>
              <w:bottom w:val="single" w:sz="6" w:space="0" w:color="auto"/>
              <w:right w:val="single" w:sz="6" w:space="0" w:color="auto"/>
            </w:tcBorders>
          </w:tcPr>
          <w:p w14:paraId="52A1C8B2"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35</w:t>
            </w:r>
          </w:p>
        </w:tc>
      </w:tr>
      <w:tr w:rsidR="00CC3830" w:rsidRPr="00CC3830" w14:paraId="1625C8EE"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63CDF157"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6EB074A3"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Rozmaring </w:t>
            </w:r>
            <w:proofErr w:type="spellStart"/>
            <w:r w:rsidRPr="00CC3830">
              <w:rPr>
                <w:rFonts w:ascii="Times New Roman" w:hAnsi="Times New Roman" w:cs="Times New Roman"/>
                <w:sz w:val="24"/>
                <w:szCs w:val="24"/>
              </w:rPr>
              <w:t>ltp</w:t>
            </w:r>
            <w:proofErr w:type="spellEnd"/>
            <w:r w:rsidRPr="00CC3830">
              <w:rPr>
                <w:rFonts w:ascii="Times New Roman" w:hAnsi="Times New Roman" w:cs="Times New Roman"/>
                <w:sz w:val="24"/>
                <w:szCs w:val="24"/>
              </w:rPr>
              <w:t>. 2/a/E</w:t>
            </w:r>
          </w:p>
        </w:tc>
        <w:tc>
          <w:tcPr>
            <w:tcW w:w="3827" w:type="dxa"/>
            <w:tcBorders>
              <w:top w:val="single" w:sz="6" w:space="0" w:color="auto"/>
              <w:left w:val="single" w:sz="6" w:space="0" w:color="auto"/>
              <w:bottom w:val="single" w:sz="6" w:space="0" w:color="auto"/>
              <w:right w:val="single" w:sz="6" w:space="0" w:color="auto"/>
            </w:tcBorders>
          </w:tcPr>
          <w:p w14:paraId="02778FD9"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          „</w:t>
            </w:r>
          </w:p>
        </w:tc>
        <w:tc>
          <w:tcPr>
            <w:tcW w:w="1202" w:type="dxa"/>
            <w:tcBorders>
              <w:top w:val="single" w:sz="6" w:space="0" w:color="auto"/>
              <w:left w:val="single" w:sz="6" w:space="0" w:color="auto"/>
              <w:bottom w:val="single" w:sz="6" w:space="0" w:color="auto"/>
              <w:right w:val="single" w:sz="6" w:space="0" w:color="auto"/>
            </w:tcBorders>
          </w:tcPr>
          <w:p w14:paraId="3FD62A69"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45</w:t>
            </w:r>
          </w:p>
        </w:tc>
      </w:tr>
      <w:tr w:rsidR="00CC3830" w:rsidRPr="00CC3830" w14:paraId="0CE1B764"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429A0137"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292D8202"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Rozmaring </w:t>
            </w:r>
            <w:proofErr w:type="spellStart"/>
            <w:r w:rsidRPr="00CC3830">
              <w:rPr>
                <w:rFonts w:ascii="Times New Roman" w:hAnsi="Times New Roman" w:cs="Times New Roman"/>
                <w:sz w:val="24"/>
                <w:szCs w:val="24"/>
              </w:rPr>
              <w:t>ltp</w:t>
            </w:r>
            <w:proofErr w:type="spellEnd"/>
            <w:r w:rsidRPr="00CC3830">
              <w:rPr>
                <w:rFonts w:ascii="Times New Roman" w:hAnsi="Times New Roman" w:cs="Times New Roman"/>
                <w:sz w:val="24"/>
                <w:szCs w:val="24"/>
              </w:rPr>
              <w:t>. 2/</w:t>
            </w:r>
            <w:proofErr w:type="spellStart"/>
            <w:r w:rsidRPr="00CC3830">
              <w:rPr>
                <w:rFonts w:ascii="Times New Roman" w:hAnsi="Times New Roman" w:cs="Times New Roman"/>
                <w:sz w:val="24"/>
                <w:szCs w:val="24"/>
              </w:rPr>
              <w:t>b</w:t>
            </w:r>
            <w:proofErr w:type="gramStart"/>
            <w:r w:rsidRPr="00CC3830">
              <w:rPr>
                <w:rFonts w:ascii="Times New Roman" w:hAnsi="Times New Roman" w:cs="Times New Roman"/>
                <w:sz w:val="24"/>
                <w:szCs w:val="24"/>
              </w:rPr>
              <w:t>.F</w:t>
            </w:r>
            <w:proofErr w:type="spellEnd"/>
            <w:proofErr w:type="gramEnd"/>
          </w:p>
        </w:tc>
        <w:tc>
          <w:tcPr>
            <w:tcW w:w="3827" w:type="dxa"/>
            <w:tcBorders>
              <w:top w:val="single" w:sz="6" w:space="0" w:color="auto"/>
              <w:left w:val="single" w:sz="6" w:space="0" w:color="auto"/>
              <w:bottom w:val="single" w:sz="6" w:space="0" w:color="auto"/>
              <w:right w:val="single" w:sz="6" w:space="0" w:color="auto"/>
            </w:tcBorders>
          </w:tcPr>
          <w:p w14:paraId="51E15733"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          „</w:t>
            </w:r>
          </w:p>
        </w:tc>
        <w:tc>
          <w:tcPr>
            <w:tcW w:w="1202" w:type="dxa"/>
            <w:tcBorders>
              <w:top w:val="single" w:sz="6" w:space="0" w:color="auto"/>
              <w:left w:val="single" w:sz="6" w:space="0" w:color="auto"/>
              <w:bottom w:val="single" w:sz="6" w:space="0" w:color="auto"/>
              <w:right w:val="single" w:sz="6" w:space="0" w:color="auto"/>
            </w:tcBorders>
          </w:tcPr>
          <w:p w14:paraId="4CDB1C83"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35</w:t>
            </w:r>
          </w:p>
        </w:tc>
      </w:tr>
      <w:tr w:rsidR="00CC3830" w:rsidRPr="00CC3830" w14:paraId="791268E9"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4A453D16"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5D4552F3"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Rozmaring </w:t>
            </w:r>
            <w:proofErr w:type="spellStart"/>
            <w:r w:rsidRPr="00CC3830">
              <w:rPr>
                <w:rFonts w:ascii="Times New Roman" w:hAnsi="Times New Roman" w:cs="Times New Roman"/>
                <w:sz w:val="24"/>
                <w:szCs w:val="24"/>
              </w:rPr>
              <w:t>ltp</w:t>
            </w:r>
            <w:proofErr w:type="spellEnd"/>
            <w:r w:rsidRPr="00CC3830">
              <w:rPr>
                <w:rFonts w:ascii="Times New Roman" w:hAnsi="Times New Roman" w:cs="Times New Roman"/>
                <w:sz w:val="24"/>
                <w:szCs w:val="24"/>
              </w:rPr>
              <w:t>. 2/</w:t>
            </w:r>
            <w:proofErr w:type="spellStart"/>
            <w:r w:rsidRPr="00CC3830">
              <w:rPr>
                <w:rFonts w:ascii="Times New Roman" w:hAnsi="Times New Roman" w:cs="Times New Roman"/>
                <w:sz w:val="24"/>
                <w:szCs w:val="24"/>
              </w:rPr>
              <w:t>b</w:t>
            </w:r>
            <w:proofErr w:type="gramStart"/>
            <w:r w:rsidRPr="00CC3830">
              <w:rPr>
                <w:rFonts w:ascii="Times New Roman" w:hAnsi="Times New Roman" w:cs="Times New Roman"/>
                <w:sz w:val="24"/>
                <w:szCs w:val="24"/>
              </w:rPr>
              <w:t>.E</w:t>
            </w:r>
            <w:proofErr w:type="spellEnd"/>
            <w:proofErr w:type="gramEnd"/>
          </w:p>
        </w:tc>
        <w:tc>
          <w:tcPr>
            <w:tcW w:w="3827" w:type="dxa"/>
            <w:tcBorders>
              <w:top w:val="single" w:sz="6" w:space="0" w:color="auto"/>
              <w:left w:val="single" w:sz="6" w:space="0" w:color="auto"/>
              <w:bottom w:val="single" w:sz="6" w:space="0" w:color="auto"/>
              <w:right w:val="single" w:sz="6" w:space="0" w:color="auto"/>
            </w:tcBorders>
          </w:tcPr>
          <w:p w14:paraId="478C2BF0"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          „</w:t>
            </w:r>
          </w:p>
        </w:tc>
        <w:tc>
          <w:tcPr>
            <w:tcW w:w="1202" w:type="dxa"/>
            <w:tcBorders>
              <w:top w:val="single" w:sz="6" w:space="0" w:color="auto"/>
              <w:left w:val="single" w:sz="6" w:space="0" w:color="auto"/>
              <w:bottom w:val="single" w:sz="6" w:space="0" w:color="auto"/>
              <w:right w:val="single" w:sz="6" w:space="0" w:color="auto"/>
            </w:tcBorders>
          </w:tcPr>
          <w:p w14:paraId="677E7319"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45</w:t>
            </w:r>
          </w:p>
        </w:tc>
      </w:tr>
      <w:tr w:rsidR="00CC3830" w:rsidRPr="00CC3830" w14:paraId="06C00FAC"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524FA2E3"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5428BC33"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Rozmaring ltp.2/c.</w:t>
            </w:r>
          </w:p>
        </w:tc>
        <w:tc>
          <w:tcPr>
            <w:tcW w:w="3827" w:type="dxa"/>
            <w:tcBorders>
              <w:top w:val="single" w:sz="6" w:space="0" w:color="auto"/>
              <w:left w:val="single" w:sz="6" w:space="0" w:color="auto"/>
              <w:bottom w:val="single" w:sz="6" w:space="0" w:color="auto"/>
              <w:right w:val="single" w:sz="6" w:space="0" w:color="auto"/>
            </w:tcBorders>
          </w:tcPr>
          <w:p w14:paraId="39C8D349"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          „</w:t>
            </w:r>
          </w:p>
        </w:tc>
        <w:tc>
          <w:tcPr>
            <w:tcW w:w="1202" w:type="dxa"/>
            <w:tcBorders>
              <w:top w:val="single" w:sz="6" w:space="0" w:color="auto"/>
              <w:left w:val="single" w:sz="6" w:space="0" w:color="auto"/>
              <w:bottom w:val="single" w:sz="6" w:space="0" w:color="auto"/>
              <w:right w:val="single" w:sz="6" w:space="0" w:color="auto"/>
            </w:tcBorders>
          </w:tcPr>
          <w:p w14:paraId="685E5A6E"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75</w:t>
            </w:r>
          </w:p>
        </w:tc>
      </w:tr>
      <w:tr w:rsidR="00CC3830" w:rsidRPr="00CC3830" w14:paraId="2F280AD7"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1125E792"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76317459"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Rozmaring ltp.2/d/F.</w:t>
            </w:r>
          </w:p>
        </w:tc>
        <w:tc>
          <w:tcPr>
            <w:tcW w:w="3827" w:type="dxa"/>
            <w:tcBorders>
              <w:top w:val="single" w:sz="6" w:space="0" w:color="auto"/>
              <w:left w:val="single" w:sz="6" w:space="0" w:color="auto"/>
              <w:bottom w:val="single" w:sz="6" w:space="0" w:color="auto"/>
              <w:right w:val="single" w:sz="6" w:space="0" w:color="auto"/>
            </w:tcBorders>
          </w:tcPr>
          <w:p w14:paraId="62496FE5"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          „</w:t>
            </w:r>
          </w:p>
        </w:tc>
        <w:tc>
          <w:tcPr>
            <w:tcW w:w="1202" w:type="dxa"/>
            <w:tcBorders>
              <w:top w:val="single" w:sz="6" w:space="0" w:color="auto"/>
              <w:left w:val="single" w:sz="6" w:space="0" w:color="auto"/>
              <w:bottom w:val="single" w:sz="6" w:space="0" w:color="auto"/>
              <w:right w:val="single" w:sz="6" w:space="0" w:color="auto"/>
            </w:tcBorders>
          </w:tcPr>
          <w:p w14:paraId="36567DE2"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35</w:t>
            </w:r>
          </w:p>
        </w:tc>
      </w:tr>
      <w:tr w:rsidR="00CC3830" w:rsidRPr="00CC3830" w14:paraId="24AA56B8"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2E349560"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3253515A"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Rozmaring ltp.2/d/E.</w:t>
            </w:r>
          </w:p>
        </w:tc>
        <w:tc>
          <w:tcPr>
            <w:tcW w:w="3827" w:type="dxa"/>
            <w:tcBorders>
              <w:top w:val="single" w:sz="6" w:space="0" w:color="auto"/>
              <w:left w:val="single" w:sz="6" w:space="0" w:color="auto"/>
              <w:bottom w:val="single" w:sz="6" w:space="0" w:color="auto"/>
              <w:right w:val="single" w:sz="6" w:space="0" w:color="auto"/>
            </w:tcBorders>
          </w:tcPr>
          <w:p w14:paraId="4164BC7E"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          „</w:t>
            </w:r>
          </w:p>
        </w:tc>
        <w:tc>
          <w:tcPr>
            <w:tcW w:w="1202" w:type="dxa"/>
            <w:tcBorders>
              <w:top w:val="single" w:sz="6" w:space="0" w:color="auto"/>
              <w:left w:val="single" w:sz="6" w:space="0" w:color="auto"/>
              <w:bottom w:val="single" w:sz="6" w:space="0" w:color="auto"/>
              <w:right w:val="single" w:sz="6" w:space="0" w:color="auto"/>
            </w:tcBorders>
          </w:tcPr>
          <w:p w14:paraId="509FFC99"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45</w:t>
            </w:r>
          </w:p>
        </w:tc>
      </w:tr>
      <w:tr w:rsidR="00CC3830" w:rsidRPr="00CC3830" w14:paraId="7549FFDF"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35CDA238"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2CD4FBDD"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Tompa M. u. 6.</w:t>
            </w:r>
          </w:p>
        </w:tc>
        <w:tc>
          <w:tcPr>
            <w:tcW w:w="3827" w:type="dxa"/>
            <w:tcBorders>
              <w:top w:val="single" w:sz="6" w:space="0" w:color="auto"/>
              <w:left w:val="single" w:sz="6" w:space="0" w:color="auto"/>
              <w:bottom w:val="single" w:sz="6" w:space="0" w:color="auto"/>
              <w:right w:val="single" w:sz="6" w:space="0" w:color="auto"/>
            </w:tcBorders>
          </w:tcPr>
          <w:p w14:paraId="01CF05A3"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összkomfort III.</w:t>
            </w:r>
          </w:p>
        </w:tc>
        <w:tc>
          <w:tcPr>
            <w:tcW w:w="1202" w:type="dxa"/>
            <w:tcBorders>
              <w:top w:val="single" w:sz="6" w:space="0" w:color="auto"/>
              <w:left w:val="single" w:sz="6" w:space="0" w:color="auto"/>
              <w:bottom w:val="single" w:sz="6" w:space="0" w:color="auto"/>
              <w:right w:val="single" w:sz="6" w:space="0" w:color="auto"/>
            </w:tcBorders>
          </w:tcPr>
          <w:p w14:paraId="7E17E21A"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36</w:t>
            </w:r>
          </w:p>
        </w:tc>
      </w:tr>
      <w:tr w:rsidR="00CC3830" w:rsidRPr="00CC3830" w14:paraId="0971C043"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32EA0BAB"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57CE6A20"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Árpád u. 47/</w:t>
            </w:r>
            <w:proofErr w:type="gramStart"/>
            <w:r w:rsidRPr="00CC3830">
              <w:rPr>
                <w:rFonts w:ascii="Times New Roman" w:hAnsi="Times New Roman" w:cs="Times New Roman"/>
                <w:sz w:val="24"/>
                <w:szCs w:val="24"/>
              </w:rPr>
              <w:t>A</w:t>
            </w:r>
            <w:proofErr w:type="gramEnd"/>
            <w:r w:rsidRPr="00CC3830">
              <w:rPr>
                <w:rFonts w:ascii="Times New Roman" w:hAnsi="Times New Roman" w:cs="Times New Roman"/>
                <w:sz w:val="24"/>
                <w:szCs w:val="24"/>
              </w:rPr>
              <w:t>.</w:t>
            </w:r>
          </w:p>
        </w:tc>
        <w:tc>
          <w:tcPr>
            <w:tcW w:w="3827" w:type="dxa"/>
            <w:tcBorders>
              <w:top w:val="single" w:sz="6" w:space="0" w:color="auto"/>
              <w:left w:val="single" w:sz="6" w:space="0" w:color="auto"/>
              <w:bottom w:val="single" w:sz="6" w:space="0" w:color="auto"/>
              <w:right w:val="single" w:sz="6" w:space="0" w:color="auto"/>
            </w:tcBorders>
          </w:tcPr>
          <w:p w14:paraId="24CA20A6"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összkomfort II.</w:t>
            </w:r>
          </w:p>
        </w:tc>
        <w:tc>
          <w:tcPr>
            <w:tcW w:w="1202" w:type="dxa"/>
            <w:tcBorders>
              <w:top w:val="single" w:sz="6" w:space="0" w:color="auto"/>
              <w:left w:val="single" w:sz="6" w:space="0" w:color="auto"/>
              <w:bottom w:val="single" w:sz="6" w:space="0" w:color="auto"/>
              <w:right w:val="single" w:sz="6" w:space="0" w:color="auto"/>
            </w:tcBorders>
          </w:tcPr>
          <w:p w14:paraId="79533DAB"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42</w:t>
            </w:r>
          </w:p>
        </w:tc>
      </w:tr>
      <w:tr w:rsidR="00CC3830" w:rsidRPr="00CC3830" w14:paraId="46720D8E"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6BE9769F"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76789903"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Árpád u. 47/B.</w:t>
            </w:r>
          </w:p>
        </w:tc>
        <w:tc>
          <w:tcPr>
            <w:tcW w:w="3827" w:type="dxa"/>
            <w:tcBorders>
              <w:top w:val="single" w:sz="6" w:space="0" w:color="auto"/>
              <w:left w:val="single" w:sz="6" w:space="0" w:color="auto"/>
              <w:bottom w:val="single" w:sz="6" w:space="0" w:color="auto"/>
              <w:right w:val="single" w:sz="6" w:space="0" w:color="auto"/>
            </w:tcBorders>
          </w:tcPr>
          <w:p w14:paraId="0B92ED9F"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       „</w:t>
            </w:r>
          </w:p>
        </w:tc>
        <w:tc>
          <w:tcPr>
            <w:tcW w:w="1202" w:type="dxa"/>
            <w:tcBorders>
              <w:top w:val="single" w:sz="6" w:space="0" w:color="auto"/>
              <w:left w:val="single" w:sz="6" w:space="0" w:color="auto"/>
              <w:bottom w:val="single" w:sz="6" w:space="0" w:color="auto"/>
              <w:right w:val="single" w:sz="6" w:space="0" w:color="auto"/>
            </w:tcBorders>
          </w:tcPr>
          <w:p w14:paraId="1EB2A509"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43</w:t>
            </w:r>
          </w:p>
        </w:tc>
      </w:tr>
      <w:tr w:rsidR="00CC3830" w:rsidRPr="00CC3830" w14:paraId="6E574816"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207EDEC6"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3E3511C5"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Árpád u. 47/C.</w:t>
            </w:r>
          </w:p>
        </w:tc>
        <w:tc>
          <w:tcPr>
            <w:tcW w:w="3827" w:type="dxa"/>
            <w:tcBorders>
              <w:top w:val="single" w:sz="6" w:space="0" w:color="auto"/>
              <w:left w:val="single" w:sz="6" w:space="0" w:color="auto"/>
              <w:bottom w:val="single" w:sz="6" w:space="0" w:color="auto"/>
              <w:right w:val="single" w:sz="6" w:space="0" w:color="auto"/>
            </w:tcBorders>
          </w:tcPr>
          <w:p w14:paraId="14F7831E"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      „</w:t>
            </w:r>
          </w:p>
        </w:tc>
        <w:tc>
          <w:tcPr>
            <w:tcW w:w="1202" w:type="dxa"/>
            <w:tcBorders>
              <w:top w:val="single" w:sz="6" w:space="0" w:color="auto"/>
              <w:left w:val="single" w:sz="6" w:space="0" w:color="auto"/>
              <w:bottom w:val="single" w:sz="6" w:space="0" w:color="auto"/>
              <w:right w:val="single" w:sz="6" w:space="0" w:color="auto"/>
            </w:tcBorders>
          </w:tcPr>
          <w:p w14:paraId="766DD37D"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35</w:t>
            </w:r>
          </w:p>
        </w:tc>
      </w:tr>
      <w:tr w:rsidR="00CC3830" w:rsidRPr="00CC3830" w14:paraId="00E82F0C"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25756091"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230655CC"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Árpád u. 23/1</w:t>
            </w:r>
          </w:p>
        </w:tc>
        <w:tc>
          <w:tcPr>
            <w:tcW w:w="3827" w:type="dxa"/>
            <w:tcBorders>
              <w:top w:val="single" w:sz="6" w:space="0" w:color="auto"/>
              <w:left w:val="single" w:sz="6" w:space="0" w:color="auto"/>
              <w:bottom w:val="single" w:sz="6" w:space="0" w:color="auto"/>
              <w:right w:val="single" w:sz="6" w:space="0" w:color="auto"/>
            </w:tcBorders>
          </w:tcPr>
          <w:p w14:paraId="451632A6"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Összkomfort II.</w:t>
            </w:r>
          </w:p>
        </w:tc>
        <w:tc>
          <w:tcPr>
            <w:tcW w:w="1202" w:type="dxa"/>
            <w:tcBorders>
              <w:top w:val="single" w:sz="6" w:space="0" w:color="auto"/>
              <w:left w:val="single" w:sz="6" w:space="0" w:color="auto"/>
              <w:bottom w:val="single" w:sz="6" w:space="0" w:color="auto"/>
              <w:right w:val="single" w:sz="6" w:space="0" w:color="auto"/>
            </w:tcBorders>
          </w:tcPr>
          <w:p w14:paraId="7FA1E557"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32</w:t>
            </w:r>
          </w:p>
        </w:tc>
      </w:tr>
      <w:tr w:rsidR="00CC3830" w:rsidRPr="00CC3830" w14:paraId="55DC5A57"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66619D53"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49DD5B4F"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Árpád u. 23/2</w:t>
            </w:r>
          </w:p>
        </w:tc>
        <w:tc>
          <w:tcPr>
            <w:tcW w:w="3827" w:type="dxa"/>
            <w:tcBorders>
              <w:top w:val="single" w:sz="6" w:space="0" w:color="auto"/>
              <w:left w:val="single" w:sz="6" w:space="0" w:color="auto"/>
              <w:bottom w:val="single" w:sz="6" w:space="0" w:color="auto"/>
              <w:right w:val="single" w:sz="6" w:space="0" w:color="auto"/>
            </w:tcBorders>
          </w:tcPr>
          <w:p w14:paraId="4C04C90E"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Összkomfort II</w:t>
            </w:r>
          </w:p>
        </w:tc>
        <w:tc>
          <w:tcPr>
            <w:tcW w:w="1202" w:type="dxa"/>
            <w:tcBorders>
              <w:top w:val="single" w:sz="6" w:space="0" w:color="auto"/>
              <w:left w:val="single" w:sz="6" w:space="0" w:color="auto"/>
              <w:bottom w:val="single" w:sz="6" w:space="0" w:color="auto"/>
              <w:right w:val="single" w:sz="6" w:space="0" w:color="auto"/>
            </w:tcBorders>
          </w:tcPr>
          <w:p w14:paraId="6EA1F261"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40</w:t>
            </w:r>
          </w:p>
        </w:tc>
      </w:tr>
      <w:tr w:rsidR="00CC3830" w:rsidRPr="00CC3830" w14:paraId="2AEF7F13"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0182930D"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09500C3A"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Árpád u. 23/3</w:t>
            </w:r>
          </w:p>
        </w:tc>
        <w:tc>
          <w:tcPr>
            <w:tcW w:w="3827" w:type="dxa"/>
            <w:tcBorders>
              <w:top w:val="single" w:sz="6" w:space="0" w:color="auto"/>
              <w:left w:val="single" w:sz="6" w:space="0" w:color="auto"/>
              <w:bottom w:val="single" w:sz="6" w:space="0" w:color="auto"/>
              <w:right w:val="single" w:sz="6" w:space="0" w:color="auto"/>
            </w:tcBorders>
          </w:tcPr>
          <w:p w14:paraId="5EF1D0E1"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Összkomfort II.</w:t>
            </w:r>
          </w:p>
        </w:tc>
        <w:tc>
          <w:tcPr>
            <w:tcW w:w="1202" w:type="dxa"/>
            <w:tcBorders>
              <w:top w:val="single" w:sz="6" w:space="0" w:color="auto"/>
              <w:left w:val="single" w:sz="6" w:space="0" w:color="auto"/>
              <w:bottom w:val="single" w:sz="6" w:space="0" w:color="auto"/>
              <w:right w:val="single" w:sz="6" w:space="0" w:color="auto"/>
            </w:tcBorders>
          </w:tcPr>
          <w:p w14:paraId="7DE73BD6"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37</w:t>
            </w:r>
          </w:p>
        </w:tc>
      </w:tr>
      <w:tr w:rsidR="00CC3830" w:rsidRPr="00CC3830" w14:paraId="11893320"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40EAB8F8"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07C6DD5C"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Árpád u. 23/4</w:t>
            </w:r>
          </w:p>
        </w:tc>
        <w:tc>
          <w:tcPr>
            <w:tcW w:w="3827" w:type="dxa"/>
            <w:tcBorders>
              <w:top w:val="single" w:sz="6" w:space="0" w:color="auto"/>
              <w:left w:val="single" w:sz="6" w:space="0" w:color="auto"/>
              <w:bottom w:val="single" w:sz="6" w:space="0" w:color="auto"/>
              <w:right w:val="single" w:sz="6" w:space="0" w:color="auto"/>
            </w:tcBorders>
          </w:tcPr>
          <w:p w14:paraId="7326CF09"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Összkomfort II.</w:t>
            </w:r>
          </w:p>
        </w:tc>
        <w:tc>
          <w:tcPr>
            <w:tcW w:w="1202" w:type="dxa"/>
            <w:tcBorders>
              <w:top w:val="single" w:sz="6" w:space="0" w:color="auto"/>
              <w:left w:val="single" w:sz="6" w:space="0" w:color="auto"/>
              <w:bottom w:val="single" w:sz="6" w:space="0" w:color="auto"/>
              <w:right w:val="single" w:sz="6" w:space="0" w:color="auto"/>
            </w:tcBorders>
          </w:tcPr>
          <w:p w14:paraId="32E18A73"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42</w:t>
            </w:r>
          </w:p>
        </w:tc>
      </w:tr>
      <w:tr w:rsidR="00CC3830" w:rsidRPr="00CC3830" w14:paraId="51A8CBE4"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577B01D4"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25020C7E"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Lehel u 47.Tetőtér 3.</w:t>
            </w:r>
          </w:p>
        </w:tc>
        <w:tc>
          <w:tcPr>
            <w:tcW w:w="3827" w:type="dxa"/>
            <w:tcBorders>
              <w:top w:val="single" w:sz="6" w:space="0" w:color="auto"/>
              <w:left w:val="single" w:sz="6" w:space="0" w:color="auto"/>
              <w:bottom w:val="single" w:sz="6" w:space="0" w:color="auto"/>
              <w:right w:val="single" w:sz="6" w:space="0" w:color="auto"/>
            </w:tcBorders>
          </w:tcPr>
          <w:p w14:paraId="5AA5F585"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Összkomfort III</w:t>
            </w:r>
          </w:p>
        </w:tc>
        <w:tc>
          <w:tcPr>
            <w:tcW w:w="1202" w:type="dxa"/>
            <w:tcBorders>
              <w:top w:val="single" w:sz="6" w:space="0" w:color="auto"/>
              <w:left w:val="single" w:sz="6" w:space="0" w:color="auto"/>
              <w:bottom w:val="single" w:sz="6" w:space="0" w:color="auto"/>
              <w:right w:val="single" w:sz="6" w:space="0" w:color="auto"/>
            </w:tcBorders>
          </w:tcPr>
          <w:p w14:paraId="2BC8CE8D"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33</w:t>
            </w:r>
          </w:p>
        </w:tc>
      </w:tr>
      <w:tr w:rsidR="00CC3830" w:rsidRPr="00CC3830" w14:paraId="157D386D"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53A2CD68"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27AEF7FB"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Tisza utca 37. sz. földszint</w:t>
            </w:r>
          </w:p>
        </w:tc>
        <w:tc>
          <w:tcPr>
            <w:tcW w:w="3827" w:type="dxa"/>
            <w:tcBorders>
              <w:top w:val="single" w:sz="6" w:space="0" w:color="auto"/>
              <w:left w:val="single" w:sz="6" w:space="0" w:color="auto"/>
              <w:bottom w:val="single" w:sz="6" w:space="0" w:color="auto"/>
              <w:right w:val="single" w:sz="6" w:space="0" w:color="auto"/>
            </w:tcBorders>
          </w:tcPr>
          <w:p w14:paraId="7E6C32EB"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összkomfort I.</w:t>
            </w:r>
          </w:p>
        </w:tc>
        <w:tc>
          <w:tcPr>
            <w:tcW w:w="1202" w:type="dxa"/>
            <w:tcBorders>
              <w:top w:val="single" w:sz="6" w:space="0" w:color="auto"/>
              <w:left w:val="single" w:sz="6" w:space="0" w:color="auto"/>
              <w:bottom w:val="single" w:sz="6" w:space="0" w:color="auto"/>
              <w:right w:val="single" w:sz="6" w:space="0" w:color="auto"/>
            </w:tcBorders>
          </w:tcPr>
          <w:p w14:paraId="17EA604D"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65,5</w:t>
            </w:r>
          </w:p>
        </w:tc>
      </w:tr>
      <w:tr w:rsidR="00CC3830" w:rsidRPr="00CC3830" w14:paraId="190F2CAE" w14:textId="77777777" w:rsidTr="00CC3830">
        <w:trPr>
          <w:cantSplit/>
        </w:trPr>
        <w:tc>
          <w:tcPr>
            <w:tcW w:w="2055" w:type="dxa"/>
            <w:tcBorders>
              <w:top w:val="single" w:sz="6" w:space="0" w:color="auto"/>
              <w:left w:val="single" w:sz="6" w:space="0" w:color="auto"/>
              <w:bottom w:val="single" w:sz="6" w:space="0" w:color="auto"/>
              <w:right w:val="single" w:sz="6" w:space="0" w:color="auto"/>
            </w:tcBorders>
          </w:tcPr>
          <w:p w14:paraId="7FEA67E3" w14:textId="77777777" w:rsidR="00CC3830" w:rsidRPr="00CC3830" w:rsidRDefault="00CC3830" w:rsidP="00CC3830">
            <w:pPr>
              <w:numPr>
                <w:ilvl w:val="0"/>
                <w:numId w:val="8"/>
              </w:numPr>
              <w:spacing w:after="0" w:line="240" w:lineRule="auto"/>
              <w:ind w:left="72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5EA07BCE"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Tisza </w:t>
            </w:r>
            <w:proofErr w:type="gramStart"/>
            <w:r w:rsidRPr="00CC3830">
              <w:rPr>
                <w:rFonts w:ascii="Times New Roman" w:hAnsi="Times New Roman" w:cs="Times New Roman"/>
                <w:sz w:val="24"/>
                <w:szCs w:val="24"/>
              </w:rPr>
              <w:t>utca  37</w:t>
            </w:r>
            <w:proofErr w:type="gramEnd"/>
            <w:r w:rsidRPr="00CC3830">
              <w:rPr>
                <w:rFonts w:ascii="Times New Roman" w:hAnsi="Times New Roman" w:cs="Times New Roman"/>
                <w:sz w:val="24"/>
                <w:szCs w:val="24"/>
              </w:rPr>
              <w:t>.sz. tetőtér</w:t>
            </w:r>
          </w:p>
        </w:tc>
        <w:tc>
          <w:tcPr>
            <w:tcW w:w="3827" w:type="dxa"/>
            <w:tcBorders>
              <w:top w:val="single" w:sz="6" w:space="0" w:color="auto"/>
              <w:left w:val="single" w:sz="6" w:space="0" w:color="auto"/>
              <w:bottom w:val="single" w:sz="6" w:space="0" w:color="auto"/>
              <w:right w:val="single" w:sz="6" w:space="0" w:color="auto"/>
            </w:tcBorders>
          </w:tcPr>
          <w:p w14:paraId="4DBA6FEB"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összkomfort I.</w:t>
            </w:r>
          </w:p>
        </w:tc>
        <w:tc>
          <w:tcPr>
            <w:tcW w:w="1202" w:type="dxa"/>
            <w:tcBorders>
              <w:top w:val="single" w:sz="6" w:space="0" w:color="auto"/>
              <w:left w:val="single" w:sz="6" w:space="0" w:color="auto"/>
              <w:bottom w:val="single" w:sz="6" w:space="0" w:color="auto"/>
              <w:right w:val="single" w:sz="6" w:space="0" w:color="auto"/>
            </w:tcBorders>
          </w:tcPr>
          <w:p w14:paraId="04645B4C"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43,5</w:t>
            </w:r>
          </w:p>
        </w:tc>
      </w:tr>
    </w:tbl>
    <w:p w14:paraId="7631E048" w14:textId="77777777" w:rsidR="00CC3830" w:rsidRPr="00CC3830" w:rsidRDefault="00CC3830" w:rsidP="00CC3830">
      <w:pPr>
        <w:spacing w:after="0" w:line="240" w:lineRule="auto"/>
        <w:ind w:left="720"/>
        <w:jc w:val="right"/>
        <w:rPr>
          <w:rFonts w:ascii="Times New Roman" w:hAnsi="Times New Roman" w:cs="Times New Roman"/>
          <w:sz w:val="24"/>
          <w:szCs w:val="24"/>
        </w:rPr>
      </w:pPr>
    </w:p>
    <w:p w14:paraId="72761886" w14:textId="77777777" w:rsidR="00CC3830" w:rsidRDefault="00CC3830" w:rsidP="00CC3830"/>
    <w:p w14:paraId="3797BBF3" w14:textId="77777777" w:rsidR="00CC3830" w:rsidRDefault="00CC3830" w:rsidP="00CC3830"/>
    <w:p w14:paraId="53122913" w14:textId="77777777" w:rsidR="00CC3830" w:rsidRPr="00CC3830" w:rsidRDefault="00CC3830" w:rsidP="00CC3830">
      <w:pPr>
        <w:spacing w:after="0" w:line="240" w:lineRule="auto"/>
        <w:ind w:left="360"/>
        <w:jc w:val="right"/>
        <w:rPr>
          <w:rFonts w:ascii="Times New Roman" w:hAnsi="Times New Roman" w:cs="Times New Roman"/>
          <w:sz w:val="24"/>
          <w:szCs w:val="24"/>
        </w:rPr>
      </w:pPr>
      <w:r w:rsidRPr="00CC3830">
        <w:rPr>
          <w:rFonts w:ascii="Times New Roman" w:hAnsi="Times New Roman" w:cs="Times New Roman"/>
          <w:sz w:val="24"/>
          <w:szCs w:val="24"/>
        </w:rPr>
        <w:t>3</w:t>
      </w:r>
      <w:proofErr w:type="gramStart"/>
      <w:r w:rsidRPr="00CC3830">
        <w:rPr>
          <w:rFonts w:ascii="Times New Roman" w:hAnsi="Times New Roman" w:cs="Times New Roman"/>
          <w:sz w:val="24"/>
          <w:szCs w:val="24"/>
        </w:rPr>
        <w:t>.melléklet</w:t>
      </w:r>
      <w:proofErr w:type="gramEnd"/>
    </w:p>
    <w:p w14:paraId="7ABEA8E6" w14:textId="77777777" w:rsidR="00CC3830" w:rsidRPr="00CC3830" w:rsidRDefault="00CC3830" w:rsidP="00CC3830">
      <w:pPr>
        <w:spacing w:after="0" w:line="240" w:lineRule="auto"/>
        <w:jc w:val="right"/>
        <w:rPr>
          <w:rFonts w:ascii="Times New Roman" w:hAnsi="Times New Roman" w:cs="Times New Roman"/>
          <w:sz w:val="24"/>
          <w:szCs w:val="24"/>
        </w:rPr>
      </w:pPr>
    </w:p>
    <w:p w14:paraId="7F626813"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A lakások és nem lakás céljára szolgáló helyiségek bérletére, elidegenítésére, valamint</w:t>
      </w:r>
    </w:p>
    <w:p w14:paraId="7D3FB016" w14:textId="77777777" w:rsidR="00CC3830" w:rsidRPr="00CC3830" w:rsidRDefault="00CC3830" w:rsidP="00CC3830">
      <w:pPr>
        <w:spacing w:after="0" w:line="240" w:lineRule="auto"/>
        <w:jc w:val="center"/>
        <w:rPr>
          <w:rFonts w:ascii="Times New Roman" w:hAnsi="Times New Roman" w:cs="Times New Roman"/>
          <w:bCs/>
          <w:iCs/>
          <w:sz w:val="24"/>
          <w:szCs w:val="24"/>
        </w:rPr>
      </w:pPr>
      <w:proofErr w:type="gramStart"/>
      <w:r w:rsidRPr="00CC3830">
        <w:rPr>
          <w:rFonts w:ascii="Times New Roman" w:hAnsi="Times New Roman" w:cs="Times New Roman"/>
          <w:sz w:val="24"/>
          <w:szCs w:val="24"/>
        </w:rPr>
        <w:t>a</w:t>
      </w:r>
      <w:proofErr w:type="gramEnd"/>
      <w:r w:rsidRPr="00CC3830">
        <w:rPr>
          <w:rFonts w:ascii="Times New Roman" w:hAnsi="Times New Roman" w:cs="Times New Roman"/>
          <w:sz w:val="24"/>
          <w:szCs w:val="24"/>
        </w:rPr>
        <w:t xml:space="preserve"> lakáshoz jutás helyi támogatására vonatkozó szabályokról szóló </w:t>
      </w:r>
      <w:r w:rsidRPr="00CC3830">
        <w:rPr>
          <w:rFonts w:ascii="Times New Roman" w:hAnsi="Times New Roman" w:cs="Times New Roman"/>
          <w:b/>
          <w:sz w:val="24"/>
          <w:szCs w:val="24"/>
        </w:rPr>
        <w:t xml:space="preserve">14/2013. (VII.03.) </w:t>
      </w:r>
      <w:r w:rsidRPr="00CC3830">
        <w:rPr>
          <w:rFonts w:ascii="Times New Roman" w:hAnsi="Times New Roman" w:cs="Times New Roman"/>
          <w:sz w:val="24"/>
          <w:szCs w:val="24"/>
        </w:rPr>
        <w:t xml:space="preserve">Önkormányzati </w:t>
      </w:r>
      <w:r w:rsidRPr="00CC3830">
        <w:rPr>
          <w:rFonts w:ascii="Times New Roman" w:hAnsi="Times New Roman" w:cs="Times New Roman"/>
          <w:bCs/>
          <w:iCs/>
          <w:sz w:val="24"/>
          <w:szCs w:val="24"/>
        </w:rPr>
        <w:t xml:space="preserve">rendelet </w:t>
      </w:r>
    </w:p>
    <w:p w14:paraId="0F5340B2" w14:textId="77777777" w:rsidR="00CC3830" w:rsidRPr="00CC3830" w:rsidRDefault="00CC3830" w:rsidP="00CC3830">
      <w:pPr>
        <w:spacing w:after="0" w:line="240" w:lineRule="auto"/>
        <w:jc w:val="center"/>
        <w:rPr>
          <w:rFonts w:ascii="Times New Roman" w:hAnsi="Times New Roman" w:cs="Times New Roman"/>
          <w:b/>
          <w:bCs/>
          <w:iCs/>
          <w:sz w:val="24"/>
          <w:szCs w:val="24"/>
        </w:rPr>
      </w:pPr>
      <w:proofErr w:type="gramStart"/>
      <w:r w:rsidRPr="00CC3830">
        <w:rPr>
          <w:rFonts w:ascii="Times New Roman" w:hAnsi="Times New Roman" w:cs="Times New Roman"/>
          <w:b/>
          <w:bCs/>
          <w:iCs/>
          <w:sz w:val="24"/>
          <w:szCs w:val="24"/>
        </w:rPr>
        <w:t>3b  melléklete</w:t>
      </w:r>
      <w:proofErr w:type="gramEnd"/>
    </w:p>
    <w:p w14:paraId="07E59428" w14:textId="77777777" w:rsidR="00CC3830" w:rsidRPr="00CC3830" w:rsidRDefault="00CC3830" w:rsidP="00CC3830">
      <w:pPr>
        <w:spacing w:after="0" w:line="240" w:lineRule="auto"/>
        <w:rPr>
          <w:rFonts w:ascii="Times New Roman" w:hAnsi="Times New Roman" w:cs="Times New Roman"/>
          <w:b/>
          <w:sz w:val="24"/>
          <w:szCs w:val="24"/>
        </w:rPr>
      </w:pPr>
    </w:p>
    <w:p w14:paraId="0D716B72" w14:textId="77777777" w:rsidR="00CC3830" w:rsidRPr="00CC3830" w:rsidRDefault="00CC3830" w:rsidP="00CC3830">
      <w:pPr>
        <w:spacing w:after="0" w:line="240" w:lineRule="auto"/>
        <w:jc w:val="right"/>
        <w:rPr>
          <w:rFonts w:ascii="Times New Roman" w:hAnsi="Times New Roman" w:cs="Times New Roman"/>
          <w:bCs/>
          <w:iCs/>
          <w:sz w:val="24"/>
          <w:szCs w:val="24"/>
        </w:rPr>
      </w:pPr>
    </w:p>
    <w:p w14:paraId="5333AEA2" w14:textId="77777777" w:rsidR="00CC3830" w:rsidRPr="00CC3830" w:rsidRDefault="00CC3830" w:rsidP="00CC3830">
      <w:pPr>
        <w:pStyle w:val="Cm"/>
        <w:rPr>
          <w:rFonts w:ascii="Times New Roman" w:hAnsi="Times New Roman" w:cs="Times New Roman"/>
          <w:i w:val="0"/>
          <w:szCs w:val="24"/>
        </w:rPr>
      </w:pPr>
      <w:r w:rsidRPr="00CC3830">
        <w:rPr>
          <w:rFonts w:ascii="Times New Roman" w:hAnsi="Times New Roman" w:cs="Times New Roman"/>
          <w:i w:val="0"/>
          <w:szCs w:val="24"/>
        </w:rPr>
        <w:t>KIMUTATÁS</w:t>
      </w:r>
    </w:p>
    <w:p w14:paraId="00BF5BDD" w14:textId="77777777" w:rsidR="00CC3830" w:rsidRPr="00CC3830" w:rsidRDefault="00CC3830" w:rsidP="00CC3830">
      <w:pPr>
        <w:pStyle w:val="Cm"/>
        <w:rPr>
          <w:rFonts w:ascii="Times New Roman" w:hAnsi="Times New Roman" w:cs="Times New Roman"/>
          <w:b w:val="0"/>
          <w:i w:val="0"/>
          <w:szCs w:val="24"/>
          <w:u w:val="none"/>
        </w:rPr>
      </w:pPr>
      <w:r w:rsidRPr="00CC3830">
        <w:rPr>
          <w:rFonts w:ascii="Times New Roman" w:hAnsi="Times New Roman" w:cs="Times New Roman"/>
          <w:b w:val="0"/>
          <w:i w:val="0"/>
          <w:szCs w:val="24"/>
          <w:u w:val="none"/>
        </w:rPr>
        <w:t xml:space="preserve">az önkormányzat tulajdonában lévő munkakörhöz kötött, annak fennállásáig bérbeadott költségtérítéses bérlakásként </w:t>
      </w:r>
      <w:proofErr w:type="gramStart"/>
      <w:r w:rsidRPr="00CC3830">
        <w:rPr>
          <w:rFonts w:ascii="Times New Roman" w:hAnsi="Times New Roman" w:cs="Times New Roman"/>
          <w:b w:val="0"/>
          <w:i w:val="0"/>
          <w:szCs w:val="24"/>
          <w:u w:val="none"/>
        </w:rPr>
        <w:t>funkcionáló</w:t>
      </w:r>
      <w:proofErr w:type="gramEnd"/>
      <w:r w:rsidRPr="00CC3830">
        <w:rPr>
          <w:rFonts w:ascii="Times New Roman" w:hAnsi="Times New Roman" w:cs="Times New Roman"/>
          <w:b w:val="0"/>
          <w:i w:val="0"/>
          <w:szCs w:val="24"/>
          <w:u w:val="none"/>
        </w:rPr>
        <w:t xml:space="preserve"> lakásokról</w:t>
      </w:r>
    </w:p>
    <w:p w14:paraId="4833ED0D" w14:textId="77777777" w:rsidR="00CC3830" w:rsidRPr="00CC3830" w:rsidRDefault="00CC3830" w:rsidP="00CC3830">
      <w:pPr>
        <w:spacing w:after="0" w:line="240" w:lineRule="auto"/>
        <w:jc w:val="both"/>
        <w:rPr>
          <w:rFonts w:ascii="Times New Roman" w:hAnsi="Times New Roman" w:cs="Times New Roman"/>
          <w:bCs/>
          <w:iCs/>
          <w:sz w:val="24"/>
          <w:szCs w:val="24"/>
        </w:rPr>
      </w:pPr>
    </w:p>
    <w:p w14:paraId="0B19D54F" w14:textId="77777777" w:rsidR="00CC3830" w:rsidRPr="00CC3830" w:rsidRDefault="00CC3830" w:rsidP="00CC3830">
      <w:pPr>
        <w:spacing w:after="0" w:line="240" w:lineRule="auto"/>
        <w:jc w:val="both"/>
        <w:rPr>
          <w:rFonts w:ascii="Times New Roman" w:hAnsi="Times New Roman" w:cs="Times New Roman"/>
          <w:bCs/>
          <w:iCs/>
          <w:sz w:val="24"/>
          <w:szCs w:val="24"/>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50"/>
        <w:gridCol w:w="3031"/>
        <w:gridCol w:w="3827"/>
        <w:gridCol w:w="1202"/>
      </w:tblGrid>
      <w:tr w:rsidR="00CC3830" w:rsidRPr="00CC3830" w14:paraId="4683A5F7" w14:textId="77777777" w:rsidTr="00CC3830">
        <w:trPr>
          <w:cantSplit/>
        </w:trPr>
        <w:tc>
          <w:tcPr>
            <w:tcW w:w="1150" w:type="dxa"/>
            <w:tcBorders>
              <w:top w:val="single" w:sz="6" w:space="0" w:color="auto"/>
              <w:left w:val="single" w:sz="6" w:space="0" w:color="auto"/>
              <w:bottom w:val="single" w:sz="6" w:space="0" w:color="auto"/>
              <w:right w:val="single" w:sz="6" w:space="0" w:color="auto"/>
            </w:tcBorders>
            <w:hideMark/>
          </w:tcPr>
          <w:p w14:paraId="7918DE82"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Sorszám</w:t>
            </w:r>
          </w:p>
        </w:tc>
        <w:tc>
          <w:tcPr>
            <w:tcW w:w="3031" w:type="dxa"/>
            <w:tcBorders>
              <w:top w:val="single" w:sz="6" w:space="0" w:color="auto"/>
              <w:left w:val="single" w:sz="6" w:space="0" w:color="auto"/>
              <w:bottom w:val="single" w:sz="6" w:space="0" w:color="auto"/>
              <w:right w:val="single" w:sz="6" w:space="0" w:color="auto"/>
            </w:tcBorders>
            <w:hideMark/>
          </w:tcPr>
          <w:p w14:paraId="4A1D24E0"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Lakcím</w:t>
            </w:r>
          </w:p>
        </w:tc>
        <w:tc>
          <w:tcPr>
            <w:tcW w:w="3827" w:type="dxa"/>
            <w:tcBorders>
              <w:top w:val="single" w:sz="6" w:space="0" w:color="auto"/>
              <w:left w:val="single" w:sz="6" w:space="0" w:color="auto"/>
              <w:bottom w:val="single" w:sz="6" w:space="0" w:color="auto"/>
              <w:right w:val="single" w:sz="6" w:space="0" w:color="auto"/>
            </w:tcBorders>
            <w:hideMark/>
          </w:tcPr>
          <w:p w14:paraId="5B1C84C2"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Komfort fokozat</w:t>
            </w:r>
          </w:p>
        </w:tc>
        <w:tc>
          <w:tcPr>
            <w:tcW w:w="1202" w:type="dxa"/>
            <w:tcBorders>
              <w:top w:val="single" w:sz="6" w:space="0" w:color="auto"/>
              <w:left w:val="single" w:sz="6" w:space="0" w:color="auto"/>
              <w:bottom w:val="single" w:sz="6" w:space="0" w:color="auto"/>
              <w:right w:val="single" w:sz="6" w:space="0" w:color="auto"/>
            </w:tcBorders>
            <w:hideMark/>
          </w:tcPr>
          <w:p w14:paraId="701DE914"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Terület m2</w:t>
            </w:r>
          </w:p>
        </w:tc>
      </w:tr>
      <w:tr w:rsidR="00CC3830" w:rsidRPr="00CC3830" w14:paraId="42316999" w14:textId="77777777" w:rsidTr="00CC3830">
        <w:trPr>
          <w:cantSplit/>
        </w:trPr>
        <w:tc>
          <w:tcPr>
            <w:tcW w:w="1150" w:type="dxa"/>
            <w:tcBorders>
              <w:top w:val="single" w:sz="6" w:space="0" w:color="auto"/>
              <w:left w:val="single" w:sz="6" w:space="0" w:color="auto"/>
              <w:bottom w:val="single" w:sz="6" w:space="0" w:color="auto"/>
              <w:right w:val="single" w:sz="6" w:space="0" w:color="auto"/>
            </w:tcBorders>
          </w:tcPr>
          <w:p w14:paraId="4382DEC1" w14:textId="77777777" w:rsidR="00CC3830" w:rsidRPr="00CC3830" w:rsidRDefault="00CC3830" w:rsidP="00CC3830">
            <w:pPr>
              <w:numPr>
                <w:ilvl w:val="0"/>
                <w:numId w:val="9"/>
              </w:numPr>
              <w:spacing w:after="0" w:line="240" w:lineRule="auto"/>
              <w:rPr>
                <w:rFonts w:ascii="Times New Roman" w:hAnsi="Times New Roman" w:cs="Times New Roman"/>
                <w:b/>
                <w:bCs/>
                <w:sz w:val="24"/>
                <w:szCs w:val="24"/>
              </w:rPr>
            </w:pPr>
          </w:p>
        </w:tc>
        <w:tc>
          <w:tcPr>
            <w:tcW w:w="3031" w:type="dxa"/>
            <w:tcBorders>
              <w:top w:val="single" w:sz="6" w:space="0" w:color="auto"/>
              <w:left w:val="single" w:sz="6" w:space="0" w:color="auto"/>
              <w:bottom w:val="single" w:sz="6" w:space="0" w:color="auto"/>
              <w:right w:val="single" w:sz="6" w:space="0" w:color="auto"/>
            </w:tcBorders>
            <w:hideMark/>
          </w:tcPr>
          <w:p w14:paraId="0EA86CC8" w14:textId="77777777" w:rsidR="00CC3830" w:rsidRPr="00CC3830" w:rsidRDefault="00CC3830" w:rsidP="00CC3830">
            <w:pPr>
              <w:spacing w:after="0" w:line="240" w:lineRule="auto"/>
              <w:rPr>
                <w:rFonts w:ascii="Times New Roman" w:hAnsi="Times New Roman" w:cs="Times New Roman"/>
                <w:b/>
                <w:bCs/>
                <w:sz w:val="24"/>
                <w:szCs w:val="24"/>
              </w:rPr>
            </w:pPr>
            <w:r w:rsidRPr="00CC3830">
              <w:rPr>
                <w:rFonts w:ascii="Times New Roman" w:hAnsi="Times New Roman" w:cs="Times New Roman"/>
                <w:b/>
                <w:bCs/>
                <w:sz w:val="24"/>
                <w:szCs w:val="24"/>
              </w:rPr>
              <w:t xml:space="preserve"> Ady E. utca 32/B</w:t>
            </w:r>
          </w:p>
        </w:tc>
        <w:tc>
          <w:tcPr>
            <w:tcW w:w="3827" w:type="dxa"/>
            <w:tcBorders>
              <w:top w:val="single" w:sz="6" w:space="0" w:color="auto"/>
              <w:left w:val="single" w:sz="6" w:space="0" w:color="auto"/>
              <w:bottom w:val="single" w:sz="6" w:space="0" w:color="auto"/>
              <w:right w:val="single" w:sz="6" w:space="0" w:color="auto"/>
            </w:tcBorders>
            <w:hideMark/>
          </w:tcPr>
          <w:p w14:paraId="6E61DFE3" w14:textId="77777777" w:rsidR="00CC3830" w:rsidRPr="00CC3830" w:rsidRDefault="00CC3830" w:rsidP="00CC3830">
            <w:pPr>
              <w:spacing w:after="0" w:line="240" w:lineRule="auto"/>
              <w:rPr>
                <w:rFonts w:ascii="Times New Roman" w:hAnsi="Times New Roman" w:cs="Times New Roman"/>
                <w:b/>
                <w:bCs/>
                <w:sz w:val="24"/>
                <w:szCs w:val="24"/>
              </w:rPr>
            </w:pPr>
            <w:r w:rsidRPr="00CC3830">
              <w:rPr>
                <w:rFonts w:ascii="Times New Roman" w:hAnsi="Times New Roman" w:cs="Times New Roman"/>
                <w:b/>
                <w:bCs/>
                <w:sz w:val="24"/>
                <w:szCs w:val="24"/>
              </w:rPr>
              <w:t xml:space="preserve">összkomfort I.   ÁF </w:t>
            </w:r>
            <w:proofErr w:type="gramStart"/>
            <w:r w:rsidRPr="00CC3830">
              <w:rPr>
                <w:rFonts w:ascii="Times New Roman" w:hAnsi="Times New Roman" w:cs="Times New Roman"/>
                <w:b/>
                <w:bCs/>
                <w:sz w:val="24"/>
                <w:szCs w:val="24"/>
              </w:rPr>
              <w:t>ÁM</w:t>
            </w:r>
            <w:proofErr w:type="gramEnd"/>
            <w:r w:rsidRPr="00CC3830">
              <w:rPr>
                <w:rFonts w:ascii="Times New Roman" w:hAnsi="Times New Roman" w:cs="Times New Roman"/>
                <w:b/>
                <w:bCs/>
                <w:sz w:val="24"/>
                <w:szCs w:val="24"/>
              </w:rPr>
              <w:t xml:space="preserve"> Iskola</w:t>
            </w:r>
          </w:p>
        </w:tc>
        <w:tc>
          <w:tcPr>
            <w:tcW w:w="1202" w:type="dxa"/>
            <w:tcBorders>
              <w:top w:val="single" w:sz="6" w:space="0" w:color="auto"/>
              <w:left w:val="single" w:sz="6" w:space="0" w:color="auto"/>
              <w:bottom w:val="single" w:sz="6" w:space="0" w:color="auto"/>
              <w:right w:val="single" w:sz="6" w:space="0" w:color="auto"/>
            </w:tcBorders>
            <w:hideMark/>
          </w:tcPr>
          <w:p w14:paraId="3BD70040" w14:textId="77777777" w:rsidR="00CC3830" w:rsidRPr="00CC3830" w:rsidRDefault="00CC3830" w:rsidP="00CC3830">
            <w:pPr>
              <w:spacing w:after="0" w:line="240" w:lineRule="auto"/>
              <w:rPr>
                <w:rFonts w:ascii="Times New Roman" w:hAnsi="Times New Roman" w:cs="Times New Roman"/>
                <w:b/>
                <w:bCs/>
                <w:sz w:val="24"/>
                <w:szCs w:val="24"/>
              </w:rPr>
            </w:pPr>
            <w:r w:rsidRPr="00CC3830">
              <w:rPr>
                <w:rFonts w:ascii="Times New Roman" w:hAnsi="Times New Roman" w:cs="Times New Roman"/>
                <w:b/>
                <w:bCs/>
                <w:sz w:val="24"/>
                <w:szCs w:val="24"/>
              </w:rPr>
              <w:t>57</w:t>
            </w:r>
          </w:p>
        </w:tc>
      </w:tr>
      <w:tr w:rsidR="00CC3830" w:rsidRPr="00CC3830" w14:paraId="4F24D28B" w14:textId="77777777" w:rsidTr="00CC3830">
        <w:trPr>
          <w:cantSplit/>
        </w:trPr>
        <w:tc>
          <w:tcPr>
            <w:tcW w:w="1150" w:type="dxa"/>
            <w:tcBorders>
              <w:top w:val="single" w:sz="6" w:space="0" w:color="auto"/>
              <w:left w:val="single" w:sz="6" w:space="0" w:color="auto"/>
              <w:bottom w:val="single" w:sz="6" w:space="0" w:color="auto"/>
              <w:right w:val="single" w:sz="6" w:space="0" w:color="auto"/>
            </w:tcBorders>
          </w:tcPr>
          <w:p w14:paraId="7CACDDF5" w14:textId="77777777" w:rsidR="00CC3830" w:rsidRPr="00CC3830" w:rsidRDefault="00CC3830" w:rsidP="00CC3830">
            <w:pPr>
              <w:numPr>
                <w:ilvl w:val="0"/>
                <w:numId w:val="9"/>
              </w:numPr>
              <w:spacing w:after="0" w:line="240" w:lineRule="auto"/>
              <w:rPr>
                <w:rFonts w:ascii="Times New Roman" w:hAnsi="Times New Roman" w:cs="Times New Roman"/>
                <w:sz w:val="24"/>
                <w:szCs w:val="24"/>
              </w:rPr>
            </w:pPr>
          </w:p>
        </w:tc>
        <w:tc>
          <w:tcPr>
            <w:tcW w:w="3031" w:type="dxa"/>
            <w:tcBorders>
              <w:top w:val="single" w:sz="6" w:space="0" w:color="auto"/>
              <w:left w:val="single" w:sz="6" w:space="0" w:color="auto"/>
              <w:bottom w:val="single" w:sz="6" w:space="0" w:color="auto"/>
              <w:right w:val="single" w:sz="6" w:space="0" w:color="auto"/>
            </w:tcBorders>
          </w:tcPr>
          <w:p w14:paraId="0ECBF5DF"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Zrínyi utca 103.</w:t>
            </w:r>
          </w:p>
        </w:tc>
        <w:tc>
          <w:tcPr>
            <w:tcW w:w="3827" w:type="dxa"/>
            <w:tcBorders>
              <w:top w:val="single" w:sz="6" w:space="0" w:color="auto"/>
              <w:left w:val="single" w:sz="6" w:space="0" w:color="auto"/>
              <w:bottom w:val="single" w:sz="6" w:space="0" w:color="auto"/>
              <w:right w:val="single" w:sz="6" w:space="0" w:color="auto"/>
            </w:tcBorders>
          </w:tcPr>
          <w:p w14:paraId="41A414D9"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összkomfort I.</w:t>
            </w:r>
          </w:p>
        </w:tc>
        <w:tc>
          <w:tcPr>
            <w:tcW w:w="1202" w:type="dxa"/>
            <w:tcBorders>
              <w:top w:val="single" w:sz="6" w:space="0" w:color="auto"/>
              <w:left w:val="single" w:sz="6" w:space="0" w:color="auto"/>
              <w:bottom w:val="single" w:sz="6" w:space="0" w:color="auto"/>
              <w:right w:val="single" w:sz="6" w:space="0" w:color="auto"/>
            </w:tcBorders>
          </w:tcPr>
          <w:p w14:paraId="4EC0A272"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60</w:t>
            </w:r>
          </w:p>
        </w:tc>
      </w:tr>
      <w:tr w:rsidR="00CC3830" w:rsidRPr="00CC3830" w14:paraId="02EC6A95" w14:textId="77777777" w:rsidTr="00CC3830">
        <w:trPr>
          <w:cantSplit/>
        </w:trPr>
        <w:tc>
          <w:tcPr>
            <w:tcW w:w="1150" w:type="dxa"/>
            <w:tcBorders>
              <w:top w:val="single" w:sz="6" w:space="0" w:color="auto"/>
              <w:left w:val="single" w:sz="6" w:space="0" w:color="auto"/>
              <w:bottom w:val="single" w:sz="6" w:space="0" w:color="auto"/>
              <w:right w:val="single" w:sz="6" w:space="0" w:color="auto"/>
            </w:tcBorders>
          </w:tcPr>
          <w:p w14:paraId="52AE043F" w14:textId="77777777" w:rsidR="00CC3830" w:rsidRPr="00CC3830" w:rsidRDefault="00CC3830" w:rsidP="00CC3830">
            <w:pPr>
              <w:numPr>
                <w:ilvl w:val="0"/>
                <w:numId w:val="9"/>
              </w:numPr>
              <w:spacing w:after="0" w:line="240" w:lineRule="auto"/>
              <w:rPr>
                <w:rFonts w:ascii="Times New Roman" w:hAnsi="Times New Roman" w:cs="Times New Roman"/>
                <w:b/>
                <w:bCs/>
                <w:sz w:val="24"/>
                <w:szCs w:val="24"/>
              </w:rPr>
            </w:pPr>
          </w:p>
        </w:tc>
        <w:tc>
          <w:tcPr>
            <w:tcW w:w="3031" w:type="dxa"/>
            <w:tcBorders>
              <w:top w:val="single" w:sz="6" w:space="0" w:color="auto"/>
              <w:left w:val="single" w:sz="6" w:space="0" w:color="auto"/>
              <w:bottom w:val="single" w:sz="6" w:space="0" w:color="auto"/>
              <w:right w:val="single" w:sz="6" w:space="0" w:color="auto"/>
            </w:tcBorders>
          </w:tcPr>
          <w:p w14:paraId="78E5D859" w14:textId="77777777" w:rsidR="00CC3830" w:rsidRPr="00CC3830" w:rsidRDefault="00CC3830" w:rsidP="00CC3830">
            <w:pPr>
              <w:spacing w:after="0" w:line="240" w:lineRule="auto"/>
              <w:rPr>
                <w:rFonts w:ascii="Times New Roman" w:hAnsi="Times New Roman" w:cs="Times New Roman"/>
                <w:b/>
                <w:bCs/>
                <w:sz w:val="24"/>
                <w:szCs w:val="24"/>
              </w:rPr>
            </w:pPr>
            <w:r w:rsidRPr="00CC3830">
              <w:rPr>
                <w:rFonts w:ascii="Times New Roman" w:hAnsi="Times New Roman" w:cs="Times New Roman"/>
                <w:b/>
                <w:bCs/>
                <w:sz w:val="24"/>
                <w:szCs w:val="24"/>
              </w:rPr>
              <w:t>Lehel utca 18/e</w:t>
            </w:r>
          </w:p>
        </w:tc>
        <w:tc>
          <w:tcPr>
            <w:tcW w:w="3827" w:type="dxa"/>
            <w:tcBorders>
              <w:top w:val="single" w:sz="6" w:space="0" w:color="auto"/>
              <w:left w:val="single" w:sz="6" w:space="0" w:color="auto"/>
              <w:bottom w:val="single" w:sz="6" w:space="0" w:color="auto"/>
              <w:right w:val="single" w:sz="6" w:space="0" w:color="auto"/>
            </w:tcBorders>
          </w:tcPr>
          <w:p w14:paraId="24A9CB04" w14:textId="77777777" w:rsidR="00CC3830" w:rsidRPr="00CC3830" w:rsidRDefault="00CC3830" w:rsidP="00CC3830">
            <w:pPr>
              <w:spacing w:after="0" w:line="240" w:lineRule="auto"/>
              <w:rPr>
                <w:rFonts w:ascii="Times New Roman" w:hAnsi="Times New Roman" w:cs="Times New Roman"/>
                <w:b/>
                <w:bCs/>
                <w:sz w:val="24"/>
                <w:szCs w:val="24"/>
              </w:rPr>
            </w:pPr>
            <w:r w:rsidRPr="00CC3830">
              <w:rPr>
                <w:rFonts w:ascii="Times New Roman" w:hAnsi="Times New Roman" w:cs="Times New Roman"/>
                <w:b/>
                <w:bCs/>
                <w:sz w:val="24"/>
                <w:szCs w:val="24"/>
              </w:rPr>
              <w:t xml:space="preserve">összkomfort I.  ÁF </w:t>
            </w:r>
            <w:proofErr w:type="gramStart"/>
            <w:r w:rsidRPr="00CC3830">
              <w:rPr>
                <w:rFonts w:ascii="Times New Roman" w:hAnsi="Times New Roman" w:cs="Times New Roman"/>
                <w:b/>
                <w:bCs/>
                <w:sz w:val="24"/>
                <w:szCs w:val="24"/>
              </w:rPr>
              <w:t>ÁM</w:t>
            </w:r>
            <w:proofErr w:type="gramEnd"/>
            <w:r w:rsidRPr="00CC3830">
              <w:rPr>
                <w:rFonts w:ascii="Times New Roman" w:hAnsi="Times New Roman" w:cs="Times New Roman"/>
                <w:b/>
                <w:bCs/>
                <w:sz w:val="24"/>
                <w:szCs w:val="24"/>
              </w:rPr>
              <w:t xml:space="preserve"> Iskola</w:t>
            </w:r>
          </w:p>
        </w:tc>
        <w:tc>
          <w:tcPr>
            <w:tcW w:w="1202" w:type="dxa"/>
            <w:tcBorders>
              <w:top w:val="single" w:sz="6" w:space="0" w:color="auto"/>
              <w:left w:val="single" w:sz="6" w:space="0" w:color="auto"/>
              <w:bottom w:val="single" w:sz="6" w:space="0" w:color="auto"/>
              <w:right w:val="single" w:sz="6" w:space="0" w:color="auto"/>
            </w:tcBorders>
          </w:tcPr>
          <w:p w14:paraId="20DE1586" w14:textId="77777777" w:rsidR="00CC3830" w:rsidRPr="00CC3830" w:rsidRDefault="00CC3830" w:rsidP="00CC3830">
            <w:pPr>
              <w:spacing w:after="0" w:line="240" w:lineRule="auto"/>
              <w:rPr>
                <w:rFonts w:ascii="Times New Roman" w:hAnsi="Times New Roman" w:cs="Times New Roman"/>
                <w:b/>
                <w:bCs/>
                <w:sz w:val="24"/>
                <w:szCs w:val="24"/>
              </w:rPr>
            </w:pPr>
            <w:r w:rsidRPr="00CC3830">
              <w:rPr>
                <w:rFonts w:ascii="Times New Roman" w:hAnsi="Times New Roman" w:cs="Times New Roman"/>
                <w:b/>
                <w:bCs/>
                <w:sz w:val="24"/>
                <w:szCs w:val="24"/>
              </w:rPr>
              <w:t>33</w:t>
            </w:r>
          </w:p>
        </w:tc>
      </w:tr>
    </w:tbl>
    <w:p w14:paraId="42C192BF" w14:textId="77777777" w:rsidR="00CC3830" w:rsidRPr="00CC3830" w:rsidRDefault="00CC3830" w:rsidP="00CC3830">
      <w:pPr>
        <w:spacing w:after="0" w:line="240" w:lineRule="auto"/>
        <w:jc w:val="right"/>
        <w:rPr>
          <w:rFonts w:ascii="Times New Roman" w:hAnsi="Times New Roman" w:cs="Times New Roman"/>
          <w:sz w:val="24"/>
          <w:szCs w:val="24"/>
        </w:rPr>
      </w:pPr>
    </w:p>
    <w:p w14:paraId="17278135" w14:textId="77777777" w:rsidR="00CC3830" w:rsidRPr="00CC3830" w:rsidRDefault="00CC3830" w:rsidP="00CC3830">
      <w:pPr>
        <w:spacing w:after="0" w:line="240" w:lineRule="auto"/>
        <w:jc w:val="right"/>
        <w:rPr>
          <w:rFonts w:ascii="Times New Roman" w:hAnsi="Times New Roman" w:cs="Times New Roman"/>
          <w:sz w:val="24"/>
          <w:szCs w:val="24"/>
        </w:rPr>
      </w:pPr>
    </w:p>
    <w:p w14:paraId="6194943C" w14:textId="77777777" w:rsidR="00CC3830" w:rsidRPr="00CC3830" w:rsidRDefault="00CC3830" w:rsidP="00CC3830">
      <w:pPr>
        <w:spacing w:after="0" w:line="240" w:lineRule="auto"/>
        <w:jc w:val="right"/>
        <w:rPr>
          <w:rFonts w:ascii="Times New Roman" w:hAnsi="Times New Roman" w:cs="Times New Roman"/>
          <w:sz w:val="24"/>
          <w:szCs w:val="24"/>
        </w:rPr>
      </w:pPr>
    </w:p>
    <w:p w14:paraId="1C07B4AA" w14:textId="77777777" w:rsidR="00CC3830" w:rsidRDefault="00CC3830" w:rsidP="00CC3830"/>
    <w:p w14:paraId="6EAAA2B0" w14:textId="77777777" w:rsidR="00CC3830" w:rsidRDefault="00CC3830" w:rsidP="00CC3830"/>
    <w:p w14:paraId="23303E56" w14:textId="77777777" w:rsidR="00CC3830" w:rsidRDefault="00CC3830" w:rsidP="00CC3830"/>
    <w:p w14:paraId="0CD44196" w14:textId="77777777" w:rsidR="00CC3830" w:rsidRDefault="00CC3830" w:rsidP="00CC3830"/>
    <w:p w14:paraId="45E4D0E3" w14:textId="77777777" w:rsidR="00CC3830" w:rsidRDefault="00CC3830" w:rsidP="00CC3830"/>
    <w:p w14:paraId="762E738C" w14:textId="77777777" w:rsidR="00CC3830" w:rsidRDefault="00CC3830" w:rsidP="00CC3830"/>
    <w:p w14:paraId="6F13AEF4" w14:textId="77777777" w:rsidR="00CC3830" w:rsidRDefault="00CC3830" w:rsidP="00CC3830"/>
    <w:p w14:paraId="612BB276" w14:textId="77777777" w:rsidR="00CC3830" w:rsidRDefault="00CC3830" w:rsidP="00CC3830"/>
    <w:p w14:paraId="646A4164" w14:textId="77777777" w:rsidR="00CC3830" w:rsidRDefault="00CC3830" w:rsidP="00CC3830"/>
    <w:p w14:paraId="5B5B8214" w14:textId="77777777" w:rsidR="00CC3830" w:rsidRDefault="00CC3830" w:rsidP="00CC3830"/>
    <w:p w14:paraId="609A108E" w14:textId="77777777" w:rsidR="00CC3830" w:rsidRPr="00CC3830" w:rsidRDefault="00CC3830" w:rsidP="00CC3830">
      <w:pPr>
        <w:spacing w:after="0" w:line="240" w:lineRule="auto"/>
        <w:jc w:val="right"/>
        <w:rPr>
          <w:rFonts w:ascii="Times New Roman" w:hAnsi="Times New Roman" w:cs="Times New Roman"/>
          <w:sz w:val="24"/>
          <w:szCs w:val="24"/>
        </w:rPr>
      </w:pPr>
      <w:r w:rsidRPr="00CC3830">
        <w:rPr>
          <w:rFonts w:ascii="Times New Roman" w:hAnsi="Times New Roman" w:cs="Times New Roman"/>
          <w:sz w:val="24"/>
          <w:szCs w:val="24"/>
        </w:rPr>
        <w:t>4</w:t>
      </w:r>
      <w:proofErr w:type="gramStart"/>
      <w:r w:rsidRPr="00CC3830">
        <w:rPr>
          <w:rFonts w:ascii="Times New Roman" w:hAnsi="Times New Roman" w:cs="Times New Roman"/>
          <w:sz w:val="24"/>
          <w:szCs w:val="24"/>
        </w:rPr>
        <w:t>.melléklet</w:t>
      </w:r>
      <w:proofErr w:type="gramEnd"/>
    </w:p>
    <w:p w14:paraId="117A08E1" w14:textId="77777777" w:rsidR="00CC3830" w:rsidRPr="00CC3830" w:rsidRDefault="00CC3830" w:rsidP="00CC3830">
      <w:pPr>
        <w:spacing w:after="0" w:line="240" w:lineRule="auto"/>
        <w:jc w:val="right"/>
        <w:rPr>
          <w:rFonts w:ascii="Times New Roman" w:hAnsi="Times New Roman" w:cs="Times New Roman"/>
          <w:sz w:val="24"/>
          <w:szCs w:val="24"/>
        </w:rPr>
      </w:pPr>
    </w:p>
    <w:p w14:paraId="11B36BCB"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A lakások és nem lakás céljára szolgáló helyiségek bérletére, elidegenítésére, valamint</w:t>
      </w:r>
    </w:p>
    <w:p w14:paraId="2B3B0C3C" w14:textId="77777777" w:rsidR="00CC3830" w:rsidRPr="00CC3830" w:rsidRDefault="00CC3830" w:rsidP="00CC3830">
      <w:pPr>
        <w:spacing w:after="0" w:line="240" w:lineRule="auto"/>
        <w:jc w:val="center"/>
        <w:rPr>
          <w:rFonts w:ascii="Times New Roman" w:hAnsi="Times New Roman" w:cs="Times New Roman"/>
          <w:bCs/>
          <w:iCs/>
          <w:sz w:val="24"/>
          <w:szCs w:val="24"/>
        </w:rPr>
      </w:pPr>
      <w:proofErr w:type="gramStart"/>
      <w:r w:rsidRPr="00CC3830">
        <w:rPr>
          <w:rFonts w:ascii="Times New Roman" w:hAnsi="Times New Roman" w:cs="Times New Roman"/>
          <w:sz w:val="24"/>
          <w:szCs w:val="24"/>
        </w:rPr>
        <w:t>a</w:t>
      </w:r>
      <w:proofErr w:type="gramEnd"/>
      <w:r w:rsidRPr="00CC3830">
        <w:rPr>
          <w:rFonts w:ascii="Times New Roman" w:hAnsi="Times New Roman" w:cs="Times New Roman"/>
          <w:sz w:val="24"/>
          <w:szCs w:val="24"/>
        </w:rPr>
        <w:t xml:space="preserve"> lakáshoz jutás helyi támogatására vonatkozó szabályokról szóló </w:t>
      </w:r>
      <w:r w:rsidRPr="00CC3830">
        <w:rPr>
          <w:rFonts w:ascii="Times New Roman" w:hAnsi="Times New Roman" w:cs="Times New Roman"/>
          <w:b/>
          <w:sz w:val="24"/>
          <w:szCs w:val="24"/>
        </w:rPr>
        <w:t xml:space="preserve">14/2013. (VII.03.) </w:t>
      </w:r>
      <w:r w:rsidRPr="00CC3830">
        <w:rPr>
          <w:rFonts w:ascii="Times New Roman" w:hAnsi="Times New Roman" w:cs="Times New Roman"/>
          <w:sz w:val="24"/>
          <w:szCs w:val="24"/>
        </w:rPr>
        <w:t xml:space="preserve">Önkormányzati </w:t>
      </w:r>
      <w:r w:rsidRPr="00CC3830">
        <w:rPr>
          <w:rFonts w:ascii="Times New Roman" w:hAnsi="Times New Roman" w:cs="Times New Roman"/>
          <w:bCs/>
          <w:iCs/>
          <w:sz w:val="24"/>
          <w:szCs w:val="24"/>
        </w:rPr>
        <w:t xml:space="preserve">rendelet </w:t>
      </w:r>
    </w:p>
    <w:p w14:paraId="13512A33" w14:textId="77777777" w:rsidR="00CC3830" w:rsidRPr="00CC3830" w:rsidRDefault="00CC3830" w:rsidP="00CC3830">
      <w:pPr>
        <w:spacing w:after="0" w:line="240" w:lineRule="auto"/>
        <w:jc w:val="center"/>
        <w:rPr>
          <w:rFonts w:ascii="Times New Roman" w:hAnsi="Times New Roman" w:cs="Times New Roman"/>
          <w:b/>
          <w:bCs/>
          <w:iCs/>
          <w:sz w:val="24"/>
          <w:szCs w:val="24"/>
        </w:rPr>
      </w:pPr>
      <w:r w:rsidRPr="00CC3830">
        <w:rPr>
          <w:rFonts w:ascii="Times New Roman" w:hAnsi="Times New Roman" w:cs="Times New Roman"/>
          <w:b/>
          <w:bCs/>
          <w:iCs/>
          <w:sz w:val="24"/>
          <w:szCs w:val="24"/>
        </w:rPr>
        <w:t>5 melléklete</w:t>
      </w:r>
    </w:p>
    <w:p w14:paraId="2BCC962F" w14:textId="77777777" w:rsidR="00CC3830" w:rsidRPr="00CC3830" w:rsidRDefault="00CC3830" w:rsidP="00CC3830">
      <w:pPr>
        <w:spacing w:after="0" w:line="240" w:lineRule="auto"/>
        <w:rPr>
          <w:rFonts w:ascii="Times New Roman" w:hAnsi="Times New Roman" w:cs="Times New Roman"/>
          <w:b/>
          <w:sz w:val="24"/>
          <w:szCs w:val="24"/>
        </w:rPr>
      </w:pPr>
    </w:p>
    <w:p w14:paraId="62AA50A1" w14:textId="77777777" w:rsidR="00CC3830" w:rsidRPr="00CC3830" w:rsidRDefault="00CC3830" w:rsidP="00CC3830">
      <w:pPr>
        <w:spacing w:after="0" w:line="240" w:lineRule="auto"/>
        <w:jc w:val="center"/>
        <w:rPr>
          <w:rFonts w:ascii="Times New Roman" w:hAnsi="Times New Roman" w:cs="Times New Roman"/>
          <w:bCs/>
          <w:sz w:val="24"/>
          <w:szCs w:val="24"/>
        </w:rPr>
      </w:pPr>
      <w:r w:rsidRPr="00CC3830">
        <w:rPr>
          <w:rFonts w:ascii="Times New Roman" w:hAnsi="Times New Roman" w:cs="Times New Roman"/>
          <w:bCs/>
          <w:sz w:val="24"/>
          <w:szCs w:val="24"/>
        </w:rPr>
        <w:t xml:space="preserve">Szükséglakás bérleti díja </w:t>
      </w:r>
    </w:p>
    <w:p w14:paraId="3AE41C3C" w14:textId="77777777" w:rsidR="00CC3830" w:rsidRPr="00CC3830" w:rsidRDefault="00CC3830" w:rsidP="00CC3830">
      <w:pPr>
        <w:spacing w:after="0" w:line="240" w:lineRule="auto"/>
        <w:jc w:val="center"/>
        <w:rPr>
          <w:rFonts w:ascii="Times New Roman" w:hAnsi="Times New Roman" w:cs="Times New Roman"/>
          <w:bCs/>
          <w:sz w:val="24"/>
          <w:szCs w:val="24"/>
        </w:rPr>
      </w:pPr>
      <w:r w:rsidRPr="00CC3830">
        <w:rPr>
          <w:rFonts w:ascii="Times New Roman" w:hAnsi="Times New Roman" w:cs="Times New Roman"/>
          <w:bCs/>
          <w:sz w:val="24"/>
          <w:szCs w:val="24"/>
        </w:rPr>
        <w:t>Ft/m2/hó</w:t>
      </w:r>
    </w:p>
    <w:p w14:paraId="5C1C0B47" w14:textId="77777777" w:rsidR="00CC3830" w:rsidRPr="00CC3830" w:rsidRDefault="00CC3830" w:rsidP="00CC3830">
      <w:pPr>
        <w:spacing w:after="0" w:line="240" w:lineRule="auto"/>
        <w:jc w:val="center"/>
        <w:rPr>
          <w:rFonts w:ascii="Times New Roman" w:hAnsi="Times New Roman" w:cs="Times New Roman"/>
          <w:sz w:val="24"/>
          <w:szCs w:val="24"/>
        </w:rPr>
      </w:pPr>
    </w:p>
    <w:p w14:paraId="3AE988B2" w14:textId="77777777" w:rsidR="00CC3830" w:rsidRPr="00CC3830" w:rsidRDefault="00CC3830" w:rsidP="00CC3830">
      <w:pPr>
        <w:spacing w:after="0" w:line="240" w:lineRule="auto"/>
        <w:jc w:val="center"/>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71"/>
        <w:gridCol w:w="2573"/>
        <w:gridCol w:w="2612"/>
        <w:gridCol w:w="2416"/>
      </w:tblGrid>
      <w:tr w:rsidR="00CC3830" w:rsidRPr="00CC3830" w14:paraId="476A3320" w14:textId="77777777" w:rsidTr="00CC3830">
        <w:trPr>
          <w:cantSplit/>
          <w:trHeight w:val="435"/>
        </w:trPr>
        <w:tc>
          <w:tcPr>
            <w:tcW w:w="1771" w:type="dxa"/>
            <w:tcBorders>
              <w:top w:val="single" w:sz="6" w:space="0" w:color="auto"/>
              <w:left w:val="single" w:sz="6" w:space="0" w:color="auto"/>
              <w:bottom w:val="single" w:sz="6" w:space="0" w:color="auto"/>
              <w:right w:val="single" w:sz="6" w:space="0" w:color="auto"/>
            </w:tcBorders>
            <w:hideMark/>
          </w:tcPr>
          <w:p w14:paraId="2C2DEFB4"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Komfortfokozat</w:t>
            </w:r>
          </w:p>
        </w:tc>
        <w:tc>
          <w:tcPr>
            <w:tcW w:w="2573" w:type="dxa"/>
            <w:tcBorders>
              <w:top w:val="single" w:sz="6" w:space="0" w:color="auto"/>
              <w:left w:val="single" w:sz="6" w:space="0" w:color="auto"/>
              <w:bottom w:val="single" w:sz="6" w:space="0" w:color="auto"/>
              <w:right w:val="single" w:sz="6" w:space="0" w:color="auto"/>
            </w:tcBorders>
          </w:tcPr>
          <w:p w14:paraId="79519A76"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I.</w:t>
            </w:r>
          </w:p>
          <w:p w14:paraId="4A9FAB69" w14:textId="77777777" w:rsidR="00CC3830" w:rsidRPr="00CC3830" w:rsidRDefault="00CC3830" w:rsidP="00CC3830">
            <w:pPr>
              <w:spacing w:after="0" w:line="240" w:lineRule="auto"/>
              <w:jc w:val="center"/>
              <w:rPr>
                <w:rFonts w:ascii="Times New Roman" w:hAnsi="Times New Roman" w:cs="Times New Roman"/>
                <w:sz w:val="24"/>
                <w:szCs w:val="24"/>
              </w:rPr>
            </w:pPr>
          </w:p>
        </w:tc>
        <w:tc>
          <w:tcPr>
            <w:tcW w:w="2612" w:type="dxa"/>
            <w:tcBorders>
              <w:top w:val="single" w:sz="6" w:space="0" w:color="auto"/>
              <w:left w:val="single" w:sz="6" w:space="0" w:color="auto"/>
              <w:bottom w:val="single" w:sz="6" w:space="0" w:color="auto"/>
              <w:right w:val="single" w:sz="6" w:space="0" w:color="auto"/>
            </w:tcBorders>
          </w:tcPr>
          <w:p w14:paraId="6A7FAF70"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II.</w:t>
            </w:r>
          </w:p>
          <w:p w14:paraId="3F7A42CA" w14:textId="77777777" w:rsidR="00CC3830" w:rsidRPr="00CC3830" w:rsidRDefault="00CC3830" w:rsidP="00CC3830">
            <w:pPr>
              <w:spacing w:after="0" w:line="240" w:lineRule="auto"/>
              <w:jc w:val="center"/>
              <w:rPr>
                <w:rFonts w:ascii="Times New Roman" w:hAnsi="Times New Roman" w:cs="Times New Roman"/>
                <w:sz w:val="24"/>
                <w:szCs w:val="24"/>
              </w:rPr>
            </w:pPr>
          </w:p>
        </w:tc>
        <w:tc>
          <w:tcPr>
            <w:tcW w:w="2416" w:type="dxa"/>
            <w:tcBorders>
              <w:top w:val="single" w:sz="6" w:space="0" w:color="auto"/>
              <w:left w:val="single" w:sz="6" w:space="0" w:color="auto"/>
              <w:bottom w:val="single" w:sz="6" w:space="0" w:color="auto"/>
              <w:right w:val="single" w:sz="6" w:space="0" w:color="auto"/>
            </w:tcBorders>
          </w:tcPr>
          <w:p w14:paraId="506116D3"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III.</w:t>
            </w:r>
          </w:p>
          <w:p w14:paraId="37B57585" w14:textId="77777777" w:rsidR="00CC3830" w:rsidRPr="00CC3830" w:rsidRDefault="00CC3830" w:rsidP="00CC3830">
            <w:pPr>
              <w:spacing w:after="0" w:line="240" w:lineRule="auto"/>
              <w:jc w:val="center"/>
              <w:rPr>
                <w:rFonts w:ascii="Times New Roman" w:hAnsi="Times New Roman" w:cs="Times New Roman"/>
                <w:sz w:val="24"/>
                <w:szCs w:val="24"/>
              </w:rPr>
            </w:pPr>
          </w:p>
        </w:tc>
      </w:tr>
      <w:tr w:rsidR="00CC3830" w:rsidRPr="00CC3830" w14:paraId="0897FFBF" w14:textId="77777777" w:rsidTr="00CC3830">
        <w:tc>
          <w:tcPr>
            <w:tcW w:w="1771" w:type="dxa"/>
            <w:tcBorders>
              <w:top w:val="single" w:sz="6" w:space="0" w:color="auto"/>
              <w:left w:val="single" w:sz="6" w:space="0" w:color="auto"/>
              <w:bottom w:val="single" w:sz="6" w:space="0" w:color="auto"/>
              <w:right w:val="single" w:sz="6" w:space="0" w:color="auto"/>
            </w:tcBorders>
          </w:tcPr>
          <w:p w14:paraId="50383B39"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Komfortos</w:t>
            </w:r>
          </w:p>
          <w:p w14:paraId="1844E96E" w14:textId="77777777" w:rsidR="00CC3830" w:rsidRPr="00CC3830" w:rsidRDefault="00CC3830" w:rsidP="00CC3830">
            <w:pPr>
              <w:spacing w:after="0" w:line="240" w:lineRule="auto"/>
              <w:rPr>
                <w:rFonts w:ascii="Times New Roman" w:hAnsi="Times New Roman" w:cs="Times New Roman"/>
                <w:sz w:val="24"/>
                <w:szCs w:val="24"/>
              </w:rPr>
            </w:pPr>
          </w:p>
        </w:tc>
        <w:tc>
          <w:tcPr>
            <w:tcW w:w="2573" w:type="dxa"/>
            <w:tcBorders>
              <w:top w:val="single" w:sz="6" w:space="0" w:color="auto"/>
              <w:left w:val="single" w:sz="6" w:space="0" w:color="auto"/>
              <w:bottom w:val="single" w:sz="6" w:space="0" w:color="auto"/>
              <w:right w:val="single" w:sz="6" w:space="0" w:color="auto"/>
            </w:tcBorders>
            <w:hideMark/>
          </w:tcPr>
          <w:p w14:paraId="26BBCDC5"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 xml:space="preserve">    87</w:t>
            </w:r>
          </w:p>
        </w:tc>
        <w:tc>
          <w:tcPr>
            <w:tcW w:w="2612" w:type="dxa"/>
            <w:tcBorders>
              <w:top w:val="single" w:sz="6" w:space="0" w:color="auto"/>
              <w:left w:val="single" w:sz="6" w:space="0" w:color="auto"/>
              <w:bottom w:val="single" w:sz="6" w:space="0" w:color="auto"/>
              <w:right w:val="single" w:sz="6" w:space="0" w:color="auto"/>
            </w:tcBorders>
            <w:hideMark/>
          </w:tcPr>
          <w:p w14:paraId="0DD1C9DF"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101</w:t>
            </w:r>
          </w:p>
        </w:tc>
        <w:tc>
          <w:tcPr>
            <w:tcW w:w="2416" w:type="dxa"/>
            <w:tcBorders>
              <w:top w:val="single" w:sz="6" w:space="0" w:color="auto"/>
              <w:left w:val="single" w:sz="6" w:space="0" w:color="auto"/>
              <w:bottom w:val="single" w:sz="6" w:space="0" w:color="auto"/>
              <w:right w:val="single" w:sz="6" w:space="0" w:color="auto"/>
            </w:tcBorders>
            <w:hideMark/>
          </w:tcPr>
          <w:p w14:paraId="443A388B"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126</w:t>
            </w:r>
          </w:p>
        </w:tc>
      </w:tr>
    </w:tbl>
    <w:p w14:paraId="4A3AEE4B" w14:textId="77777777" w:rsidR="00CC3830" w:rsidRPr="00CC3830" w:rsidRDefault="00CC3830" w:rsidP="00CC3830">
      <w:pPr>
        <w:spacing w:after="0" w:line="240" w:lineRule="auto"/>
        <w:jc w:val="center"/>
        <w:rPr>
          <w:rFonts w:ascii="Times New Roman" w:hAnsi="Times New Roman" w:cs="Times New Roman"/>
          <w:sz w:val="24"/>
          <w:szCs w:val="24"/>
        </w:rPr>
      </w:pPr>
    </w:p>
    <w:p w14:paraId="51D49E05"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 xml:space="preserve">Szociális bérlakás bérleti díja </w:t>
      </w:r>
    </w:p>
    <w:p w14:paraId="64BEF96F"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Ft/m2/hó</w:t>
      </w:r>
    </w:p>
    <w:p w14:paraId="0D740C71" w14:textId="77777777" w:rsidR="00CC3830" w:rsidRPr="00CC3830" w:rsidRDefault="00CC3830" w:rsidP="00CC3830">
      <w:pPr>
        <w:spacing w:after="0" w:line="240" w:lineRule="auto"/>
        <w:jc w:val="center"/>
        <w:rPr>
          <w:rFonts w:ascii="Times New Roman" w:hAnsi="Times New Roman" w:cs="Times New Roman"/>
          <w:sz w:val="24"/>
          <w:szCs w:val="24"/>
        </w:rPr>
      </w:pPr>
    </w:p>
    <w:p w14:paraId="380DFADB" w14:textId="77777777" w:rsidR="00CC3830" w:rsidRPr="00CC3830" w:rsidRDefault="00CC3830" w:rsidP="00CC3830">
      <w:pPr>
        <w:spacing w:after="0" w:line="240" w:lineRule="auto"/>
        <w:jc w:val="center"/>
        <w:rPr>
          <w:rFonts w:ascii="Times New Roman" w:hAnsi="Times New Roman" w:cs="Times New Roman"/>
          <w:sz w:val="24"/>
          <w:szCs w:val="24"/>
        </w:rPr>
      </w:pPr>
    </w:p>
    <w:tbl>
      <w:tblPr>
        <w:tblW w:w="93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71"/>
        <w:gridCol w:w="2573"/>
        <w:gridCol w:w="2612"/>
        <w:gridCol w:w="2416"/>
      </w:tblGrid>
      <w:tr w:rsidR="00CC3830" w:rsidRPr="00CC3830" w14:paraId="180A0CFF" w14:textId="77777777" w:rsidTr="00CC3830">
        <w:trPr>
          <w:cantSplit/>
          <w:trHeight w:val="435"/>
        </w:trPr>
        <w:tc>
          <w:tcPr>
            <w:tcW w:w="1771" w:type="dxa"/>
            <w:tcBorders>
              <w:top w:val="single" w:sz="6" w:space="0" w:color="auto"/>
              <w:left w:val="single" w:sz="6" w:space="0" w:color="auto"/>
              <w:bottom w:val="single" w:sz="6" w:space="0" w:color="auto"/>
              <w:right w:val="single" w:sz="6" w:space="0" w:color="auto"/>
            </w:tcBorders>
            <w:hideMark/>
          </w:tcPr>
          <w:p w14:paraId="0B5D790E"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Komfortfokozat</w:t>
            </w:r>
          </w:p>
        </w:tc>
        <w:tc>
          <w:tcPr>
            <w:tcW w:w="2573" w:type="dxa"/>
            <w:tcBorders>
              <w:top w:val="single" w:sz="6" w:space="0" w:color="auto"/>
              <w:left w:val="single" w:sz="6" w:space="0" w:color="auto"/>
              <w:bottom w:val="single" w:sz="6" w:space="0" w:color="auto"/>
              <w:right w:val="single" w:sz="6" w:space="0" w:color="auto"/>
            </w:tcBorders>
          </w:tcPr>
          <w:p w14:paraId="1BF9CB3B"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I.</w:t>
            </w:r>
          </w:p>
          <w:p w14:paraId="58F6524D" w14:textId="77777777" w:rsidR="00CC3830" w:rsidRPr="00CC3830" w:rsidRDefault="00CC3830" w:rsidP="00CC3830">
            <w:pPr>
              <w:spacing w:after="0" w:line="240" w:lineRule="auto"/>
              <w:jc w:val="center"/>
              <w:rPr>
                <w:rFonts w:ascii="Times New Roman" w:hAnsi="Times New Roman" w:cs="Times New Roman"/>
                <w:sz w:val="24"/>
                <w:szCs w:val="24"/>
              </w:rPr>
            </w:pPr>
          </w:p>
        </w:tc>
        <w:tc>
          <w:tcPr>
            <w:tcW w:w="2612" w:type="dxa"/>
            <w:tcBorders>
              <w:top w:val="single" w:sz="6" w:space="0" w:color="auto"/>
              <w:left w:val="single" w:sz="6" w:space="0" w:color="auto"/>
              <w:bottom w:val="single" w:sz="6" w:space="0" w:color="auto"/>
              <w:right w:val="single" w:sz="6" w:space="0" w:color="auto"/>
            </w:tcBorders>
          </w:tcPr>
          <w:p w14:paraId="7CC032D4"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II.</w:t>
            </w:r>
          </w:p>
          <w:p w14:paraId="746AED91" w14:textId="77777777" w:rsidR="00CC3830" w:rsidRPr="00CC3830" w:rsidRDefault="00CC3830" w:rsidP="00CC3830">
            <w:pPr>
              <w:spacing w:after="0" w:line="240" w:lineRule="auto"/>
              <w:jc w:val="center"/>
              <w:rPr>
                <w:rFonts w:ascii="Times New Roman" w:hAnsi="Times New Roman" w:cs="Times New Roman"/>
                <w:sz w:val="24"/>
                <w:szCs w:val="24"/>
              </w:rPr>
            </w:pPr>
          </w:p>
        </w:tc>
        <w:tc>
          <w:tcPr>
            <w:tcW w:w="2416" w:type="dxa"/>
            <w:tcBorders>
              <w:top w:val="single" w:sz="6" w:space="0" w:color="auto"/>
              <w:left w:val="single" w:sz="6" w:space="0" w:color="auto"/>
              <w:bottom w:val="single" w:sz="6" w:space="0" w:color="auto"/>
              <w:right w:val="single" w:sz="6" w:space="0" w:color="auto"/>
            </w:tcBorders>
          </w:tcPr>
          <w:p w14:paraId="4528CBF0"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III.</w:t>
            </w:r>
          </w:p>
          <w:p w14:paraId="49247E31" w14:textId="77777777" w:rsidR="00CC3830" w:rsidRPr="00CC3830" w:rsidRDefault="00CC3830" w:rsidP="00CC3830">
            <w:pPr>
              <w:spacing w:after="0" w:line="240" w:lineRule="auto"/>
              <w:jc w:val="center"/>
              <w:rPr>
                <w:rFonts w:ascii="Times New Roman" w:hAnsi="Times New Roman" w:cs="Times New Roman"/>
                <w:sz w:val="24"/>
                <w:szCs w:val="24"/>
              </w:rPr>
            </w:pPr>
          </w:p>
        </w:tc>
      </w:tr>
      <w:tr w:rsidR="00CC3830" w:rsidRPr="00CC3830" w14:paraId="7C4F6347" w14:textId="77777777" w:rsidTr="00CC3830">
        <w:tc>
          <w:tcPr>
            <w:tcW w:w="1771" w:type="dxa"/>
            <w:tcBorders>
              <w:top w:val="single" w:sz="6" w:space="0" w:color="auto"/>
              <w:left w:val="single" w:sz="6" w:space="0" w:color="auto"/>
              <w:bottom w:val="single" w:sz="6" w:space="0" w:color="auto"/>
              <w:right w:val="single" w:sz="6" w:space="0" w:color="auto"/>
            </w:tcBorders>
          </w:tcPr>
          <w:p w14:paraId="54A15B64"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Összkomfort</w:t>
            </w:r>
          </w:p>
          <w:p w14:paraId="4D3BF37A" w14:textId="77777777" w:rsidR="00CC3830" w:rsidRPr="00CC3830" w:rsidRDefault="00CC3830" w:rsidP="00CC3830">
            <w:pPr>
              <w:spacing w:after="0" w:line="240" w:lineRule="auto"/>
              <w:rPr>
                <w:rFonts w:ascii="Times New Roman" w:hAnsi="Times New Roman" w:cs="Times New Roman"/>
                <w:sz w:val="24"/>
                <w:szCs w:val="24"/>
              </w:rPr>
            </w:pPr>
          </w:p>
        </w:tc>
        <w:tc>
          <w:tcPr>
            <w:tcW w:w="2573" w:type="dxa"/>
            <w:tcBorders>
              <w:top w:val="single" w:sz="6" w:space="0" w:color="auto"/>
              <w:left w:val="single" w:sz="6" w:space="0" w:color="auto"/>
              <w:bottom w:val="single" w:sz="6" w:space="0" w:color="auto"/>
              <w:right w:val="single" w:sz="6" w:space="0" w:color="auto"/>
            </w:tcBorders>
            <w:hideMark/>
          </w:tcPr>
          <w:p w14:paraId="0FF87B98"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327</w:t>
            </w:r>
          </w:p>
        </w:tc>
        <w:tc>
          <w:tcPr>
            <w:tcW w:w="2612" w:type="dxa"/>
            <w:tcBorders>
              <w:top w:val="single" w:sz="6" w:space="0" w:color="auto"/>
              <w:left w:val="single" w:sz="6" w:space="0" w:color="auto"/>
              <w:bottom w:val="single" w:sz="6" w:space="0" w:color="auto"/>
              <w:right w:val="single" w:sz="6" w:space="0" w:color="auto"/>
            </w:tcBorders>
            <w:hideMark/>
          </w:tcPr>
          <w:p w14:paraId="4AAA3BC0"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404</w:t>
            </w:r>
          </w:p>
        </w:tc>
        <w:tc>
          <w:tcPr>
            <w:tcW w:w="2416" w:type="dxa"/>
            <w:tcBorders>
              <w:top w:val="single" w:sz="6" w:space="0" w:color="auto"/>
              <w:left w:val="single" w:sz="6" w:space="0" w:color="auto"/>
              <w:bottom w:val="single" w:sz="6" w:space="0" w:color="auto"/>
              <w:right w:val="single" w:sz="6" w:space="0" w:color="auto"/>
            </w:tcBorders>
            <w:hideMark/>
          </w:tcPr>
          <w:p w14:paraId="7FC3242A"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w:t>
            </w:r>
          </w:p>
        </w:tc>
      </w:tr>
      <w:tr w:rsidR="00CC3830" w:rsidRPr="00CC3830" w14:paraId="1213506C" w14:textId="77777777" w:rsidTr="00CC3830">
        <w:tc>
          <w:tcPr>
            <w:tcW w:w="1771" w:type="dxa"/>
            <w:tcBorders>
              <w:top w:val="single" w:sz="6" w:space="0" w:color="auto"/>
              <w:left w:val="single" w:sz="6" w:space="0" w:color="auto"/>
              <w:bottom w:val="single" w:sz="6" w:space="0" w:color="auto"/>
              <w:right w:val="single" w:sz="6" w:space="0" w:color="auto"/>
            </w:tcBorders>
            <w:hideMark/>
          </w:tcPr>
          <w:p w14:paraId="0CA09D19" w14:textId="77777777" w:rsidR="00CC3830" w:rsidRPr="00CC3830" w:rsidRDefault="00CC3830" w:rsidP="00CC3830">
            <w:pPr>
              <w:spacing w:after="0" w:line="240" w:lineRule="auto"/>
              <w:rPr>
                <w:rFonts w:ascii="Times New Roman" w:hAnsi="Times New Roman" w:cs="Times New Roman"/>
                <w:bCs/>
                <w:sz w:val="24"/>
                <w:szCs w:val="24"/>
              </w:rPr>
            </w:pPr>
            <w:r w:rsidRPr="00CC3830">
              <w:rPr>
                <w:rFonts w:ascii="Times New Roman" w:hAnsi="Times New Roman" w:cs="Times New Roman"/>
                <w:bCs/>
                <w:sz w:val="24"/>
                <w:szCs w:val="24"/>
              </w:rPr>
              <w:t>Komfortos</w:t>
            </w:r>
          </w:p>
        </w:tc>
        <w:tc>
          <w:tcPr>
            <w:tcW w:w="2573" w:type="dxa"/>
            <w:tcBorders>
              <w:top w:val="single" w:sz="6" w:space="0" w:color="auto"/>
              <w:left w:val="single" w:sz="6" w:space="0" w:color="auto"/>
              <w:bottom w:val="single" w:sz="6" w:space="0" w:color="auto"/>
              <w:right w:val="single" w:sz="6" w:space="0" w:color="auto"/>
            </w:tcBorders>
            <w:hideMark/>
          </w:tcPr>
          <w:p w14:paraId="08B776C4" w14:textId="77777777" w:rsidR="00CC3830" w:rsidRPr="00CC3830" w:rsidRDefault="00CC3830" w:rsidP="00CC3830">
            <w:pPr>
              <w:spacing w:after="0" w:line="240" w:lineRule="auto"/>
              <w:jc w:val="center"/>
              <w:rPr>
                <w:rFonts w:ascii="Times New Roman" w:hAnsi="Times New Roman" w:cs="Times New Roman"/>
                <w:bCs/>
                <w:sz w:val="24"/>
                <w:szCs w:val="24"/>
              </w:rPr>
            </w:pPr>
            <w:r w:rsidRPr="00CC3830">
              <w:rPr>
                <w:rFonts w:ascii="Times New Roman" w:hAnsi="Times New Roman" w:cs="Times New Roman"/>
                <w:bCs/>
                <w:sz w:val="24"/>
                <w:szCs w:val="24"/>
              </w:rPr>
              <w:t>253</w:t>
            </w:r>
          </w:p>
        </w:tc>
        <w:tc>
          <w:tcPr>
            <w:tcW w:w="2612" w:type="dxa"/>
            <w:tcBorders>
              <w:top w:val="single" w:sz="6" w:space="0" w:color="auto"/>
              <w:left w:val="single" w:sz="6" w:space="0" w:color="auto"/>
              <w:bottom w:val="single" w:sz="6" w:space="0" w:color="auto"/>
              <w:right w:val="single" w:sz="6" w:space="0" w:color="auto"/>
            </w:tcBorders>
            <w:hideMark/>
          </w:tcPr>
          <w:p w14:paraId="0153F6E7" w14:textId="77777777" w:rsidR="00CC3830" w:rsidRPr="00CC3830" w:rsidRDefault="00CC3830" w:rsidP="00CC3830">
            <w:pPr>
              <w:spacing w:after="0" w:line="240" w:lineRule="auto"/>
              <w:jc w:val="center"/>
              <w:rPr>
                <w:rFonts w:ascii="Times New Roman" w:hAnsi="Times New Roman" w:cs="Times New Roman"/>
                <w:bCs/>
                <w:sz w:val="24"/>
                <w:szCs w:val="24"/>
              </w:rPr>
            </w:pPr>
            <w:r w:rsidRPr="00CC3830">
              <w:rPr>
                <w:rFonts w:ascii="Times New Roman" w:hAnsi="Times New Roman" w:cs="Times New Roman"/>
                <w:bCs/>
                <w:sz w:val="24"/>
                <w:szCs w:val="24"/>
              </w:rPr>
              <w:t>264</w:t>
            </w:r>
          </w:p>
        </w:tc>
        <w:tc>
          <w:tcPr>
            <w:tcW w:w="2416" w:type="dxa"/>
            <w:tcBorders>
              <w:top w:val="single" w:sz="6" w:space="0" w:color="auto"/>
              <w:left w:val="single" w:sz="6" w:space="0" w:color="auto"/>
              <w:bottom w:val="single" w:sz="6" w:space="0" w:color="auto"/>
              <w:right w:val="single" w:sz="6" w:space="0" w:color="auto"/>
            </w:tcBorders>
            <w:hideMark/>
          </w:tcPr>
          <w:p w14:paraId="0D33AA27" w14:textId="77777777" w:rsidR="00CC3830" w:rsidRPr="00CC3830" w:rsidRDefault="00CC3830" w:rsidP="00CC3830">
            <w:pPr>
              <w:spacing w:after="0" w:line="240" w:lineRule="auto"/>
              <w:jc w:val="center"/>
              <w:rPr>
                <w:rFonts w:ascii="Times New Roman" w:hAnsi="Times New Roman" w:cs="Times New Roman"/>
                <w:bCs/>
                <w:sz w:val="24"/>
                <w:szCs w:val="24"/>
              </w:rPr>
            </w:pPr>
            <w:r w:rsidRPr="00CC3830">
              <w:rPr>
                <w:rFonts w:ascii="Times New Roman" w:hAnsi="Times New Roman" w:cs="Times New Roman"/>
                <w:bCs/>
                <w:sz w:val="24"/>
                <w:szCs w:val="24"/>
              </w:rPr>
              <w:t>-</w:t>
            </w:r>
          </w:p>
        </w:tc>
      </w:tr>
      <w:tr w:rsidR="00CC3830" w:rsidRPr="00CC3830" w14:paraId="61A0415F" w14:textId="77777777" w:rsidTr="00CC3830">
        <w:tc>
          <w:tcPr>
            <w:tcW w:w="1771" w:type="dxa"/>
            <w:tcBorders>
              <w:top w:val="single" w:sz="6" w:space="0" w:color="auto"/>
              <w:left w:val="single" w:sz="6" w:space="0" w:color="auto"/>
              <w:bottom w:val="single" w:sz="6" w:space="0" w:color="auto"/>
              <w:right w:val="single" w:sz="6" w:space="0" w:color="auto"/>
            </w:tcBorders>
          </w:tcPr>
          <w:p w14:paraId="0A00EB55" w14:textId="77777777" w:rsidR="00CC3830" w:rsidRPr="00CC3830" w:rsidRDefault="00CC3830" w:rsidP="00CC3830">
            <w:pPr>
              <w:spacing w:after="0" w:line="240" w:lineRule="auto"/>
              <w:rPr>
                <w:rFonts w:ascii="Times New Roman" w:hAnsi="Times New Roman" w:cs="Times New Roman"/>
                <w:sz w:val="24"/>
                <w:szCs w:val="24"/>
              </w:rPr>
            </w:pPr>
          </w:p>
        </w:tc>
        <w:tc>
          <w:tcPr>
            <w:tcW w:w="2573" w:type="dxa"/>
            <w:tcBorders>
              <w:top w:val="single" w:sz="6" w:space="0" w:color="auto"/>
              <w:left w:val="single" w:sz="6" w:space="0" w:color="auto"/>
              <w:bottom w:val="single" w:sz="6" w:space="0" w:color="auto"/>
              <w:right w:val="single" w:sz="6" w:space="0" w:color="auto"/>
            </w:tcBorders>
          </w:tcPr>
          <w:p w14:paraId="6050DE87" w14:textId="77777777" w:rsidR="00CC3830" w:rsidRPr="00CC3830" w:rsidRDefault="00CC3830" w:rsidP="00CC3830">
            <w:pPr>
              <w:spacing w:after="0" w:line="240" w:lineRule="auto"/>
              <w:jc w:val="center"/>
              <w:rPr>
                <w:rFonts w:ascii="Times New Roman" w:hAnsi="Times New Roman" w:cs="Times New Roman"/>
                <w:sz w:val="24"/>
                <w:szCs w:val="24"/>
              </w:rPr>
            </w:pPr>
          </w:p>
        </w:tc>
        <w:tc>
          <w:tcPr>
            <w:tcW w:w="2612" w:type="dxa"/>
            <w:tcBorders>
              <w:top w:val="single" w:sz="6" w:space="0" w:color="auto"/>
              <w:left w:val="single" w:sz="6" w:space="0" w:color="auto"/>
              <w:bottom w:val="single" w:sz="6" w:space="0" w:color="auto"/>
              <w:right w:val="single" w:sz="6" w:space="0" w:color="auto"/>
            </w:tcBorders>
          </w:tcPr>
          <w:p w14:paraId="1975BD8B" w14:textId="77777777" w:rsidR="00CC3830" w:rsidRPr="00CC3830" w:rsidRDefault="00CC3830" w:rsidP="00CC3830">
            <w:pPr>
              <w:spacing w:after="0" w:line="240" w:lineRule="auto"/>
              <w:jc w:val="center"/>
              <w:rPr>
                <w:rFonts w:ascii="Times New Roman" w:hAnsi="Times New Roman" w:cs="Times New Roman"/>
                <w:sz w:val="24"/>
                <w:szCs w:val="24"/>
              </w:rPr>
            </w:pPr>
          </w:p>
        </w:tc>
        <w:tc>
          <w:tcPr>
            <w:tcW w:w="2416" w:type="dxa"/>
            <w:tcBorders>
              <w:top w:val="single" w:sz="6" w:space="0" w:color="auto"/>
              <w:left w:val="single" w:sz="6" w:space="0" w:color="auto"/>
              <w:bottom w:val="single" w:sz="6" w:space="0" w:color="auto"/>
              <w:right w:val="single" w:sz="6" w:space="0" w:color="auto"/>
            </w:tcBorders>
          </w:tcPr>
          <w:p w14:paraId="54F54D38" w14:textId="77777777" w:rsidR="00CC3830" w:rsidRPr="00CC3830" w:rsidRDefault="00CC3830" w:rsidP="00CC3830">
            <w:pPr>
              <w:spacing w:after="0" w:line="240" w:lineRule="auto"/>
              <w:jc w:val="center"/>
              <w:rPr>
                <w:rFonts w:ascii="Times New Roman" w:hAnsi="Times New Roman" w:cs="Times New Roman"/>
                <w:sz w:val="24"/>
                <w:szCs w:val="24"/>
              </w:rPr>
            </w:pPr>
          </w:p>
        </w:tc>
      </w:tr>
    </w:tbl>
    <w:p w14:paraId="5BF8C628" w14:textId="77777777" w:rsidR="00CC3830" w:rsidRPr="00CC3830" w:rsidRDefault="00CC3830" w:rsidP="00CC3830">
      <w:pPr>
        <w:spacing w:after="0" w:line="240" w:lineRule="auto"/>
        <w:jc w:val="center"/>
        <w:rPr>
          <w:rFonts w:ascii="Times New Roman" w:hAnsi="Times New Roman" w:cs="Times New Roman"/>
          <w:b/>
          <w:sz w:val="24"/>
          <w:szCs w:val="24"/>
        </w:rPr>
      </w:pPr>
    </w:p>
    <w:p w14:paraId="71D6D4E7" w14:textId="77777777" w:rsidR="00CC3830" w:rsidRPr="00CC3830" w:rsidRDefault="00CC3830" w:rsidP="00CC3830">
      <w:pPr>
        <w:spacing w:after="0" w:line="240" w:lineRule="auto"/>
        <w:jc w:val="center"/>
        <w:rPr>
          <w:rFonts w:ascii="Times New Roman" w:hAnsi="Times New Roman" w:cs="Times New Roman"/>
          <w:bCs/>
          <w:sz w:val="24"/>
          <w:szCs w:val="24"/>
        </w:rPr>
      </w:pPr>
      <w:r w:rsidRPr="00CC3830">
        <w:rPr>
          <w:rFonts w:ascii="Times New Roman" w:hAnsi="Times New Roman" w:cs="Times New Roman"/>
          <w:bCs/>
          <w:sz w:val="24"/>
          <w:szCs w:val="24"/>
        </w:rPr>
        <w:t>Költségtérítéses bérlakás bérleti díja</w:t>
      </w:r>
    </w:p>
    <w:p w14:paraId="59B2A318" w14:textId="77777777" w:rsidR="00CC3830" w:rsidRPr="00CC3830" w:rsidRDefault="00CC3830" w:rsidP="00CC3830">
      <w:pPr>
        <w:spacing w:after="0" w:line="240" w:lineRule="auto"/>
        <w:jc w:val="center"/>
        <w:rPr>
          <w:rFonts w:ascii="Times New Roman" w:hAnsi="Times New Roman" w:cs="Times New Roman"/>
          <w:bCs/>
          <w:sz w:val="24"/>
          <w:szCs w:val="24"/>
        </w:rPr>
      </w:pPr>
      <w:r w:rsidRPr="00CC3830">
        <w:rPr>
          <w:rFonts w:ascii="Times New Roman" w:hAnsi="Times New Roman" w:cs="Times New Roman"/>
          <w:bCs/>
          <w:sz w:val="24"/>
          <w:szCs w:val="24"/>
        </w:rPr>
        <w:t>Ft/m2/hó</w:t>
      </w:r>
    </w:p>
    <w:p w14:paraId="3527AF41" w14:textId="77777777" w:rsidR="00CC3830" w:rsidRPr="00CC3830" w:rsidRDefault="00CC3830" w:rsidP="00CC3830">
      <w:pPr>
        <w:spacing w:after="0" w:line="240" w:lineRule="auto"/>
        <w:jc w:val="center"/>
        <w:rPr>
          <w:rFonts w:ascii="Times New Roman" w:hAnsi="Times New Roman" w:cs="Times New Roman"/>
          <w:sz w:val="24"/>
          <w:szCs w:val="24"/>
        </w:rPr>
      </w:pPr>
    </w:p>
    <w:p w14:paraId="4E7B1ACB" w14:textId="77777777" w:rsidR="00CC3830" w:rsidRPr="00CC3830" w:rsidRDefault="00CC3830" w:rsidP="00CC3830">
      <w:pPr>
        <w:numPr>
          <w:ilvl w:val="0"/>
          <w:numId w:val="10"/>
        </w:num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Pályázattal nem érintett lakások (Lehel u. 18/a/b/c/d/, Szegfű u. 45., Liliom u.2, Tompa M. u. 6.- emelet</w:t>
      </w:r>
      <w:proofErr w:type="gramStart"/>
      <w:r w:rsidRPr="00CC3830">
        <w:rPr>
          <w:rFonts w:ascii="Times New Roman" w:hAnsi="Times New Roman" w:cs="Times New Roman"/>
          <w:sz w:val="24"/>
          <w:szCs w:val="24"/>
        </w:rPr>
        <w:t>,  Árpád</w:t>
      </w:r>
      <w:proofErr w:type="gramEnd"/>
      <w:r w:rsidRPr="00CC3830">
        <w:rPr>
          <w:rFonts w:ascii="Times New Roman" w:hAnsi="Times New Roman" w:cs="Times New Roman"/>
          <w:sz w:val="24"/>
          <w:szCs w:val="24"/>
        </w:rPr>
        <w:t xml:space="preserve"> u. 23., Lehel u. 47. tetőtér I/3  Tisza utca 37. sz. földszint, Tisza utca 37.sz. tetőtér, Nagyhalászi utca 5. tetőtér) </w:t>
      </w:r>
    </w:p>
    <w:p w14:paraId="63BFB0D7" w14:textId="77777777" w:rsidR="00CC3830" w:rsidRPr="00CC3830" w:rsidRDefault="00CC3830" w:rsidP="00CC3830">
      <w:pPr>
        <w:spacing w:after="0" w:line="240" w:lineRule="auto"/>
        <w:rPr>
          <w:rFonts w:ascii="Times New Roman" w:hAnsi="Times New Roman" w:cs="Times New Roman"/>
          <w:sz w:val="24"/>
          <w:szCs w:val="24"/>
        </w:rPr>
      </w:pPr>
    </w:p>
    <w:p w14:paraId="4BF012CE" w14:textId="77777777" w:rsidR="00CC3830" w:rsidRPr="00CC3830" w:rsidRDefault="00CC3830" w:rsidP="00CC3830">
      <w:pPr>
        <w:spacing w:after="0" w:line="240" w:lineRule="auto"/>
        <w:jc w:val="center"/>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71"/>
        <w:gridCol w:w="2573"/>
        <w:gridCol w:w="2612"/>
        <w:gridCol w:w="2416"/>
      </w:tblGrid>
      <w:tr w:rsidR="00CC3830" w:rsidRPr="00CC3830" w14:paraId="16682622" w14:textId="77777777" w:rsidTr="00CC3830">
        <w:trPr>
          <w:cantSplit/>
          <w:trHeight w:val="712"/>
        </w:trPr>
        <w:tc>
          <w:tcPr>
            <w:tcW w:w="1771" w:type="dxa"/>
            <w:tcBorders>
              <w:top w:val="single" w:sz="6" w:space="0" w:color="auto"/>
              <w:left w:val="single" w:sz="6" w:space="0" w:color="auto"/>
              <w:bottom w:val="single" w:sz="6" w:space="0" w:color="auto"/>
              <w:right w:val="single" w:sz="6" w:space="0" w:color="auto"/>
            </w:tcBorders>
            <w:hideMark/>
          </w:tcPr>
          <w:p w14:paraId="540E357D"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Komfortfokozat</w:t>
            </w:r>
          </w:p>
        </w:tc>
        <w:tc>
          <w:tcPr>
            <w:tcW w:w="2573" w:type="dxa"/>
            <w:tcBorders>
              <w:top w:val="single" w:sz="6" w:space="0" w:color="auto"/>
              <w:left w:val="single" w:sz="6" w:space="0" w:color="auto"/>
              <w:bottom w:val="single" w:sz="6" w:space="0" w:color="auto"/>
              <w:right w:val="single" w:sz="6" w:space="0" w:color="auto"/>
            </w:tcBorders>
          </w:tcPr>
          <w:p w14:paraId="4026CF48"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I.</w:t>
            </w:r>
          </w:p>
          <w:p w14:paraId="2BEAD2F3" w14:textId="77777777" w:rsidR="00CC3830" w:rsidRPr="00CC3830" w:rsidRDefault="00CC3830" w:rsidP="00CC3830">
            <w:pPr>
              <w:spacing w:after="0" w:line="240" w:lineRule="auto"/>
              <w:jc w:val="center"/>
              <w:rPr>
                <w:rFonts w:ascii="Times New Roman" w:hAnsi="Times New Roman" w:cs="Times New Roman"/>
                <w:sz w:val="24"/>
                <w:szCs w:val="24"/>
              </w:rPr>
            </w:pPr>
          </w:p>
        </w:tc>
        <w:tc>
          <w:tcPr>
            <w:tcW w:w="2612" w:type="dxa"/>
            <w:tcBorders>
              <w:top w:val="single" w:sz="6" w:space="0" w:color="auto"/>
              <w:left w:val="single" w:sz="6" w:space="0" w:color="auto"/>
              <w:bottom w:val="single" w:sz="6" w:space="0" w:color="auto"/>
              <w:right w:val="single" w:sz="6" w:space="0" w:color="auto"/>
            </w:tcBorders>
          </w:tcPr>
          <w:p w14:paraId="6AAB8D4A"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II.</w:t>
            </w:r>
          </w:p>
          <w:p w14:paraId="525847FE" w14:textId="77777777" w:rsidR="00CC3830" w:rsidRPr="00CC3830" w:rsidRDefault="00CC3830" w:rsidP="00CC3830">
            <w:pPr>
              <w:spacing w:after="0" w:line="240" w:lineRule="auto"/>
              <w:jc w:val="center"/>
              <w:rPr>
                <w:rFonts w:ascii="Times New Roman" w:hAnsi="Times New Roman" w:cs="Times New Roman"/>
                <w:sz w:val="24"/>
                <w:szCs w:val="24"/>
              </w:rPr>
            </w:pPr>
          </w:p>
        </w:tc>
        <w:tc>
          <w:tcPr>
            <w:tcW w:w="2416" w:type="dxa"/>
            <w:tcBorders>
              <w:top w:val="single" w:sz="6" w:space="0" w:color="auto"/>
              <w:left w:val="single" w:sz="6" w:space="0" w:color="auto"/>
              <w:bottom w:val="single" w:sz="6" w:space="0" w:color="auto"/>
              <w:right w:val="single" w:sz="6" w:space="0" w:color="auto"/>
            </w:tcBorders>
          </w:tcPr>
          <w:p w14:paraId="1FCEBBA2"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III.</w:t>
            </w:r>
          </w:p>
          <w:p w14:paraId="5900FFF4" w14:textId="77777777" w:rsidR="00CC3830" w:rsidRPr="00CC3830" w:rsidRDefault="00CC3830" w:rsidP="00CC3830">
            <w:pPr>
              <w:spacing w:after="0" w:line="240" w:lineRule="auto"/>
              <w:jc w:val="center"/>
              <w:rPr>
                <w:rFonts w:ascii="Times New Roman" w:hAnsi="Times New Roman" w:cs="Times New Roman"/>
                <w:sz w:val="24"/>
                <w:szCs w:val="24"/>
              </w:rPr>
            </w:pPr>
          </w:p>
        </w:tc>
      </w:tr>
      <w:tr w:rsidR="00CC3830" w:rsidRPr="00CC3830" w14:paraId="07C8A5F8" w14:textId="77777777" w:rsidTr="00CC3830">
        <w:tc>
          <w:tcPr>
            <w:tcW w:w="1771" w:type="dxa"/>
            <w:tcBorders>
              <w:top w:val="single" w:sz="6" w:space="0" w:color="auto"/>
              <w:left w:val="single" w:sz="6" w:space="0" w:color="auto"/>
              <w:bottom w:val="single" w:sz="6" w:space="0" w:color="auto"/>
              <w:right w:val="single" w:sz="6" w:space="0" w:color="auto"/>
            </w:tcBorders>
          </w:tcPr>
          <w:p w14:paraId="348BAECF"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Összkomfort</w:t>
            </w:r>
          </w:p>
          <w:p w14:paraId="6DBE0779" w14:textId="77777777" w:rsidR="00CC3830" w:rsidRPr="00CC3830" w:rsidRDefault="00CC3830" w:rsidP="00CC3830">
            <w:pPr>
              <w:spacing w:after="0" w:line="240" w:lineRule="auto"/>
              <w:rPr>
                <w:rFonts w:ascii="Times New Roman" w:hAnsi="Times New Roman" w:cs="Times New Roman"/>
                <w:sz w:val="24"/>
                <w:szCs w:val="24"/>
              </w:rPr>
            </w:pPr>
          </w:p>
        </w:tc>
        <w:tc>
          <w:tcPr>
            <w:tcW w:w="2573" w:type="dxa"/>
            <w:tcBorders>
              <w:top w:val="single" w:sz="6" w:space="0" w:color="auto"/>
              <w:left w:val="single" w:sz="6" w:space="0" w:color="auto"/>
              <w:bottom w:val="single" w:sz="6" w:space="0" w:color="auto"/>
              <w:right w:val="single" w:sz="6" w:space="0" w:color="auto"/>
            </w:tcBorders>
            <w:hideMark/>
          </w:tcPr>
          <w:p w14:paraId="2E31A9B7"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492</w:t>
            </w:r>
          </w:p>
        </w:tc>
        <w:tc>
          <w:tcPr>
            <w:tcW w:w="2612" w:type="dxa"/>
            <w:tcBorders>
              <w:top w:val="single" w:sz="6" w:space="0" w:color="auto"/>
              <w:left w:val="single" w:sz="6" w:space="0" w:color="auto"/>
              <w:bottom w:val="single" w:sz="6" w:space="0" w:color="auto"/>
              <w:right w:val="single" w:sz="6" w:space="0" w:color="auto"/>
            </w:tcBorders>
            <w:hideMark/>
          </w:tcPr>
          <w:p w14:paraId="42489597"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497</w:t>
            </w:r>
          </w:p>
        </w:tc>
        <w:tc>
          <w:tcPr>
            <w:tcW w:w="2416" w:type="dxa"/>
            <w:tcBorders>
              <w:top w:val="single" w:sz="6" w:space="0" w:color="auto"/>
              <w:left w:val="single" w:sz="6" w:space="0" w:color="auto"/>
              <w:bottom w:val="single" w:sz="6" w:space="0" w:color="auto"/>
              <w:right w:val="single" w:sz="6" w:space="0" w:color="auto"/>
            </w:tcBorders>
            <w:hideMark/>
          </w:tcPr>
          <w:p w14:paraId="759F9FF6"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545</w:t>
            </w:r>
          </w:p>
        </w:tc>
      </w:tr>
    </w:tbl>
    <w:p w14:paraId="3793C97A" w14:textId="77777777" w:rsidR="00CC3830" w:rsidRPr="00CC3830" w:rsidRDefault="00CC3830" w:rsidP="00CC3830">
      <w:pPr>
        <w:pStyle w:val="Szvegtrzs3"/>
        <w:spacing w:after="0" w:line="240" w:lineRule="auto"/>
        <w:rPr>
          <w:rFonts w:ascii="Times New Roman" w:hAnsi="Times New Roman" w:cs="Times New Roman"/>
          <w:sz w:val="24"/>
          <w:szCs w:val="24"/>
        </w:rPr>
      </w:pPr>
    </w:p>
    <w:p w14:paraId="3BA51181" w14:textId="77777777" w:rsidR="00CC3830" w:rsidRPr="00CC3830" w:rsidRDefault="00CC3830" w:rsidP="00CC3830">
      <w:pPr>
        <w:pStyle w:val="Szvegtrzs3"/>
        <w:spacing w:after="0" w:line="240" w:lineRule="auto"/>
        <w:rPr>
          <w:rFonts w:ascii="Times New Roman" w:hAnsi="Times New Roman" w:cs="Times New Roman"/>
          <w:sz w:val="24"/>
          <w:szCs w:val="24"/>
        </w:rPr>
      </w:pPr>
    </w:p>
    <w:p w14:paraId="469D66F1" w14:textId="77777777" w:rsidR="00CC3830" w:rsidRPr="00CC3830" w:rsidRDefault="00CC3830" w:rsidP="00CC3830">
      <w:pPr>
        <w:pStyle w:val="Szvegtrzs3"/>
        <w:spacing w:after="0" w:line="240" w:lineRule="auto"/>
        <w:rPr>
          <w:rFonts w:ascii="Times New Roman" w:hAnsi="Times New Roman" w:cs="Times New Roman"/>
          <w:sz w:val="24"/>
          <w:szCs w:val="24"/>
        </w:rPr>
      </w:pPr>
      <w:r w:rsidRPr="00CC3830">
        <w:rPr>
          <w:rFonts w:ascii="Times New Roman" w:hAnsi="Times New Roman" w:cs="Times New Roman"/>
          <w:sz w:val="24"/>
          <w:szCs w:val="24"/>
        </w:rPr>
        <w:t>II. Pályázattal érintett lakások (Rozmaring lakótelepi lakások)</w:t>
      </w:r>
    </w:p>
    <w:p w14:paraId="1F8306AA" w14:textId="77777777" w:rsidR="00CC3830" w:rsidRPr="00CC3830" w:rsidRDefault="00CC3830" w:rsidP="00CC3830">
      <w:pPr>
        <w:spacing w:after="0" w:line="240" w:lineRule="auto"/>
        <w:jc w:val="center"/>
        <w:rPr>
          <w:rFonts w:ascii="Times New Roman" w:hAnsi="Times New Roman" w:cs="Times New Roman"/>
          <w:sz w:val="24"/>
          <w:szCs w:val="24"/>
        </w:rPr>
      </w:pPr>
    </w:p>
    <w:p w14:paraId="00A37CCE" w14:textId="77777777" w:rsidR="00CC3830" w:rsidRPr="00CC3830" w:rsidRDefault="00CC3830" w:rsidP="00CC3830">
      <w:pPr>
        <w:spacing w:after="0" w:line="240" w:lineRule="auto"/>
        <w:jc w:val="center"/>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71"/>
        <w:gridCol w:w="2573"/>
        <w:gridCol w:w="2612"/>
        <w:gridCol w:w="2416"/>
      </w:tblGrid>
      <w:tr w:rsidR="00CC3830" w:rsidRPr="00CC3830" w14:paraId="732A10B2" w14:textId="77777777" w:rsidTr="00CC3830">
        <w:trPr>
          <w:cantSplit/>
          <w:trHeight w:val="435"/>
        </w:trPr>
        <w:tc>
          <w:tcPr>
            <w:tcW w:w="1771" w:type="dxa"/>
            <w:tcBorders>
              <w:top w:val="single" w:sz="6" w:space="0" w:color="auto"/>
              <w:left w:val="single" w:sz="6" w:space="0" w:color="auto"/>
              <w:bottom w:val="single" w:sz="6" w:space="0" w:color="auto"/>
              <w:right w:val="single" w:sz="6" w:space="0" w:color="auto"/>
            </w:tcBorders>
            <w:hideMark/>
          </w:tcPr>
          <w:p w14:paraId="1AF7A489"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Komfortfokozat</w:t>
            </w:r>
          </w:p>
        </w:tc>
        <w:tc>
          <w:tcPr>
            <w:tcW w:w="2573" w:type="dxa"/>
            <w:tcBorders>
              <w:top w:val="single" w:sz="6" w:space="0" w:color="auto"/>
              <w:left w:val="single" w:sz="6" w:space="0" w:color="auto"/>
              <w:bottom w:val="single" w:sz="6" w:space="0" w:color="auto"/>
              <w:right w:val="single" w:sz="6" w:space="0" w:color="auto"/>
            </w:tcBorders>
          </w:tcPr>
          <w:p w14:paraId="296FCA01" w14:textId="77777777" w:rsidR="00CC3830" w:rsidRPr="00CC3830" w:rsidRDefault="00CC3830" w:rsidP="00CC3830">
            <w:pPr>
              <w:spacing w:after="0" w:line="240" w:lineRule="auto"/>
              <w:jc w:val="center"/>
              <w:rPr>
                <w:rFonts w:ascii="Times New Roman" w:hAnsi="Times New Roman" w:cs="Times New Roman"/>
                <w:b/>
                <w:sz w:val="24"/>
                <w:szCs w:val="24"/>
              </w:rPr>
            </w:pPr>
            <w:r w:rsidRPr="00CC3830">
              <w:rPr>
                <w:rFonts w:ascii="Times New Roman" w:hAnsi="Times New Roman" w:cs="Times New Roman"/>
                <w:b/>
                <w:sz w:val="24"/>
                <w:szCs w:val="24"/>
              </w:rPr>
              <w:t>I.</w:t>
            </w:r>
          </w:p>
          <w:p w14:paraId="40A54A1D" w14:textId="77777777" w:rsidR="00CC3830" w:rsidRPr="00CC3830" w:rsidRDefault="00CC3830" w:rsidP="00CC3830">
            <w:pPr>
              <w:spacing w:after="0" w:line="240" w:lineRule="auto"/>
              <w:jc w:val="center"/>
              <w:rPr>
                <w:rFonts w:ascii="Times New Roman" w:hAnsi="Times New Roman" w:cs="Times New Roman"/>
                <w:b/>
                <w:sz w:val="24"/>
                <w:szCs w:val="24"/>
              </w:rPr>
            </w:pPr>
          </w:p>
        </w:tc>
        <w:tc>
          <w:tcPr>
            <w:tcW w:w="2612" w:type="dxa"/>
            <w:tcBorders>
              <w:top w:val="single" w:sz="6" w:space="0" w:color="auto"/>
              <w:left w:val="single" w:sz="6" w:space="0" w:color="auto"/>
              <w:bottom w:val="single" w:sz="6" w:space="0" w:color="auto"/>
              <w:right w:val="single" w:sz="6" w:space="0" w:color="auto"/>
            </w:tcBorders>
          </w:tcPr>
          <w:p w14:paraId="20191025"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II.</w:t>
            </w:r>
          </w:p>
          <w:p w14:paraId="7C8D0FE3" w14:textId="77777777" w:rsidR="00CC3830" w:rsidRPr="00CC3830" w:rsidRDefault="00CC3830" w:rsidP="00CC3830">
            <w:pPr>
              <w:spacing w:after="0" w:line="240" w:lineRule="auto"/>
              <w:jc w:val="center"/>
              <w:rPr>
                <w:rFonts w:ascii="Times New Roman" w:hAnsi="Times New Roman" w:cs="Times New Roman"/>
                <w:sz w:val="24"/>
                <w:szCs w:val="24"/>
              </w:rPr>
            </w:pPr>
          </w:p>
        </w:tc>
        <w:tc>
          <w:tcPr>
            <w:tcW w:w="2416" w:type="dxa"/>
            <w:tcBorders>
              <w:top w:val="single" w:sz="6" w:space="0" w:color="auto"/>
              <w:left w:val="single" w:sz="6" w:space="0" w:color="auto"/>
              <w:bottom w:val="single" w:sz="6" w:space="0" w:color="auto"/>
              <w:right w:val="single" w:sz="6" w:space="0" w:color="auto"/>
            </w:tcBorders>
          </w:tcPr>
          <w:p w14:paraId="4AA77D5D"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III.</w:t>
            </w:r>
          </w:p>
          <w:p w14:paraId="1681230B" w14:textId="77777777" w:rsidR="00CC3830" w:rsidRPr="00CC3830" w:rsidRDefault="00CC3830" w:rsidP="00CC3830">
            <w:pPr>
              <w:spacing w:after="0" w:line="240" w:lineRule="auto"/>
              <w:jc w:val="center"/>
              <w:rPr>
                <w:rFonts w:ascii="Times New Roman" w:hAnsi="Times New Roman" w:cs="Times New Roman"/>
                <w:sz w:val="24"/>
                <w:szCs w:val="24"/>
              </w:rPr>
            </w:pPr>
          </w:p>
        </w:tc>
      </w:tr>
      <w:tr w:rsidR="00CC3830" w:rsidRPr="00CC3830" w14:paraId="7EA1AA11" w14:textId="77777777" w:rsidTr="00CC3830">
        <w:tc>
          <w:tcPr>
            <w:tcW w:w="1771" w:type="dxa"/>
            <w:tcBorders>
              <w:top w:val="single" w:sz="6" w:space="0" w:color="auto"/>
              <w:left w:val="single" w:sz="6" w:space="0" w:color="auto"/>
              <w:bottom w:val="single" w:sz="6" w:space="0" w:color="auto"/>
              <w:right w:val="single" w:sz="6" w:space="0" w:color="auto"/>
            </w:tcBorders>
          </w:tcPr>
          <w:p w14:paraId="2FCF633E"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Összkomfort</w:t>
            </w:r>
          </w:p>
          <w:p w14:paraId="421F0EA0" w14:textId="77777777" w:rsidR="00CC3830" w:rsidRPr="00CC3830" w:rsidRDefault="00CC3830" w:rsidP="00CC3830">
            <w:pPr>
              <w:spacing w:after="0" w:line="240" w:lineRule="auto"/>
              <w:rPr>
                <w:rFonts w:ascii="Times New Roman" w:hAnsi="Times New Roman" w:cs="Times New Roman"/>
                <w:sz w:val="24"/>
                <w:szCs w:val="24"/>
              </w:rPr>
            </w:pPr>
          </w:p>
        </w:tc>
        <w:tc>
          <w:tcPr>
            <w:tcW w:w="2573" w:type="dxa"/>
            <w:tcBorders>
              <w:top w:val="single" w:sz="6" w:space="0" w:color="auto"/>
              <w:left w:val="single" w:sz="6" w:space="0" w:color="auto"/>
              <w:bottom w:val="single" w:sz="6" w:space="0" w:color="auto"/>
              <w:right w:val="single" w:sz="6" w:space="0" w:color="auto"/>
            </w:tcBorders>
          </w:tcPr>
          <w:p w14:paraId="3C80E671" w14:textId="77777777" w:rsidR="00CC3830" w:rsidRPr="00CC3830" w:rsidRDefault="00CC3830" w:rsidP="00CC3830">
            <w:pPr>
              <w:spacing w:after="0" w:line="240" w:lineRule="auto"/>
              <w:jc w:val="center"/>
              <w:rPr>
                <w:rFonts w:ascii="Times New Roman" w:hAnsi="Times New Roman" w:cs="Times New Roman"/>
                <w:sz w:val="24"/>
                <w:szCs w:val="24"/>
              </w:rPr>
            </w:pPr>
          </w:p>
          <w:p w14:paraId="3815607B"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452</w:t>
            </w:r>
          </w:p>
        </w:tc>
        <w:tc>
          <w:tcPr>
            <w:tcW w:w="2612" w:type="dxa"/>
            <w:tcBorders>
              <w:top w:val="single" w:sz="6" w:space="0" w:color="auto"/>
              <w:left w:val="single" w:sz="6" w:space="0" w:color="auto"/>
              <w:bottom w:val="single" w:sz="6" w:space="0" w:color="auto"/>
              <w:right w:val="single" w:sz="6" w:space="0" w:color="auto"/>
            </w:tcBorders>
            <w:hideMark/>
          </w:tcPr>
          <w:p w14:paraId="272329F3"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w:t>
            </w:r>
          </w:p>
        </w:tc>
        <w:tc>
          <w:tcPr>
            <w:tcW w:w="2416" w:type="dxa"/>
            <w:tcBorders>
              <w:top w:val="single" w:sz="6" w:space="0" w:color="auto"/>
              <w:left w:val="single" w:sz="6" w:space="0" w:color="auto"/>
              <w:bottom w:val="single" w:sz="6" w:space="0" w:color="auto"/>
              <w:right w:val="single" w:sz="6" w:space="0" w:color="auto"/>
            </w:tcBorders>
          </w:tcPr>
          <w:p w14:paraId="0B0D0BE6"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w:t>
            </w:r>
          </w:p>
          <w:p w14:paraId="0E8E2803" w14:textId="77777777" w:rsidR="00CC3830" w:rsidRPr="00CC3830" w:rsidRDefault="00CC3830" w:rsidP="00CC3830">
            <w:pPr>
              <w:spacing w:after="0" w:line="240" w:lineRule="auto"/>
              <w:jc w:val="center"/>
              <w:rPr>
                <w:rFonts w:ascii="Times New Roman" w:hAnsi="Times New Roman" w:cs="Times New Roman"/>
                <w:sz w:val="24"/>
                <w:szCs w:val="24"/>
              </w:rPr>
            </w:pPr>
          </w:p>
        </w:tc>
      </w:tr>
    </w:tbl>
    <w:p w14:paraId="1B064A1C" w14:textId="77777777" w:rsidR="00CC3830" w:rsidRPr="00CC3830" w:rsidRDefault="00CC3830" w:rsidP="00CC3830">
      <w:pPr>
        <w:spacing w:after="0" w:line="240" w:lineRule="auto"/>
        <w:jc w:val="center"/>
        <w:rPr>
          <w:rFonts w:ascii="Times New Roman" w:hAnsi="Times New Roman" w:cs="Times New Roman"/>
          <w:b/>
          <w:sz w:val="24"/>
          <w:szCs w:val="24"/>
        </w:rPr>
      </w:pPr>
    </w:p>
    <w:p w14:paraId="5B55D86E" w14:textId="77777777" w:rsidR="00CC3830" w:rsidRPr="00CC3830" w:rsidRDefault="00CC3830" w:rsidP="00CC3830">
      <w:pPr>
        <w:spacing w:after="0" w:line="240" w:lineRule="auto"/>
        <w:rPr>
          <w:rFonts w:ascii="Times New Roman" w:hAnsi="Times New Roman" w:cs="Times New Roman"/>
          <w:sz w:val="24"/>
          <w:szCs w:val="24"/>
        </w:rPr>
      </w:pPr>
    </w:p>
    <w:p w14:paraId="075CE003" w14:textId="77777777" w:rsidR="00CC3830" w:rsidRPr="00CC3830" w:rsidRDefault="00CC3830" w:rsidP="00CC3830">
      <w:pPr>
        <w:pStyle w:val="Szvegtrzs3"/>
        <w:spacing w:after="0" w:line="240" w:lineRule="auto"/>
        <w:rPr>
          <w:rFonts w:ascii="Times New Roman" w:hAnsi="Times New Roman" w:cs="Times New Roman"/>
          <w:sz w:val="24"/>
          <w:szCs w:val="24"/>
        </w:rPr>
      </w:pPr>
      <w:r w:rsidRPr="00CC3830">
        <w:rPr>
          <w:rFonts w:ascii="Times New Roman" w:hAnsi="Times New Roman" w:cs="Times New Roman"/>
          <w:sz w:val="24"/>
          <w:szCs w:val="24"/>
        </w:rPr>
        <w:t xml:space="preserve">III. Pályázattal érintett lakások (Madách, </w:t>
      </w:r>
      <w:proofErr w:type="gramStart"/>
      <w:r w:rsidRPr="00CC3830">
        <w:rPr>
          <w:rFonts w:ascii="Times New Roman" w:hAnsi="Times New Roman" w:cs="Times New Roman"/>
          <w:sz w:val="24"/>
          <w:szCs w:val="24"/>
        </w:rPr>
        <w:t>Ady ,</w:t>
      </w:r>
      <w:proofErr w:type="gramEnd"/>
      <w:r w:rsidRPr="00CC3830">
        <w:rPr>
          <w:rFonts w:ascii="Times New Roman" w:hAnsi="Times New Roman" w:cs="Times New Roman"/>
          <w:sz w:val="24"/>
          <w:szCs w:val="24"/>
        </w:rPr>
        <w:t xml:space="preserve"> Nagyerdő, Kiserdő, Árpád u. 47. lakások)</w:t>
      </w:r>
    </w:p>
    <w:p w14:paraId="110A83B9" w14:textId="77777777" w:rsidR="00CC3830" w:rsidRPr="00CC3830" w:rsidRDefault="00CC3830" w:rsidP="00CC3830">
      <w:pPr>
        <w:spacing w:after="0" w:line="240" w:lineRule="auto"/>
        <w:rPr>
          <w:rFonts w:ascii="Times New Roman" w:hAnsi="Times New Roman" w:cs="Times New Roman"/>
          <w:b/>
          <w:sz w:val="24"/>
          <w:szCs w:val="24"/>
        </w:rPr>
      </w:pPr>
    </w:p>
    <w:p w14:paraId="5B6BFF43" w14:textId="77777777" w:rsidR="00CC3830" w:rsidRPr="00CC3830" w:rsidRDefault="00CC3830" w:rsidP="00CC3830">
      <w:pPr>
        <w:spacing w:after="0" w:line="240" w:lineRule="auto"/>
        <w:jc w:val="center"/>
        <w:rPr>
          <w:rFonts w:ascii="Times New Roman" w:hAnsi="Times New Roman" w:cs="Times New Roman"/>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71"/>
        <w:gridCol w:w="1665"/>
        <w:gridCol w:w="2057"/>
        <w:gridCol w:w="1870"/>
        <w:gridCol w:w="1683"/>
      </w:tblGrid>
      <w:tr w:rsidR="00CC3830" w:rsidRPr="00CC3830" w14:paraId="23826754" w14:textId="77777777" w:rsidTr="00CC3830">
        <w:trPr>
          <w:cantSplit/>
          <w:trHeight w:val="435"/>
        </w:trPr>
        <w:tc>
          <w:tcPr>
            <w:tcW w:w="1771" w:type="dxa"/>
            <w:tcBorders>
              <w:top w:val="single" w:sz="6" w:space="0" w:color="auto"/>
              <w:left w:val="single" w:sz="6" w:space="0" w:color="auto"/>
              <w:bottom w:val="single" w:sz="6" w:space="0" w:color="auto"/>
              <w:right w:val="single" w:sz="6" w:space="0" w:color="auto"/>
            </w:tcBorders>
            <w:hideMark/>
          </w:tcPr>
          <w:p w14:paraId="592C89E0"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Komfortfokozat</w:t>
            </w:r>
          </w:p>
        </w:tc>
        <w:tc>
          <w:tcPr>
            <w:tcW w:w="1665" w:type="dxa"/>
            <w:tcBorders>
              <w:top w:val="single" w:sz="6" w:space="0" w:color="auto"/>
              <w:left w:val="single" w:sz="6" w:space="0" w:color="auto"/>
              <w:bottom w:val="single" w:sz="6" w:space="0" w:color="auto"/>
              <w:right w:val="single" w:sz="6" w:space="0" w:color="auto"/>
            </w:tcBorders>
          </w:tcPr>
          <w:p w14:paraId="1CB23CBB"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0</w:t>
            </w:r>
          </w:p>
          <w:p w14:paraId="7CD08A0D" w14:textId="77777777" w:rsidR="00CC3830" w:rsidRPr="00CC3830" w:rsidRDefault="00CC3830" w:rsidP="00CC3830">
            <w:pPr>
              <w:spacing w:after="0" w:line="240" w:lineRule="auto"/>
              <w:jc w:val="center"/>
              <w:rPr>
                <w:rFonts w:ascii="Times New Roman" w:hAnsi="Times New Roman" w:cs="Times New Roman"/>
                <w:sz w:val="24"/>
                <w:szCs w:val="24"/>
              </w:rPr>
            </w:pPr>
          </w:p>
        </w:tc>
        <w:tc>
          <w:tcPr>
            <w:tcW w:w="2057" w:type="dxa"/>
            <w:tcBorders>
              <w:top w:val="single" w:sz="6" w:space="0" w:color="auto"/>
              <w:left w:val="single" w:sz="6" w:space="0" w:color="auto"/>
              <w:bottom w:val="single" w:sz="6" w:space="0" w:color="auto"/>
              <w:right w:val="single" w:sz="6" w:space="0" w:color="auto"/>
            </w:tcBorders>
          </w:tcPr>
          <w:p w14:paraId="674D16CC"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I</w:t>
            </w:r>
          </w:p>
          <w:p w14:paraId="1370768A" w14:textId="77777777" w:rsidR="00CC3830" w:rsidRPr="00CC3830" w:rsidRDefault="00CC3830" w:rsidP="00CC3830">
            <w:pPr>
              <w:spacing w:after="0" w:line="240" w:lineRule="auto"/>
              <w:jc w:val="center"/>
              <w:rPr>
                <w:rFonts w:ascii="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14:paraId="5C804B39"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II.</w:t>
            </w:r>
          </w:p>
          <w:p w14:paraId="40D2A14C" w14:textId="77777777" w:rsidR="00CC3830" w:rsidRPr="00CC3830" w:rsidRDefault="00CC3830" w:rsidP="00CC3830">
            <w:pPr>
              <w:spacing w:after="0" w:line="240" w:lineRule="auto"/>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hideMark/>
          </w:tcPr>
          <w:p w14:paraId="6B82C769"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III.</w:t>
            </w:r>
          </w:p>
          <w:p w14:paraId="1328E914"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C</w:t>
            </w:r>
          </w:p>
        </w:tc>
      </w:tr>
      <w:tr w:rsidR="00CC3830" w:rsidRPr="00CC3830" w14:paraId="467181FF" w14:textId="77777777" w:rsidTr="00CC3830">
        <w:tc>
          <w:tcPr>
            <w:tcW w:w="1771" w:type="dxa"/>
            <w:tcBorders>
              <w:top w:val="single" w:sz="6" w:space="0" w:color="auto"/>
              <w:left w:val="single" w:sz="6" w:space="0" w:color="auto"/>
              <w:bottom w:val="single" w:sz="6" w:space="0" w:color="auto"/>
              <w:right w:val="single" w:sz="6" w:space="0" w:color="auto"/>
            </w:tcBorders>
          </w:tcPr>
          <w:p w14:paraId="5CC2CACB"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Összkomfort</w:t>
            </w:r>
          </w:p>
          <w:p w14:paraId="37EAC050" w14:textId="77777777" w:rsidR="00CC3830" w:rsidRPr="00CC3830" w:rsidRDefault="00CC3830" w:rsidP="00CC3830">
            <w:pPr>
              <w:spacing w:after="0" w:line="240" w:lineRule="auto"/>
              <w:rPr>
                <w:rFonts w:ascii="Times New Roman" w:hAnsi="Times New Roman" w:cs="Times New Roman"/>
                <w:sz w:val="24"/>
                <w:szCs w:val="24"/>
              </w:rPr>
            </w:pPr>
          </w:p>
        </w:tc>
        <w:tc>
          <w:tcPr>
            <w:tcW w:w="1665" w:type="dxa"/>
            <w:tcBorders>
              <w:top w:val="single" w:sz="6" w:space="0" w:color="auto"/>
              <w:left w:val="single" w:sz="6" w:space="0" w:color="auto"/>
              <w:bottom w:val="single" w:sz="6" w:space="0" w:color="auto"/>
              <w:right w:val="single" w:sz="6" w:space="0" w:color="auto"/>
            </w:tcBorders>
            <w:hideMark/>
          </w:tcPr>
          <w:p w14:paraId="43E08C7D"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 xml:space="preserve">  303</w:t>
            </w:r>
          </w:p>
        </w:tc>
        <w:tc>
          <w:tcPr>
            <w:tcW w:w="2057" w:type="dxa"/>
            <w:tcBorders>
              <w:top w:val="single" w:sz="6" w:space="0" w:color="auto"/>
              <w:left w:val="single" w:sz="6" w:space="0" w:color="auto"/>
              <w:bottom w:val="single" w:sz="6" w:space="0" w:color="auto"/>
              <w:right w:val="single" w:sz="6" w:space="0" w:color="auto"/>
            </w:tcBorders>
            <w:hideMark/>
          </w:tcPr>
          <w:p w14:paraId="187A5F92"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468</w:t>
            </w:r>
          </w:p>
        </w:tc>
        <w:tc>
          <w:tcPr>
            <w:tcW w:w="1870" w:type="dxa"/>
            <w:tcBorders>
              <w:top w:val="single" w:sz="6" w:space="0" w:color="auto"/>
              <w:left w:val="single" w:sz="6" w:space="0" w:color="auto"/>
              <w:bottom w:val="single" w:sz="6" w:space="0" w:color="auto"/>
              <w:right w:val="single" w:sz="6" w:space="0" w:color="auto"/>
            </w:tcBorders>
            <w:hideMark/>
          </w:tcPr>
          <w:p w14:paraId="29B11472"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497</w:t>
            </w:r>
          </w:p>
        </w:tc>
        <w:tc>
          <w:tcPr>
            <w:tcW w:w="1683" w:type="dxa"/>
            <w:tcBorders>
              <w:top w:val="single" w:sz="6" w:space="0" w:color="auto"/>
              <w:left w:val="single" w:sz="6" w:space="0" w:color="auto"/>
              <w:bottom w:val="single" w:sz="6" w:space="0" w:color="auto"/>
              <w:right w:val="single" w:sz="6" w:space="0" w:color="auto"/>
            </w:tcBorders>
            <w:hideMark/>
          </w:tcPr>
          <w:p w14:paraId="096A19EE"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545</w:t>
            </w:r>
          </w:p>
        </w:tc>
      </w:tr>
      <w:tr w:rsidR="00CC3830" w:rsidRPr="00CC3830" w14:paraId="6C982ABA" w14:textId="77777777" w:rsidTr="00CC3830">
        <w:tc>
          <w:tcPr>
            <w:tcW w:w="1771" w:type="dxa"/>
            <w:tcBorders>
              <w:top w:val="single" w:sz="6" w:space="0" w:color="auto"/>
              <w:left w:val="single" w:sz="6" w:space="0" w:color="auto"/>
              <w:bottom w:val="single" w:sz="6" w:space="0" w:color="auto"/>
              <w:right w:val="single" w:sz="6" w:space="0" w:color="auto"/>
            </w:tcBorders>
          </w:tcPr>
          <w:p w14:paraId="0B94F8DE"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Komfortos</w:t>
            </w:r>
          </w:p>
          <w:p w14:paraId="6D1C1F55" w14:textId="77777777" w:rsidR="00CC3830" w:rsidRPr="00CC3830" w:rsidRDefault="00CC3830" w:rsidP="00CC3830">
            <w:pPr>
              <w:spacing w:after="0" w:line="240" w:lineRule="auto"/>
              <w:rPr>
                <w:rFonts w:ascii="Times New Roman" w:hAnsi="Times New Roman" w:cs="Times New Roman"/>
                <w:sz w:val="24"/>
                <w:szCs w:val="24"/>
              </w:rPr>
            </w:pPr>
          </w:p>
        </w:tc>
        <w:tc>
          <w:tcPr>
            <w:tcW w:w="1665" w:type="dxa"/>
            <w:tcBorders>
              <w:top w:val="single" w:sz="6" w:space="0" w:color="auto"/>
              <w:left w:val="single" w:sz="6" w:space="0" w:color="auto"/>
              <w:bottom w:val="single" w:sz="6" w:space="0" w:color="auto"/>
              <w:right w:val="single" w:sz="6" w:space="0" w:color="auto"/>
            </w:tcBorders>
            <w:hideMark/>
          </w:tcPr>
          <w:p w14:paraId="6AEAF30B"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w:t>
            </w:r>
          </w:p>
        </w:tc>
        <w:tc>
          <w:tcPr>
            <w:tcW w:w="2057" w:type="dxa"/>
            <w:tcBorders>
              <w:top w:val="single" w:sz="6" w:space="0" w:color="auto"/>
              <w:left w:val="single" w:sz="6" w:space="0" w:color="auto"/>
              <w:bottom w:val="single" w:sz="6" w:space="0" w:color="auto"/>
              <w:right w:val="single" w:sz="6" w:space="0" w:color="auto"/>
            </w:tcBorders>
            <w:hideMark/>
          </w:tcPr>
          <w:p w14:paraId="527ACDE1"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303</w:t>
            </w:r>
          </w:p>
        </w:tc>
        <w:tc>
          <w:tcPr>
            <w:tcW w:w="1870" w:type="dxa"/>
            <w:tcBorders>
              <w:top w:val="single" w:sz="6" w:space="0" w:color="auto"/>
              <w:left w:val="single" w:sz="6" w:space="0" w:color="auto"/>
              <w:bottom w:val="single" w:sz="6" w:space="0" w:color="auto"/>
              <w:right w:val="single" w:sz="6" w:space="0" w:color="auto"/>
            </w:tcBorders>
            <w:hideMark/>
          </w:tcPr>
          <w:p w14:paraId="4C390555"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w:t>
            </w:r>
          </w:p>
        </w:tc>
        <w:tc>
          <w:tcPr>
            <w:tcW w:w="1683" w:type="dxa"/>
            <w:tcBorders>
              <w:top w:val="single" w:sz="6" w:space="0" w:color="auto"/>
              <w:left w:val="single" w:sz="6" w:space="0" w:color="auto"/>
              <w:bottom w:val="single" w:sz="6" w:space="0" w:color="auto"/>
              <w:right w:val="single" w:sz="6" w:space="0" w:color="auto"/>
            </w:tcBorders>
            <w:hideMark/>
          </w:tcPr>
          <w:p w14:paraId="428E6A7E"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w:t>
            </w:r>
          </w:p>
        </w:tc>
      </w:tr>
    </w:tbl>
    <w:p w14:paraId="24AC224D" w14:textId="77777777" w:rsidR="00CC3830" w:rsidRPr="00CC3830" w:rsidRDefault="00CC3830" w:rsidP="00CC3830">
      <w:pPr>
        <w:spacing w:after="0" w:line="240" w:lineRule="auto"/>
        <w:rPr>
          <w:rFonts w:ascii="Times New Roman" w:hAnsi="Times New Roman" w:cs="Times New Roman"/>
          <w:sz w:val="24"/>
          <w:szCs w:val="24"/>
        </w:rPr>
      </w:pPr>
    </w:p>
    <w:p w14:paraId="7AAC99D8" w14:textId="77777777" w:rsidR="00CC3830" w:rsidRPr="00CC3830" w:rsidRDefault="00CC3830" w:rsidP="00CC3830">
      <w:pPr>
        <w:spacing w:after="0" w:line="240" w:lineRule="auto"/>
        <w:rPr>
          <w:rFonts w:ascii="Times New Roman" w:hAnsi="Times New Roman" w:cs="Times New Roman"/>
          <w:sz w:val="24"/>
          <w:szCs w:val="24"/>
        </w:rPr>
      </w:pPr>
    </w:p>
    <w:p w14:paraId="4A96E44F" w14:textId="77777777" w:rsidR="00CC3830" w:rsidRPr="00CC3830" w:rsidRDefault="00CC3830" w:rsidP="00CC3830">
      <w:pPr>
        <w:spacing w:after="0" w:line="240" w:lineRule="auto"/>
        <w:jc w:val="both"/>
        <w:rPr>
          <w:rFonts w:ascii="Times New Roman" w:hAnsi="Times New Roman" w:cs="Times New Roman"/>
          <w:b/>
          <w:sz w:val="24"/>
          <w:szCs w:val="24"/>
        </w:rPr>
      </w:pPr>
      <w:r w:rsidRPr="00CC3830">
        <w:rPr>
          <w:rFonts w:ascii="Times New Roman" w:hAnsi="Times New Roman" w:cs="Times New Roman"/>
          <w:b/>
          <w:sz w:val="24"/>
          <w:szCs w:val="24"/>
        </w:rPr>
        <w:t>IV. Pályázattal nem érintett, határozott időre bérbe adott lakás: Tompa M. u. 6. földszint, Tisza u. 3.</w:t>
      </w:r>
    </w:p>
    <w:p w14:paraId="19C199D2" w14:textId="77777777" w:rsidR="00CC3830" w:rsidRPr="00CC3830" w:rsidRDefault="00CC3830" w:rsidP="00CC3830">
      <w:pPr>
        <w:spacing w:after="0" w:line="240" w:lineRule="auto"/>
        <w:jc w:val="center"/>
        <w:rPr>
          <w:rFonts w:ascii="Times New Roman" w:hAnsi="Times New Roman" w:cs="Times New Roman"/>
          <w:sz w:val="24"/>
          <w:szCs w:val="24"/>
        </w:rPr>
      </w:pPr>
    </w:p>
    <w:p w14:paraId="3336CF14" w14:textId="77777777" w:rsidR="00CC3830" w:rsidRPr="00CC3830" w:rsidRDefault="00CC3830" w:rsidP="00CC3830">
      <w:pPr>
        <w:spacing w:after="0" w:line="240" w:lineRule="auto"/>
        <w:jc w:val="center"/>
        <w:rPr>
          <w:rFonts w:ascii="Times New Roman" w:hAnsi="Times New Roman" w:cs="Times New Roman"/>
          <w:sz w:val="24"/>
          <w:szCs w:val="24"/>
        </w:rPr>
      </w:pPr>
    </w:p>
    <w:tbl>
      <w:tblPr>
        <w:tblW w:w="85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71"/>
        <w:gridCol w:w="1753"/>
        <w:gridCol w:w="2612"/>
        <w:gridCol w:w="2416"/>
      </w:tblGrid>
      <w:tr w:rsidR="00CC3830" w:rsidRPr="00CC3830" w14:paraId="399C7DCC" w14:textId="77777777" w:rsidTr="00CC3830">
        <w:trPr>
          <w:cantSplit/>
          <w:trHeight w:val="435"/>
        </w:trPr>
        <w:tc>
          <w:tcPr>
            <w:tcW w:w="1771" w:type="dxa"/>
            <w:tcBorders>
              <w:top w:val="single" w:sz="6" w:space="0" w:color="auto"/>
              <w:left w:val="single" w:sz="6" w:space="0" w:color="auto"/>
              <w:bottom w:val="single" w:sz="6" w:space="0" w:color="auto"/>
              <w:right w:val="single" w:sz="6" w:space="0" w:color="auto"/>
            </w:tcBorders>
            <w:hideMark/>
          </w:tcPr>
          <w:p w14:paraId="58B2F82C"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Komfortfokozat</w:t>
            </w:r>
          </w:p>
        </w:tc>
        <w:tc>
          <w:tcPr>
            <w:tcW w:w="1753" w:type="dxa"/>
            <w:tcBorders>
              <w:top w:val="single" w:sz="6" w:space="0" w:color="auto"/>
              <w:left w:val="single" w:sz="4" w:space="0" w:color="auto"/>
              <w:bottom w:val="single" w:sz="6" w:space="0" w:color="auto"/>
              <w:right w:val="single" w:sz="6" w:space="0" w:color="auto"/>
            </w:tcBorders>
          </w:tcPr>
          <w:p w14:paraId="64E79BE1"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I.</w:t>
            </w:r>
          </w:p>
          <w:p w14:paraId="2453F629" w14:textId="77777777" w:rsidR="00CC3830" w:rsidRPr="00CC3830" w:rsidRDefault="00CC3830" w:rsidP="00CC3830">
            <w:pPr>
              <w:spacing w:after="0" w:line="240" w:lineRule="auto"/>
              <w:jc w:val="center"/>
              <w:rPr>
                <w:rFonts w:ascii="Times New Roman" w:hAnsi="Times New Roman" w:cs="Times New Roman"/>
                <w:sz w:val="24"/>
                <w:szCs w:val="24"/>
              </w:rPr>
            </w:pPr>
          </w:p>
        </w:tc>
        <w:tc>
          <w:tcPr>
            <w:tcW w:w="2612" w:type="dxa"/>
            <w:tcBorders>
              <w:top w:val="single" w:sz="6" w:space="0" w:color="auto"/>
              <w:left w:val="single" w:sz="6" w:space="0" w:color="auto"/>
              <w:bottom w:val="single" w:sz="6" w:space="0" w:color="auto"/>
              <w:right w:val="single" w:sz="6" w:space="0" w:color="auto"/>
            </w:tcBorders>
          </w:tcPr>
          <w:p w14:paraId="44173A31"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II.</w:t>
            </w:r>
          </w:p>
          <w:p w14:paraId="4A204596" w14:textId="77777777" w:rsidR="00CC3830" w:rsidRPr="00CC3830" w:rsidRDefault="00CC3830" w:rsidP="00CC3830">
            <w:pPr>
              <w:spacing w:after="0" w:line="240" w:lineRule="auto"/>
              <w:jc w:val="center"/>
              <w:rPr>
                <w:rFonts w:ascii="Times New Roman" w:hAnsi="Times New Roman" w:cs="Times New Roman"/>
                <w:sz w:val="24"/>
                <w:szCs w:val="24"/>
              </w:rPr>
            </w:pPr>
          </w:p>
        </w:tc>
        <w:tc>
          <w:tcPr>
            <w:tcW w:w="2416" w:type="dxa"/>
            <w:tcBorders>
              <w:top w:val="single" w:sz="6" w:space="0" w:color="auto"/>
              <w:left w:val="single" w:sz="6" w:space="0" w:color="auto"/>
              <w:bottom w:val="single" w:sz="6" w:space="0" w:color="auto"/>
              <w:right w:val="single" w:sz="6" w:space="0" w:color="auto"/>
            </w:tcBorders>
            <w:hideMark/>
          </w:tcPr>
          <w:p w14:paraId="531A78E3"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III.</w:t>
            </w:r>
          </w:p>
        </w:tc>
      </w:tr>
      <w:tr w:rsidR="00CC3830" w:rsidRPr="00CC3830" w14:paraId="1EDB0576" w14:textId="77777777" w:rsidTr="00CC3830">
        <w:tc>
          <w:tcPr>
            <w:tcW w:w="1771" w:type="dxa"/>
            <w:tcBorders>
              <w:top w:val="single" w:sz="6" w:space="0" w:color="auto"/>
              <w:left w:val="single" w:sz="6" w:space="0" w:color="auto"/>
              <w:bottom w:val="single" w:sz="6" w:space="0" w:color="auto"/>
              <w:right w:val="single" w:sz="6" w:space="0" w:color="auto"/>
            </w:tcBorders>
          </w:tcPr>
          <w:p w14:paraId="4392D313"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Összkomfort</w:t>
            </w:r>
          </w:p>
          <w:p w14:paraId="72B8632E" w14:textId="77777777" w:rsidR="00CC3830" w:rsidRPr="00CC3830" w:rsidRDefault="00CC3830" w:rsidP="00CC3830">
            <w:pPr>
              <w:spacing w:after="0" w:line="240" w:lineRule="auto"/>
              <w:rPr>
                <w:rFonts w:ascii="Times New Roman" w:hAnsi="Times New Roman" w:cs="Times New Roman"/>
                <w:sz w:val="24"/>
                <w:szCs w:val="24"/>
              </w:rPr>
            </w:pPr>
          </w:p>
        </w:tc>
        <w:tc>
          <w:tcPr>
            <w:tcW w:w="1753" w:type="dxa"/>
            <w:tcBorders>
              <w:top w:val="single" w:sz="6" w:space="0" w:color="auto"/>
              <w:left w:val="single" w:sz="4" w:space="0" w:color="auto"/>
              <w:bottom w:val="single" w:sz="6" w:space="0" w:color="auto"/>
              <w:right w:val="single" w:sz="6" w:space="0" w:color="auto"/>
            </w:tcBorders>
          </w:tcPr>
          <w:p w14:paraId="26C1CF67"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492</w:t>
            </w:r>
          </w:p>
        </w:tc>
        <w:tc>
          <w:tcPr>
            <w:tcW w:w="2612" w:type="dxa"/>
            <w:tcBorders>
              <w:top w:val="single" w:sz="6" w:space="0" w:color="auto"/>
              <w:left w:val="single" w:sz="6" w:space="0" w:color="auto"/>
              <w:bottom w:val="single" w:sz="6" w:space="0" w:color="auto"/>
              <w:right w:val="single" w:sz="6" w:space="0" w:color="auto"/>
            </w:tcBorders>
            <w:hideMark/>
          </w:tcPr>
          <w:p w14:paraId="743E6746"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497</w:t>
            </w:r>
          </w:p>
        </w:tc>
        <w:tc>
          <w:tcPr>
            <w:tcW w:w="2416" w:type="dxa"/>
            <w:tcBorders>
              <w:top w:val="single" w:sz="6" w:space="0" w:color="auto"/>
              <w:left w:val="single" w:sz="6" w:space="0" w:color="auto"/>
              <w:bottom w:val="single" w:sz="6" w:space="0" w:color="auto"/>
              <w:right w:val="single" w:sz="6" w:space="0" w:color="auto"/>
            </w:tcBorders>
            <w:hideMark/>
          </w:tcPr>
          <w:p w14:paraId="190CE5DD"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w:t>
            </w:r>
          </w:p>
        </w:tc>
      </w:tr>
      <w:tr w:rsidR="00CC3830" w:rsidRPr="00CC3830" w14:paraId="5610203D" w14:textId="77777777" w:rsidTr="00CC3830">
        <w:tc>
          <w:tcPr>
            <w:tcW w:w="1771" w:type="dxa"/>
            <w:tcBorders>
              <w:top w:val="single" w:sz="6" w:space="0" w:color="auto"/>
              <w:left w:val="single" w:sz="6" w:space="0" w:color="auto"/>
              <w:bottom w:val="single" w:sz="6" w:space="0" w:color="auto"/>
              <w:right w:val="single" w:sz="6" w:space="0" w:color="auto"/>
            </w:tcBorders>
            <w:hideMark/>
          </w:tcPr>
          <w:p w14:paraId="536D3FDB"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Komfortos</w:t>
            </w:r>
          </w:p>
        </w:tc>
        <w:tc>
          <w:tcPr>
            <w:tcW w:w="1753" w:type="dxa"/>
            <w:tcBorders>
              <w:top w:val="single" w:sz="6" w:space="0" w:color="auto"/>
              <w:left w:val="single" w:sz="4" w:space="0" w:color="auto"/>
              <w:bottom w:val="single" w:sz="6" w:space="0" w:color="auto"/>
              <w:right w:val="single" w:sz="6" w:space="0" w:color="auto"/>
            </w:tcBorders>
          </w:tcPr>
          <w:p w14:paraId="2137930C"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253</w:t>
            </w:r>
          </w:p>
        </w:tc>
        <w:tc>
          <w:tcPr>
            <w:tcW w:w="2612" w:type="dxa"/>
            <w:tcBorders>
              <w:top w:val="single" w:sz="6" w:space="0" w:color="auto"/>
              <w:left w:val="single" w:sz="6" w:space="0" w:color="auto"/>
              <w:bottom w:val="single" w:sz="6" w:space="0" w:color="auto"/>
              <w:right w:val="single" w:sz="6" w:space="0" w:color="auto"/>
            </w:tcBorders>
            <w:hideMark/>
          </w:tcPr>
          <w:p w14:paraId="6C10E8B5"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264</w:t>
            </w:r>
          </w:p>
        </w:tc>
        <w:tc>
          <w:tcPr>
            <w:tcW w:w="2416" w:type="dxa"/>
            <w:tcBorders>
              <w:top w:val="single" w:sz="6" w:space="0" w:color="auto"/>
              <w:left w:val="single" w:sz="6" w:space="0" w:color="auto"/>
              <w:bottom w:val="single" w:sz="6" w:space="0" w:color="auto"/>
              <w:right w:val="single" w:sz="6" w:space="0" w:color="auto"/>
            </w:tcBorders>
            <w:hideMark/>
          </w:tcPr>
          <w:p w14:paraId="5FBC4E2E"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w:t>
            </w:r>
          </w:p>
        </w:tc>
      </w:tr>
    </w:tbl>
    <w:p w14:paraId="43B1A2B8" w14:textId="77777777" w:rsidR="00CC3830" w:rsidRPr="00CC3830" w:rsidRDefault="00CC3830" w:rsidP="00CC3830">
      <w:pPr>
        <w:spacing w:after="0" w:line="240" w:lineRule="auto"/>
        <w:rPr>
          <w:rFonts w:ascii="Times New Roman" w:hAnsi="Times New Roman" w:cs="Times New Roman"/>
          <w:sz w:val="24"/>
          <w:szCs w:val="24"/>
        </w:rPr>
      </w:pPr>
    </w:p>
    <w:p w14:paraId="10BC4F87" w14:textId="77777777" w:rsidR="00CC3830" w:rsidRPr="00CC3830" w:rsidRDefault="00CC3830" w:rsidP="00CC3830">
      <w:pPr>
        <w:pStyle w:val="Cm"/>
        <w:rPr>
          <w:rFonts w:ascii="Times New Roman" w:hAnsi="Times New Roman" w:cs="Times New Roman"/>
          <w:b w:val="0"/>
          <w:i w:val="0"/>
          <w:szCs w:val="24"/>
          <w:u w:val="none"/>
        </w:rPr>
      </w:pPr>
    </w:p>
    <w:p w14:paraId="2343A9FD" w14:textId="77777777" w:rsidR="00CC3830" w:rsidRPr="00CC3830" w:rsidRDefault="00CC3830" w:rsidP="00CC3830">
      <w:pPr>
        <w:pStyle w:val="Cm"/>
        <w:rPr>
          <w:rFonts w:ascii="Times New Roman" w:hAnsi="Times New Roman" w:cs="Times New Roman"/>
          <w:b w:val="0"/>
          <w:i w:val="0"/>
          <w:szCs w:val="24"/>
          <w:u w:val="none"/>
        </w:rPr>
      </w:pPr>
      <w:r w:rsidRPr="00CC3830">
        <w:rPr>
          <w:rFonts w:ascii="Times New Roman" w:hAnsi="Times New Roman" w:cs="Times New Roman"/>
          <w:b w:val="0"/>
          <w:i w:val="0"/>
          <w:szCs w:val="24"/>
          <w:u w:val="none"/>
        </w:rPr>
        <w:t>V. az önkormányzat tulajdonában lévő bérlőkijelölési jog alapján bérbe adandó lakás (Liliom u. 2/D)</w:t>
      </w:r>
    </w:p>
    <w:p w14:paraId="75DD0E5F" w14:textId="77777777" w:rsidR="00CC3830" w:rsidRPr="00CC3830" w:rsidRDefault="00CC3830" w:rsidP="00CC3830">
      <w:pPr>
        <w:spacing w:after="0" w:line="240" w:lineRule="auto"/>
        <w:jc w:val="both"/>
        <w:rPr>
          <w:rFonts w:ascii="Times New Roman" w:hAnsi="Times New Roman" w:cs="Times New Roman"/>
          <w:sz w:val="24"/>
          <w:szCs w:val="24"/>
        </w:rPr>
      </w:pPr>
    </w:p>
    <w:p w14:paraId="3C7D4CF2" w14:textId="77777777" w:rsidR="00CC3830" w:rsidRPr="00CC3830" w:rsidRDefault="00CC3830" w:rsidP="00CC3830">
      <w:pPr>
        <w:spacing w:after="0" w:line="240" w:lineRule="auto"/>
        <w:jc w:val="center"/>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71"/>
        <w:gridCol w:w="2573"/>
        <w:gridCol w:w="2612"/>
        <w:gridCol w:w="2416"/>
      </w:tblGrid>
      <w:tr w:rsidR="00CC3830" w:rsidRPr="00CC3830" w14:paraId="2E2CEFEE" w14:textId="77777777" w:rsidTr="00CC3830">
        <w:trPr>
          <w:cantSplit/>
          <w:trHeight w:val="435"/>
        </w:trPr>
        <w:tc>
          <w:tcPr>
            <w:tcW w:w="1771" w:type="dxa"/>
            <w:tcBorders>
              <w:top w:val="single" w:sz="6" w:space="0" w:color="auto"/>
              <w:left w:val="single" w:sz="6" w:space="0" w:color="auto"/>
              <w:bottom w:val="single" w:sz="6" w:space="0" w:color="auto"/>
              <w:right w:val="single" w:sz="6" w:space="0" w:color="auto"/>
            </w:tcBorders>
            <w:hideMark/>
          </w:tcPr>
          <w:p w14:paraId="2DFDB243"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Komfortfokozat</w:t>
            </w:r>
          </w:p>
        </w:tc>
        <w:tc>
          <w:tcPr>
            <w:tcW w:w="2573" w:type="dxa"/>
            <w:tcBorders>
              <w:top w:val="single" w:sz="6" w:space="0" w:color="auto"/>
              <w:left w:val="single" w:sz="6" w:space="0" w:color="auto"/>
              <w:bottom w:val="single" w:sz="6" w:space="0" w:color="auto"/>
              <w:right w:val="single" w:sz="6" w:space="0" w:color="auto"/>
            </w:tcBorders>
          </w:tcPr>
          <w:p w14:paraId="78AC7FB7"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I.</w:t>
            </w:r>
          </w:p>
          <w:p w14:paraId="0CAC8559" w14:textId="77777777" w:rsidR="00CC3830" w:rsidRPr="00CC3830" w:rsidRDefault="00CC3830" w:rsidP="00CC3830">
            <w:pPr>
              <w:spacing w:after="0" w:line="240" w:lineRule="auto"/>
              <w:jc w:val="center"/>
              <w:rPr>
                <w:rFonts w:ascii="Times New Roman" w:hAnsi="Times New Roman" w:cs="Times New Roman"/>
                <w:sz w:val="24"/>
                <w:szCs w:val="24"/>
              </w:rPr>
            </w:pPr>
          </w:p>
        </w:tc>
        <w:tc>
          <w:tcPr>
            <w:tcW w:w="2612" w:type="dxa"/>
            <w:tcBorders>
              <w:top w:val="single" w:sz="6" w:space="0" w:color="auto"/>
              <w:left w:val="single" w:sz="6" w:space="0" w:color="auto"/>
              <w:bottom w:val="single" w:sz="6" w:space="0" w:color="auto"/>
              <w:right w:val="single" w:sz="6" w:space="0" w:color="auto"/>
            </w:tcBorders>
            <w:hideMark/>
          </w:tcPr>
          <w:p w14:paraId="5184502B"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II.</w:t>
            </w:r>
          </w:p>
        </w:tc>
        <w:tc>
          <w:tcPr>
            <w:tcW w:w="2416" w:type="dxa"/>
            <w:tcBorders>
              <w:top w:val="single" w:sz="6" w:space="0" w:color="auto"/>
              <w:left w:val="single" w:sz="6" w:space="0" w:color="auto"/>
              <w:bottom w:val="single" w:sz="6" w:space="0" w:color="auto"/>
              <w:right w:val="single" w:sz="6" w:space="0" w:color="auto"/>
            </w:tcBorders>
            <w:hideMark/>
          </w:tcPr>
          <w:p w14:paraId="5C045B3C"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III.</w:t>
            </w:r>
          </w:p>
        </w:tc>
      </w:tr>
      <w:tr w:rsidR="00CC3830" w:rsidRPr="00CC3830" w14:paraId="7E561150" w14:textId="77777777" w:rsidTr="00CC3830">
        <w:tc>
          <w:tcPr>
            <w:tcW w:w="1771" w:type="dxa"/>
            <w:tcBorders>
              <w:top w:val="single" w:sz="6" w:space="0" w:color="auto"/>
              <w:left w:val="single" w:sz="6" w:space="0" w:color="auto"/>
              <w:bottom w:val="single" w:sz="6" w:space="0" w:color="auto"/>
              <w:right w:val="single" w:sz="6" w:space="0" w:color="auto"/>
            </w:tcBorders>
          </w:tcPr>
          <w:p w14:paraId="0CFD3CDB"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sz w:val="24"/>
                <w:szCs w:val="24"/>
              </w:rPr>
              <w:t>Összkomfort</w:t>
            </w:r>
          </w:p>
          <w:p w14:paraId="6A14444B" w14:textId="77777777" w:rsidR="00CC3830" w:rsidRPr="00CC3830" w:rsidRDefault="00CC3830" w:rsidP="00CC3830">
            <w:pPr>
              <w:spacing w:after="0" w:line="240" w:lineRule="auto"/>
              <w:rPr>
                <w:rFonts w:ascii="Times New Roman" w:hAnsi="Times New Roman" w:cs="Times New Roman"/>
                <w:sz w:val="24"/>
                <w:szCs w:val="24"/>
              </w:rPr>
            </w:pPr>
          </w:p>
        </w:tc>
        <w:tc>
          <w:tcPr>
            <w:tcW w:w="2573" w:type="dxa"/>
            <w:tcBorders>
              <w:top w:val="single" w:sz="6" w:space="0" w:color="auto"/>
              <w:left w:val="single" w:sz="6" w:space="0" w:color="auto"/>
              <w:bottom w:val="single" w:sz="6" w:space="0" w:color="auto"/>
              <w:right w:val="single" w:sz="6" w:space="0" w:color="auto"/>
            </w:tcBorders>
            <w:hideMark/>
          </w:tcPr>
          <w:p w14:paraId="268CEDEE"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492</w:t>
            </w:r>
          </w:p>
        </w:tc>
        <w:tc>
          <w:tcPr>
            <w:tcW w:w="2612" w:type="dxa"/>
            <w:tcBorders>
              <w:top w:val="single" w:sz="6" w:space="0" w:color="auto"/>
              <w:left w:val="single" w:sz="6" w:space="0" w:color="auto"/>
              <w:bottom w:val="single" w:sz="6" w:space="0" w:color="auto"/>
              <w:right w:val="single" w:sz="6" w:space="0" w:color="auto"/>
            </w:tcBorders>
            <w:hideMark/>
          </w:tcPr>
          <w:p w14:paraId="07908088"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w:t>
            </w:r>
          </w:p>
        </w:tc>
        <w:tc>
          <w:tcPr>
            <w:tcW w:w="2416" w:type="dxa"/>
            <w:tcBorders>
              <w:top w:val="single" w:sz="6" w:space="0" w:color="auto"/>
              <w:left w:val="single" w:sz="6" w:space="0" w:color="auto"/>
              <w:bottom w:val="single" w:sz="6" w:space="0" w:color="auto"/>
              <w:right w:val="single" w:sz="6" w:space="0" w:color="auto"/>
            </w:tcBorders>
            <w:hideMark/>
          </w:tcPr>
          <w:p w14:paraId="4D9F964E" w14:textId="77777777" w:rsidR="00CC3830" w:rsidRPr="00CC3830" w:rsidRDefault="00CC3830" w:rsidP="00CC3830">
            <w:pPr>
              <w:spacing w:after="0" w:line="240" w:lineRule="auto"/>
              <w:jc w:val="center"/>
              <w:rPr>
                <w:rFonts w:ascii="Times New Roman" w:hAnsi="Times New Roman" w:cs="Times New Roman"/>
                <w:sz w:val="24"/>
                <w:szCs w:val="24"/>
              </w:rPr>
            </w:pPr>
            <w:r w:rsidRPr="00CC3830">
              <w:rPr>
                <w:rFonts w:ascii="Times New Roman" w:hAnsi="Times New Roman" w:cs="Times New Roman"/>
                <w:sz w:val="24"/>
                <w:szCs w:val="24"/>
              </w:rPr>
              <w:t>-</w:t>
            </w:r>
          </w:p>
        </w:tc>
      </w:tr>
    </w:tbl>
    <w:p w14:paraId="46E3283E" w14:textId="77777777" w:rsidR="00CC3830" w:rsidRPr="00CC3830" w:rsidRDefault="00CC3830" w:rsidP="00CC3830">
      <w:pPr>
        <w:spacing w:after="0" w:line="240" w:lineRule="auto"/>
        <w:rPr>
          <w:rFonts w:ascii="Times New Roman" w:hAnsi="Times New Roman" w:cs="Times New Roman"/>
          <w:sz w:val="24"/>
          <w:szCs w:val="24"/>
        </w:rPr>
      </w:pPr>
    </w:p>
    <w:p w14:paraId="138BA7DF" w14:textId="77777777" w:rsidR="00CC3830" w:rsidRPr="00CC3830" w:rsidRDefault="00CC3830" w:rsidP="00CC3830">
      <w:pPr>
        <w:spacing w:after="0" w:line="240" w:lineRule="auto"/>
        <w:jc w:val="center"/>
        <w:rPr>
          <w:rFonts w:ascii="Times New Roman" w:hAnsi="Times New Roman" w:cs="Times New Roman"/>
          <w:b/>
          <w:sz w:val="24"/>
          <w:szCs w:val="24"/>
        </w:rPr>
      </w:pPr>
    </w:p>
    <w:p w14:paraId="6FB3C537" w14:textId="77777777" w:rsidR="00CC3830" w:rsidRPr="00CC3830" w:rsidRDefault="00CC3830" w:rsidP="00CC3830">
      <w:pPr>
        <w:spacing w:after="0" w:line="240" w:lineRule="auto"/>
        <w:rPr>
          <w:rFonts w:ascii="Times New Roman" w:hAnsi="Times New Roman" w:cs="Times New Roman"/>
          <w:b/>
          <w:sz w:val="24"/>
          <w:szCs w:val="24"/>
        </w:rPr>
      </w:pPr>
    </w:p>
    <w:p w14:paraId="5EA1B974" w14:textId="77777777" w:rsidR="00CC3830" w:rsidRPr="00CC3830" w:rsidRDefault="00CC3830" w:rsidP="00CC3830">
      <w:pPr>
        <w:spacing w:after="0" w:line="240" w:lineRule="auto"/>
        <w:jc w:val="center"/>
        <w:rPr>
          <w:rFonts w:ascii="Times New Roman" w:hAnsi="Times New Roman" w:cs="Times New Roman"/>
          <w:bCs/>
          <w:iCs/>
          <w:sz w:val="24"/>
          <w:szCs w:val="24"/>
        </w:rPr>
      </w:pPr>
      <w:r w:rsidRPr="00CC3830">
        <w:rPr>
          <w:rFonts w:ascii="Times New Roman" w:hAnsi="Times New Roman" w:cs="Times New Roman"/>
          <w:bCs/>
          <w:sz w:val="24"/>
          <w:szCs w:val="24"/>
        </w:rPr>
        <w:t xml:space="preserve">VI. az önkormányzat tulajdonában lévő </w:t>
      </w:r>
      <w:r w:rsidRPr="00CC3830">
        <w:rPr>
          <w:rFonts w:ascii="Times New Roman" w:hAnsi="Times New Roman" w:cs="Times New Roman"/>
          <w:bCs/>
          <w:iCs/>
          <w:sz w:val="24"/>
          <w:szCs w:val="24"/>
        </w:rPr>
        <w:t>saját kivitelezésben felújított, karbantartott határozott időre bérbeadott költségtérítéses lakások</w:t>
      </w:r>
    </w:p>
    <w:p w14:paraId="7D547552" w14:textId="77777777" w:rsidR="00CC3830" w:rsidRPr="00CC3830" w:rsidRDefault="00CC3830" w:rsidP="00CC3830">
      <w:pPr>
        <w:spacing w:after="0" w:line="240" w:lineRule="auto"/>
        <w:jc w:val="center"/>
        <w:rPr>
          <w:rFonts w:ascii="Times New Roman" w:hAnsi="Times New Roman" w:cs="Times New Roman"/>
          <w:bCs/>
          <w:iCs/>
          <w:sz w:val="24"/>
          <w:szCs w:val="24"/>
        </w:rPr>
      </w:pPr>
      <w:r w:rsidRPr="00CC3830">
        <w:rPr>
          <w:rFonts w:ascii="Times New Roman" w:hAnsi="Times New Roman" w:cs="Times New Roman"/>
          <w:bCs/>
          <w:iCs/>
          <w:sz w:val="24"/>
          <w:szCs w:val="24"/>
        </w:rPr>
        <w:t>(Radnóti u. 2</w:t>
      </w:r>
      <w:proofErr w:type="gramStart"/>
      <w:r w:rsidRPr="00CC3830">
        <w:rPr>
          <w:rFonts w:ascii="Times New Roman" w:hAnsi="Times New Roman" w:cs="Times New Roman"/>
          <w:bCs/>
          <w:iCs/>
          <w:sz w:val="24"/>
          <w:szCs w:val="24"/>
        </w:rPr>
        <w:t>.sz.</w:t>
      </w:r>
      <w:proofErr w:type="gramEnd"/>
      <w:r w:rsidRPr="00CC3830">
        <w:rPr>
          <w:rFonts w:ascii="Times New Roman" w:hAnsi="Times New Roman" w:cs="Times New Roman"/>
          <w:bCs/>
          <w:iCs/>
          <w:sz w:val="24"/>
          <w:szCs w:val="24"/>
        </w:rPr>
        <w:t>,  Bajcsy u. 13.sz.,  Nagyerdő 40.sz., Rákóczi u. 3, Óvoda u.18.)</w:t>
      </w:r>
    </w:p>
    <w:p w14:paraId="2C25D75B" w14:textId="77777777" w:rsidR="00CC3830" w:rsidRPr="00CC3830" w:rsidRDefault="00CC3830" w:rsidP="00CC3830">
      <w:pPr>
        <w:spacing w:after="0" w:line="240" w:lineRule="auto"/>
        <w:jc w:val="center"/>
        <w:rPr>
          <w:rFonts w:ascii="Times New Roman" w:hAnsi="Times New Roman" w:cs="Times New Roman"/>
          <w:bCs/>
          <w:iCs/>
          <w:sz w:val="24"/>
          <w:szCs w:val="24"/>
        </w:rPr>
      </w:pPr>
    </w:p>
    <w:p w14:paraId="42C38E9B" w14:textId="77777777" w:rsidR="00CC3830" w:rsidRPr="00CC3830" w:rsidRDefault="00CC3830" w:rsidP="00CC3830">
      <w:pPr>
        <w:pStyle w:val="Cm"/>
        <w:rPr>
          <w:rFonts w:ascii="Times New Roman" w:hAnsi="Times New Roman" w:cs="Times New Roman"/>
          <w:b w:val="0"/>
          <w:bCs/>
          <w:i w:val="0"/>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3"/>
        <w:gridCol w:w="1813"/>
      </w:tblGrid>
      <w:tr w:rsidR="00CC3830" w:rsidRPr="00CC3830" w14:paraId="30C8AA8E" w14:textId="77777777" w:rsidTr="00CC3830">
        <w:tc>
          <w:tcPr>
            <w:tcW w:w="1812" w:type="dxa"/>
            <w:tcBorders>
              <w:top w:val="single" w:sz="4" w:space="0" w:color="auto"/>
              <w:left w:val="single" w:sz="4" w:space="0" w:color="auto"/>
              <w:bottom w:val="single" w:sz="4" w:space="0" w:color="auto"/>
              <w:right w:val="single" w:sz="4" w:space="0" w:color="auto"/>
            </w:tcBorders>
            <w:shd w:val="clear" w:color="auto" w:fill="auto"/>
            <w:hideMark/>
          </w:tcPr>
          <w:p w14:paraId="6342B443" w14:textId="77777777" w:rsidR="00CC3830" w:rsidRPr="00CC3830" w:rsidRDefault="00CC3830" w:rsidP="00CC3830">
            <w:pPr>
              <w:spacing w:after="0" w:line="240" w:lineRule="auto"/>
              <w:jc w:val="both"/>
              <w:rPr>
                <w:rFonts w:ascii="Times New Roman" w:eastAsia="Calibri" w:hAnsi="Times New Roman" w:cs="Times New Roman"/>
                <w:bCs/>
                <w:sz w:val="24"/>
                <w:szCs w:val="24"/>
              </w:rPr>
            </w:pPr>
            <w:r w:rsidRPr="00CC3830">
              <w:rPr>
                <w:rFonts w:ascii="Times New Roman" w:eastAsia="Calibri" w:hAnsi="Times New Roman" w:cs="Times New Roman"/>
                <w:bCs/>
                <w:sz w:val="24"/>
                <w:szCs w:val="24"/>
              </w:rPr>
              <w:t>Komfortfokozat</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14:paraId="110A5405" w14:textId="77777777" w:rsidR="00CC3830" w:rsidRPr="00CC3830" w:rsidRDefault="00CC3830" w:rsidP="00CC3830">
            <w:pPr>
              <w:spacing w:after="0" w:line="240" w:lineRule="auto"/>
              <w:jc w:val="both"/>
              <w:rPr>
                <w:rFonts w:ascii="Times New Roman" w:eastAsia="Calibri" w:hAnsi="Times New Roman" w:cs="Times New Roman"/>
                <w:bCs/>
                <w:sz w:val="24"/>
                <w:szCs w:val="24"/>
              </w:rPr>
            </w:pPr>
            <w:r w:rsidRPr="00CC3830">
              <w:rPr>
                <w:rFonts w:ascii="Times New Roman" w:eastAsia="Calibri" w:hAnsi="Times New Roman" w:cs="Times New Roman"/>
                <w:bCs/>
                <w:sz w:val="24"/>
                <w:szCs w:val="24"/>
              </w:rPr>
              <w:t>0</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14:paraId="544609F3" w14:textId="77777777" w:rsidR="00CC3830" w:rsidRPr="00CC3830" w:rsidRDefault="00CC3830" w:rsidP="00CC3830">
            <w:pPr>
              <w:spacing w:after="0" w:line="240" w:lineRule="auto"/>
              <w:jc w:val="both"/>
              <w:rPr>
                <w:rFonts w:ascii="Times New Roman" w:eastAsia="Calibri" w:hAnsi="Times New Roman" w:cs="Times New Roman"/>
                <w:bCs/>
                <w:sz w:val="24"/>
                <w:szCs w:val="24"/>
              </w:rPr>
            </w:pPr>
            <w:r w:rsidRPr="00CC3830">
              <w:rPr>
                <w:rFonts w:ascii="Times New Roman" w:eastAsia="Calibri" w:hAnsi="Times New Roman" w:cs="Times New Roman"/>
                <w:bCs/>
                <w:sz w:val="24"/>
                <w:szCs w:val="24"/>
              </w:rPr>
              <w:t>I.</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1DF889B8" w14:textId="77777777" w:rsidR="00CC3830" w:rsidRPr="00CC3830" w:rsidRDefault="00CC3830" w:rsidP="00CC3830">
            <w:pPr>
              <w:spacing w:after="0" w:line="240" w:lineRule="auto"/>
              <w:jc w:val="both"/>
              <w:rPr>
                <w:rFonts w:ascii="Times New Roman" w:eastAsia="Calibri" w:hAnsi="Times New Roman" w:cs="Times New Roman"/>
                <w:bCs/>
                <w:sz w:val="24"/>
                <w:szCs w:val="24"/>
              </w:rPr>
            </w:pPr>
            <w:r w:rsidRPr="00CC3830">
              <w:rPr>
                <w:rFonts w:ascii="Times New Roman" w:eastAsia="Calibri" w:hAnsi="Times New Roman" w:cs="Times New Roman"/>
                <w:bCs/>
                <w:sz w:val="24"/>
                <w:szCs w:val="24"/>
              </w:rPr>
              <w:t>II.</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62C81489" w14:textId="77777777" w:rsidR="00CC3830" w:rsidRPr="00CC3830" w:rsidRDefault="00CC3830" w:rsidP="00CC3830">
            <w:pPr>
              <w:spacing w:after="0" w:line="240" w:lineRule="auto"/>
              <w:jc w:val="both"/>
              <w:rPr>
                <w:rFonts w:ascii="Times New Roman" w:eastAsia="Calibri" w:hAnsi="Times New Roman" w:cs="Times New Roman"/>
                <w:bCs/>
                <w:sz w:val="24"/>
                <w:szCs w:val="24"/>
              </w:rPr>
            </w:pPr>
            <w:r w:rsidRPr="00CC3830">
              <w:rPr>
                <w:rFonts w:ascii="Times New Roman" w:eastAsia="Calibri" w:hAnsi="Times New Roman" w:cs="Times New Roman"/>
                <w:bCs/>
                <w:sz w:val="24"/>
                <w:szCs w:val="24"/>
              </w:rPr>
              <w:t>III.</w:t>
            </w:r>
          </w:p>
        </w:tc>
      </w:tr>
      <w:tr w:rsidR="00CC3830" w:rsidRPr="00CC3830" w14:paraId="0B5F7EAD" w14:textId="77777777" w:rsidTr="00CC3830">
        <w:tc>
          <w:tcPr>
            <w:tcW w:w="1812" w:type="dxa"/>
            <w:tcBorders>
              <w:top w:val="single" w:sz="4" w:space="0" w:color="auto"/>
              <w:left w:val="single" w:sz="4" w:space="0" w:color="auto"/>
              <w:bottom w:val="single" w:sz="4" w:space="0" w:color="auto"/>
              <w:right w:val="single" w:sz="4" w:space="0" w:color="auto"/>
            </w:tcBorders>
            <w:shd w:val="clear" w:color="auto" w:fill="auto"/>
            <w:hideMark/>
          </w:tcPr>
          <w:p w14:paraId="1D43DAD0" w14:textId="77777777" w:rsidR="00CC3830" w:rsidRPr="00CC3830" w:rsidRDefault="00CC3830" w:rsidP="00CC3830">
            <w:pPr>
              <w:spacing w:after="0" w:line="240" w:lineRule="auto"/>
              <w:jc w:val="both"/>
              <w:rPr>
                <w:rFonts w:ascii="Times New Roman" w:eastAsia="Calibri" w:hAnsi="Times New Roman" w:cs="Times New Roman"/>
                <w:bCs/>
                <w:sz w:val="24"/>
                <w:szCs w:val="24"/>
              </w:rPr>
            </w:pPr>
            <w:r w:rsidRPr="00CC3830">
              <w:rPr>
                <w:rFonts w:ascii="Times New Roman" w:eastAsia="Calibri" w:hAnsi="Times New Roman" w:cs="Times New Roman"/>
                <w:bCs/>
                <w:sz w:val="24"/>
                <w:szCs w:val="24"/>
              </w:rPr>
              <w:t>komfortos</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14:paraId="4F2E0D24" w14:textId="77777777" w:rsidR="00CC3830" w:rsidRPr="00CC3830" w:rsidRDefault="00CC3830" w:rsidP="00CC3830">
            <w:pPr>
              <w:spacing w:after="0" w:line="240" w:lineRule="auto"/>
              <w:jc w:val="both"/>
              <w:rPr>
                <w:rFonts w:ascii="Times New Roman" w:eastAsia="Calibri" w:hAnsi="Times New Roman" w:cs="Times New Roman"/>
                <w:bCs/>
                <w:sz w:val="24"/>
                <w:szCs w:val="24"/>
              </w:rPr>
            </w:pPr>
            <w:r w:rsidRPr="00CC3830">
              <w:rPr>
                <w:rFonts w:ascii="Times New Roman" w:eastAsia="Calibri" w:hAnsi="Times New Roman" w:cs="Times New Roman"/>
                <w:bCs/>
                <w:sz w:val="24"/>
                <w:szCs w:val="24"/>
              </w:rPr>
              <w:t>200</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14:paraId="34BB0508" w14:textId="77777777" w:rsidR="00CC3830" w:rsidRPr="00CC3830" w:rsidRDefault="00CC3830" w:rsidP="00CC3830">
            <w:pPr>
              <w:spacing w:after="0" w:line="240" w:lineRule="auto"/>
              <w:jc w:val="both"/>
              <w:rPr>
                <w:rFonts w:ascii="Times New Roman" w:eastAsia="Calibri" w:hAnsi="Times New Roman" w:cs="Times New Roman"/>
                <w:bCs/>
                <w:sz w:val="24"/>
                <w:szCs w:val="24"/>
              </w:rPr>
            </w:pPr>
            <w:r w:rsidRPr="00CC3830">
              <w:rPr>
                <w:rFonts w:ascii="Times New Roman" w:eastAsia="Calibri" w:hAnsi="Times New Roman" w:cs="Times New Roman"/>
                <w:bCs/>
                <w:sz w:val="24"/>
                <w:szCs w:val="24"/>
              </w:rPr>
              <w:t>230</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05BCCD6A" w14:textId="77777777" w:rsidR="00CC3830" w:rsidRPr="00CC3830" w:rsidRDefault="00CC3830" w:rsidP="00CC3830">
            <w:pPr>
              <w:spacing w:after="0" w:line="240" w:lineRule="auto"/>
              <w:jc w:val="both"/>
              <w:rPr>
                <w:rFonts w:ascii="Times New Roman" w:eastAsia="Calibri" w:hAnsi="Times New Roman" w:cs="Times New Roman"/>
                <w:bCs/>
                <w:sz w:val="24"/>
                <w:szCs w:val="24"/>
              </w:rPr>
            </w:pPr>
            <w:r w:rsidRPr="00CC3830">
              <w:rPr>
                <w:rFonts w:ascii="Times New Roman" w:eastAsia="Calibri" w:hAnsi="Times New Roman" w:cs="Times New Roman"/>
                <w:bCs/>
                <w:sz w:val="24"/>
                <w:szCs w:val="24"/>
              </w:rPr>
              <w:t>240</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37211641" w14:textId="77777777" w:rsidR="00CC3830" w:rsidRPr="00CC3830" w:rsidRDefault="00CC3830" w:rsidP="00CC3830">
            <w:pPr>
              <w:spacing w:after="0" w:line="240" w:lineRule="auto"/>
              <w:jc w:val="both"/>
              <w:rPr>
                <w:rFonts w:ascii="Times New Roman" w:eastAsia="Calibri" w:hAnsi="Times New Roman" w:cs="Times New Roman"/>
                <w:bCs/>
                <w:sz w:val="24"/>
                <w:szCs w:val="24"/>
              </w:rPr>
            </w:pPr>
          </w:p>
        </w:tc>
      </w:tr>
    </w:tbl>
    <w:p w14:paraId="698B7C20" w14:textId="77777777" w:rsidR="00CC3830" w:rsidRPr="00CC3830" w:rsidRDefault="00CC3830" w:rsidP="00CC3830">
      <w:pPr>
        <w:spacing w:after="0" w:line="240" w:lineRule="auto"/>
        <w:jc w:val="both"/>
        <w:rPr>
          <w:rFonts w:ascii="Times New Roman" w:hAnsi="Times New Roman" w:cs="Times New Roman"/>
          <w:bCs/>
          <w:sz w:val="24"/>
          <w:szCs w:val="24"/>
          <w:highlight w:val="yellow"/>
        </w:rPr>
      </w:pPr>
    </w:p>
    <w:p w14:paraId="2725CA31" w14:textId="77777777" w:rsidR="00CC3830" w:rsidRPr="00CC3830" w:rsidRDefault="00CC3830" w:rsidP="00CC3830">
      <w:pPr>
        <w:spacing w:after="0" w:line="240" w:lineRule="auto"/>
        <w:jc w:val="both"/>
        <w:rPr>
          <w:rFonts w:ascii="Times New Roman" w:hAnsi="Times New Roman" w:cs="Times New Roman"/>
          <w:b/>
          <w:sz w:val="24"/>
          <w:szCs w:val="24"/>
        </w:rPr>
      </w:pPr>
      <w:r w:rsidRPr="00CC3830">
        <w:rPr>
          <w:rFonts w:ascii="Times New Roman" w:hAnsi="Times New Roman" w:cs="Times New Roman"/>
          <w:b/>
          <w:sz w:val="24"/>
          <w:szCs w:val="24"/>
        </w:rPr>
        <w:t xml:space="preserve">VII. az önkormányzat tulajdonában lévő szolgálati (munkakörhöz </w:t>
      </w:r>
      <w:proofErr w:type="gramStart"/>
      <w:r w:rsidRPr="00CC3830">
        <w:rPr>
          <w:rFonts w:ascii="Times New Roman" w:hAnsi="Times New Roman" w:cs="Times New Roman"/>
          <w:b/>
          <w:sz w:val="24"/>
          <w:szCs w:val="24"/>
        </w:rPr>
        <w:t>kötött )</w:t>
      </w:r>
      <w:proofErr w:type="gramEnd"/>
      <w:r w:rsidRPr="00CC3830">
        <w:rPr>
          <w:rFonts w:ascii="Times New Roman" w:hAnsi="Times New Roman" w:cs="Times New Roman"/>
          <w:b/>
          <w:sz w:val="24"/>
          <w:szCs w:val="24"/>
        </w:rPr>
        <w:t xml:space="preserve"> lakások (Ady út 32/B,  Lehel u 18/e </w:t>
      </w:r>
      <w:proofErr w:type="spellStart"/>
      <w:r w:rsidRPr="00CC3830">
        <w:rPr>
          <w:rFonts w:ascii="Times New Roman" w:hAnsi="Times New Roman" w:cs="Times New Roman"/>
          <w:b/>
          <w:sz w:val="24"/>
          <w:szCs w:val="24"/>
        </w:rPr>
        <w:t>Zrinyi</w:t>
      </w:r>
      <w:proofErr w:type="spellEnd"/>
      <w:r w:rsidRPr="00CC3830">
        <w:rPr>
          <w:rFonts w:ascii="Times New Roman" w:hAnsi="Times New Roman" w:cs="Times New Roman"/>
          <w:b/>
          <w:sz w:val="24"/>
          <w:szCs w:val="24"/>
        </w:rPr>
        <w:t xml:space="preserve"> u. 103.)</w:t>
      </w:r>
    </w:p>
    <w:p w14:paraId="6FCA8939" w14:textId="77777777" w:rsidR="00CC3830" w:rsidRPr="00CC3830" w:rsidRDefault="00CC3830" w:rsidP="00CC3830">
      <w:pPr>
        <w:spacing w:after="0" w:line="240" w:lineRule="auto"/>
        <w:jc w:val="both"/>
        <w:rPr>
          <w:rFonts w:ascii="Times New Roman" w:hAnsi="Times New Roman" w:cs="Times New Roman"/>
          <w:b/>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12"/>
        <w:gridCol w:w="1813"/>
        <w:gridCol w:w="1813"/>
      </w:tblGrid>
      <w:tr w:rsidR="00CC3830" w:rsidRPr="00CC3830" w14:paraId="5191100A" w14:textId="77777777" w:rsidTr="00CC3830">
        <w:tc>
          <w:tcPr>
            <w:tcW w:w="1812" w:type="dxa"/>
            <w:tcBorders>
              <w:top w:val="single" w:sz="4" w:space="0" w:color="auto"/>
              <w:left w:val="single" w:sz="4" w:space="0" w:color="auto"/>
              <w:bottom w:val="single" w:sz="4" w:space="0" w:color="auto"/>
              <w:right w:val="single" w:sz="4" w:space="0" w:color="auto"/>
            </w:tcBorders>
            <w:shd w:val="clear" w:color="auto" w:fill="auto"/>
            <w:hideMark/>
          </w:tcPr>
          <w:p w14:paraId="47FF3E3A" w14:textId="77777777" w:rsidR="00CC3830" w:rsidRPr="00CC3830" w:rsidRDefault="00CC3830" w:rsidP="00CC3830">
            <w:pPr>
              <w:spacing w:after="0" w:line="240" w:lineRule="auto"/>
              <w:jc w:val="both"/>
              <w:rPr>
                <w:rFonts w:ascii="Times New Roman" w:eastAsia="Calibri" w:hAnsi="Times New Roman" w:cs="Times New Roman"/>
                <w:b/>
                <w:sz w:val="24"/>
                <w:szCs w:val="24"/>
              </w:rPr>
            </w:pPr>
            <w:r w:rsidRPr="00CC3830">
              <w:rPr>
                <w:rFonts w:ascii="Times New Roman" w:eastAsia="Calibri" w:hAnsi="Times New Roman" w:cs="Times New Roman"/>
                <w:b/>
                <w:sz w:val="24"/>
                <w:szCs w:val="24"/>
              </w:rPr>
              <w:t>Komfortfokozat</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14:paraId="26030DEA" w14:textId="77777777" w:rsidR="00CC3830" w:rsidRPr="00CC3830" w:rsidRDefault="00CC3830" w:rsidP="00CC3830">
            <w:pPr>
              <w:spacing w:after="0" w:line="240" w:lineRule="auto"/>
              <w:jc w:val="both"/>
              <w:rPr>
                <w:rFonts w:ascii="Times New Roman" w:eastAsia="Calibri" w:hAnsi="Times New Roman" w:cs="Times New Roman"/>
                <w:b/>
                <w:sz w:val="24"/>
                <w:szCs w:val="24"/>
              </w:rPr>
            </w:pPr>
            <w:r w:rsidRPr="00CC3830">
              <w:rPr>
                <w:rFonts w:ascii="Times New Roman" w:eastAsia="Calibri" w:hAnsi="Times New Roman" w:cs="Times New Roman"/>
                <w:b/>
                <w:sz w:val="24"/>
                <w:szCs w:val="24"/>
              </w:rPr>
              <w:t>I.</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5E39917D" w14:textId="77777777" w:rsidR="00CC3830" w:rsidRPr="00CC3830" w:rsidRDefault="00CC3830" w:rsidP="00CC3830">
            <w:pPr>
              <w:spacing w:after="0" w:line="240" w:lineRule="auto"/>
              <w:jc w:val="both"/>
              <w:rPr>
                <w:rFonts w:ascii="Times New Roman" w:eastAsia="Calibri" w:hAnsi="Times New Roman" w:cs="Times New Roman"/>
                <w:b/>
                <w:sz w:val="24"/>
                <w:szCs w:val="24"/>
              </w:rPr>
            </w:pPr>
            <w:r w:rsidRPr="00CC3830">
              <w:rPr>
                <w:rFonts w:ascii="Times New Roman" w:eastAsia="Calibri" w:hAnsi="Times New Roman" w:cs="Times New Roman"/>
                <w:b/>
                <w:sz w:val="24"/>
                <w:szCs w:val="24"/>
              </w:rPr>
              <w:t>II.</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618F4D30" w14:textId="77777777" w:rsidR="00CC3830" w:rsidRPr="00CC3830" w:rsidRDefault="00CC3830" w:rsidP="00CC3830">
            <w:pPr>
              <w:spacing w:after="0" w:line="240" w:lineRule="auto"/>
              <w:jc w:val="both"/>
              <w:rPr>
                <w:rFonts w:ascii="Times New Roman" w:eastAsia="Calibri" w:hAnsi="Times New Roman" w:cs="Times New Roman"/>
                <w:b/>
                <w:sz w:val="24"/>
                <w:szCs w:val="24"/>
              </w:rPr>
            </w:pPr>
            <w:r w:rsidRPr="00CC3830">
              <w:rPr>
                <w:rFonts w:ascii="Times New Roman" w:eastAsia="Calibri" w:hAnsi="Times New Roman" w:cs="Times New Roman"/>
                <w:b/>
                <w:sz w:val="24"/>
                <w:szCs w:val="24"/>
              </w:rPr>
              <w:t>III.</w:t>
            </w:r>
          </w:p>
        </w:tc>
      </w:tr>
      <w:tr w:rsidR="00CC3830" w:rsidRPr="00CC3830" w14:paraId="35BA170C" w14:textId="77777777" w:rsidTr="00CC3830">
        <w:tc>
          <w:tcPr>
            <w:tcW w:w="1812" w:type="dxa"/>
            <w:tcBorders>
              <w:top w:val="single" w:sz="4" w:space="0" w:color="auto"/>
              <w:left w:val="single" w:sz="4" w:space="0" w:color="auto"/>
              <w:bottom w:val="single" w:sz="4" w:space="0" w:color="auto"/>
              <w:right w:val="single" w:sz="4" w:space="0" w:color="auto"/>
            </w:tcBorders>
            <w:shd w:val="clear" w:color="auto" w:fill="auto"/>
            <w:hideMark/>
          </w:tcPr>
          <w:p w14:paraId="45213529" w14:textId="77777777" w:rsidR="00CC3830" w:rsidRPr="00CC3830" w:rsidRDefault="00CC3830" w:rsidP="00CC3830">
            <w:pPr>
              <w:spacing w:after="0" w:line="240" w:lineRule="auto"/>
              <w:jc w:val="both"/>
              <w:rPr>
                <w:rFonts w:ascii="Times New Roman" w:eastAsia="Calibri" w:hAnsi="Times New Roman" w:cs="Times New Roman"/>
                <w:b/>
                <w:sz w:val="24"/>
                <w:szCs w:val="24"/>
              </w:rPr>
            </w:pPr>
            <w:r w:rsidRPr="00CC3830">
              <w:rPr>
                <w:rFonts w:ascii="Times New Roman" w:eastAsia="Calibri" w:hAnsi="Times New Roman" w:cs="Times New Roman"/>
                <w:b/>
                <w:sz w:val="24"/>
                <w:szCs w:val="24"/>
              </w:rPr>
              <w:t>összkomfort</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14:paraId="26014475" w14:textId="77777777" w:rsidR="00CC3830" w:rsidRPr="00CC3830" w:rsidRDefault="00CC3830" w:rsidP="00CC3830">
            <w:pPr>
              <w:spacing w:after="0" w:line="240" w:lineRule="auto"/>
              <w:jc w:val="both"/>
              <w:rPr>
                <w:rFonts w:ascii="Times New Roman" w:eastAsia="Calibri" w:hAnsi="Times New Roman" w:cs="Times New Roman"/>
                <w:b/>
                <w:sz w:val="24"/>
                <w:szCs w:val="24"/>
              </w:rPr>
            </w:pPr>
            <w:r w:rsidRPr="00CC3830">
              <w:rPr>
                <w:rFonts w:ascii="Times New Roman" w:eastAsia="Calibri" w:hAnsi="Times New Roman" w:cs="Times New Roman"/>
                <w:b/>
                <w:sz w:val="24"/>
                <w:szCs w:val="24"/>
              </w:rPr>
              <w:t>468</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19ABF8D3" w14:textId="77777777" w:rsidR="00CC3830" w:rsidRPr="00CC3830" w:rsidRDefault="00CC3830" w:rsidP="00CC3830">
            <w:pPr>
              <w:spacing w:after="0" w:line="240" w:lineRule="auto"/>
              <w:jc w:val="both"/>
              <w:rPr>
                <w:rFonts w:ascii="Times New Roman" w:eastAsia="Calibri" w:hAnsi="Times New Roman" w:cs="Times New Roman"/>
                <w:b/>
                <w:sz w:val="24"/>
                <w:szCs w:val="24"/>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5757298" w14:textId="77777777" w:rsidR="00CC3830" w:rsidRPr="00CC3830" w:rsidRDefault="00CC3830" w:rsidP="00CC3830">
            <w:pPr>
              <w:spacing w:after="0" w:line="240" w:lineRule="auto"/>
              <w:jc w:val="both"/>
              <w:rPr>
                <w:rFonts w:ascii="Times New Roman" w:eastAsia="Calibri" w:hAnsi="Times New Roman" w:cs="Times New Roman"/>
                <w:b/>
                <w:sz w:val="24"/>
                <w:szCs w:val="24"/>
              </w:rPr>
            </w:pPr>
          </w:p>
        </w:tc>
      </w:tr>
    </w:tbl>
    <w:p w14:paraId="3F12FB81" w14:textId="77777777" w:rsidR="00CC3830" w:rsidRPr="00CC3830" w:rsidRDefault="00CC3830" w:rsidP="00CC3830">
      <w:pPr>
        <w:spacing w:after="0" w:line="240" w:lineRule="auto"/>
        <w:rPr>
          <w:rFonts w:ascii="Times New Roman" w:hAnsi="Times New Roman" w:cs="Times New Roman"/>
          <w:b/>
          <w:sz w:val="24"/>
          <w:szCs w:val="24"/>
          <w:highlight w:val="yellow"/>
        </w:rPr>
      </w:pPr>
    </w:p>
    <w:p w14:paraId="56475D07" w14:textId="77777777" w:rsidR="00CC3830" w:rsidRPr="00CC3830" w:rsidRDefault="00CC3830" w:rsidP="00CC3830">
      <w:pPr>
        <w:spacing w:after="0" w:line="240" w:lineRule="auto"/>
        <w:rPr>
          <w:rFonts w:ascii="Times New Roman" w:hAnsi="Times New Roman" w:cs="Times New Roman"/>
          <w:sz w:val="24"/>
          <w:szCs w:val="24"/>
        </w:rPr>
      </w:pPr>
      <w:r w:rsidRPr="00CC3830">
        <w:rPr>
          <w:rFonts w:ascii="Times New Roman" w:hAnsi="Times New Roman" w:cs="Times New Roman"/>
          <w:b/>
          <w:sz w:val="24"/>
          <w:szCs w:val="24"/>
        </w:rPr>
        <w:t>A bérleti díjak bruttó árak, az ÁFÁ-t tartalmazzák.</w:t>
      </w:r>
    </w:p>
    <w:p w14:paraId="24D770C9" w14:textId="77777777" w:rsidR="00800732" w:rsidRDefault="00800732" w:rsidP="00CC3830">
      <w:pPr>
        <w:spacing w:after="0" w:line="240" w:lineRule="auto"/>
        <w:rPr>
          <w:rFonts w:ascii="Times New Roman" w:hAnsi="Times New Roman" w:cs="Times New Roman"/>
          <w:b/>
          <w:sz w:val="24"/>
          <w:szCs w:val="24"/>
          <w:u w:val="single"/>
        </w:rPr>
      </w:pPr>
    </w:p>
    <w:p w14:paraId="61ED1A12" w14:textId="77777777" w:rsidR="00800732" w:rsidRDefault="00800732" w:rsidP="00CC3830">
      <w:pPr>
        <w:spacing w:after="0" w:line="240" w:lineRule="auto"/>
        <w:rPr>
          <w:rFonts w:ascii="Times New Roman" w:hAnsi="Times New Roman" w:cs="Times New Roman"/>
          <w:b/>
          <w:sz w:val="24"/>
          <w:szCs w:val="24"/>
          <w:u w:val="single"/>
        </w:rPr>
      </w:pPr>
    </w:p>
    <w:p w14:paraId="0AC8B53B" w14:textId="780E9167" w:rsidR="00CC3830" w:rsidRPr="00CC3830" w:rsidRDefault="00CC3830" w:rsidP="00CC3830">
      <w:pPr>
        <w:spacing w:after="0" w:line="240" w:lineRule="auto"/>
        <w:rPr>
          <w:rFonts w:ascii="Times New Roman" w:hAnsi="Times New Roman" w:cs="Times New Roman"/>
          <w:b/>
          <w:sz w:val="24"/>
          <w:szCs w:val="24"/>
          <w:u w:val="single"/>
        </w:rPr>
      </w:pPr>
      <w:r w:rsidRPr="00CC3830">
        <w:rPr>
          <w:rFonts w:ascii="Times New Roman" w:hAnsi="Times New Roman" w:cs="Times New Roman"/>
          <w:b/>
          <w:sz w:val="24"/>
          <w:szCs w:val="24"/>
          <w:u w:val="single"/>
        </w:rPr>
        <w:t>4.)Napirendi pont</w:t>
      </w:r>
    </w:p>
    <w:p w14:paraId="50DD4A2F" w14:textId="77777777" w:rsidR="00CC3830" w:rsidRPr="00CC3830" w:rsidRDefault="00CC3830" w:rsidP="00CC3830">
      <w:pPr>
        <w:spacing w:after="0" w:line="240" w:lineRule="auto"/>
        <w:rPr>
          <w:rFonts w:ascii="Times New Roman" w:hAnsi="Times New Roman" w:cs="Times New Roman"/>
          <w:b/>
          <w:sz w:val="24"/>
          <w:szCs w:val="24"/>
        </w:rPr>
      </w:pPr>
    </w:p>
    <w:p w14:paraId="5473DE4A" w14:textId="77777777" w:rsidR="00CC3830" w:rsidRPr="00CC3830" w:rsidRDefault="00CC3830" w:rsidP="00CC3830">
      <w:pPr>
        <w:spacing w:after="0" w:line="240" w:lineRule="auto"/>
        <w:jc w:val="both"/>
        <w:rPr>
          <w:rFonts w:ascii="Times New Roman" w:hAnsi="Times New Roman" w:cs="Times New Roman"/>
          <w:b/>
          <w:bCs/>
          <w:sz w:val="24"/>
          <w:szCs w:val="24"/>
        </w:rPr>
      </w:pPr>
      <w:r w:rsidRPr="00CC3830">
        <w:rPr>
          <w:rFonts w:ascii="Times New Roman" w:hAnsi="Times New Roman" w:cs="Times New Roman"/>
          <w:b/>
          <w:bCs/>
          <w:sz w:val="24"/>
          <w:szCs w:val="24"/>
        </w:rPr>
        <w:t>A nem közművel összegyűjtött háztartási szennyvíz begyűjtésére közszolgáltatási szerződés kötése</w:t>
      </w:r>
    </w:p>
    <w:p w14:paraId="7C23A854" w14:textId="77777777" w:rsidR="00CC3830" w:rsidRPr="00CC3830" w:rsidRDefault="00CC3830" w:rsidP="00CC3830">
      <w:pPr>
        <w:spacing w:after="0" w:line="240" w:lineRule="auto"/>
        <w:jc w:val="both"/>
        <w:rPr>
          <w:rFonts w:ascii="Times New Roman" w:hAnsi="Times New Roman" w:cs="Times New Roman"/>
          <w:b/>
          <w:sz w:val="24"/>
          <w:szCs w:val="24"/>
        </w:rPr>
      </w:pPr>
    </w:p>
    <w:p w14:paraId="7EFD8A7C" w14:textId="77777777" w:rsidR="00CC3830" w:rsidRPr="00CC3830" w:rsidRDefault="00CC3830" w:rsidP="00CC3830">
      <w:pPr>
        <w:spacing w:after="0" w:line="240" w:lineRule="auto"/>
        <w:jc w:val="both"/>
        <w:rPr>
          <w:rFonts w:ascii="Times New Roman" w:hAnsi="Times New Roman" w:cs="Times New Roman"/>
          <w:b/>
          <w:sz w:val="24"/>
          <w:szCs w:val="24"/>
        </w:rPr>
      </w:pPr>
      <w:r w:rsidRPr="00CC3830">
        <w:rPr>
          <w:rFonts w:ascii="Times New Roman" w:hAnsi="Times New Roman" w:cs="Times New Roman"/>
          <w:b/>
          <w:sz w:val="24"/>
          <w:szCs w:val="24"/>
          <w:u w:val="single"/>
        </w:rPr>
        <w:t>Előadó:</w:t>
      </w:r>
      <w:r w:rsidRPr="00CC3830">
        <w:rPr>
          <w:rFonts w:ascii="Times New Roman" w:hAnsi="Times New Roman" w:cs="Times New Roman"/>
          <w:b/>
          <w:sz w:val="24"/>
          <w:szCs w:val="24"/>
        </w:rPr>
        <w:t xml:space="preserve"> Trencsényi Imre polgármester</w:t>
      </w:r>
    </w:p>
    <w:p w14:paraId="5FB6AD82" w14:textId="77777777" w:rsidR="00CC3830" w:rsidRPr="00CC3830" w:rsidRDefault="00CC3830" w:rsidP="00CC3830">
      <w:pPr>
        <w:spacing w:after="0" w:line="240" w:lineRule="auto"/>
        <w:jc w:val="both"/>
        <w:rPr>
          <w:rFonts w:ascii="Times New Roman" w:hAnsi="Times New Roman" w:cs="Times New Roman"/>
          <w:b/>
          <w:sz w:val="24"/>
          <w:szCs w:val="24"/>
        </w:rPr>
      </w:pPr>
    </w:p>
    <w:p w14:paraId="7E2B34CE" w14:textId="77777777" w:rsidR="00CC3830" w:rsidRPr="00CC3830" w:rsidRDefault="00CC3830" w:rsidP="00CC3830">
      <w:pPr>
        <w:spacing w:after="0" w:line="240" w:lineRule="auto"/>
        <w:ind w:right="-3"/>
        <w:jc w:val="both"/>
        <w:rPr>
          <w:rFonts w:ascii="Times New Roman" w:eastAsia="Times New Roman" w:hAnsi="Times New Roman" w:cs="Times New Roman"/>
          <w:sz w:val="24"/>
          <w:szCs w:val="24"/>
          <w:lang w:eastAsia="hu-HU"/>
        </w:rPr>
      </w:pPr>
      <w:r w:rsidRPr="00CC3830">
        <w:rPr>
          <w:rFonts w:ascii="Times New Roman" w:hAnsi="Times New Roman" w:cs="Times New Roman"/>
          <w:sz w:val="24"/>
          <w:szCs w:val="24"/>
          <w:u w:val="single"/>
        </w:rPr>
        <w:t>Trencsényi Imre polgármester</w:t>
      </w:r>
      <w:proofErr w:type="gramStart"/>
      <w:r w:rsidRPr="00CC383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CC3830">
        <w:rPr>
          <w:rFonts w:ascii="Times New Roman" w:eastAsia="Times New Roman" w:hAnsi="Times New Roman" w:cs="Times New Roman"/>
          <w:sz w:val="24"/>
          <w:szCs w:val="24"/>
          <w:lang w:eastAsia="hu-HU"/>
        </w:rPr>
        <w:t>Városunkban</w:t>
      </w:r>
      <w:proofErr w:type="gramEnd"/>
      <w:r w:rsidRPr="00CC3830">
        <w:rPr>
          <w:rFonts w:ascii="Times New Roman" w:eastAsia="Times New Roman" w:hAnsi="Times New Roman" w:cs="Times New Roman"/>
          <w:sz w:val="24"/>
          <w:szCs w:val="24"/>
          <w:lang w:eastAsia="hu-HU"/>
        </w:rPr>
        <w:t xml:space="preserve"> 2019. év nyarán, Óvári József ev. halálától kezdődően nem volt megoldott a nem közművel összegyűjtött háztartási szennyvíz összegyűjtése és elhelyezése. Erre tekintettel kértük a 161/2019 (IX.18.) KT. </w:t>
      </w:r>
      <w:proofErr w:type="gramStart"/>
      <w:r w:rsidRPr="00CC3830">
        <w:rPr>
          <w:rFonts w:ascii="Times New Roman" w:eastAsia="Times New Roman" w:hAnsi="Times New Roman" w:cs="Times New Roman"/>
          <w:sz w:val="24"/>
          <w:szCs w:val="24"/>
          <w:lang w:eastAsia="hu-HU"/>
        </w:rPr>
        <w:t>számú</w:t>
      </w:r>
      <w:proofErr w:type="gramEnd"/>
      <w:r w:rsidRPr="00CC3830">
        <w:rPr>
          <w:rFonts w:ascii="Times New Roman" w:eastAsia="Times New Roman" w:hAnsi="Times New Roman" w:cs="Times New Roman"/>
          <w:sz w:val="24"/>
          <w:szCs w:val="24"/>
          <w:lang w:eastAsia="hu-HU"/>
        </w:rPr>
        <w:t xml:space="preserve"> Határozatban a Szabolcs-Szatmár-Bereg Megyei Katasztrófavédelmi Igazgatóságtól a közszolgáltató kijelölését a feladat ellátatlanságára tekintettel. A kijelölés megtörtént, a Szabolcs-Szatmár-Bereg Megyei Katasztrófavédelmi Igazgatóság a 36500/6280-9/2019.ált. ügyiratszámú határozatával ideiglenes begyűjtési ellátásra közszolgáltatót jelölt ki, 2019. október 1-től a közszolgáltatás megkötéséig, de legfeljebb 2020. szeptember 30. napjáig. Ezt követően szolgáltatást végző cégektől kértünk ajánlatot a feladat elvégzésére- eredménytelenül, s folyamatosan pályázatokat írtunk ki annak érdekében, hogy közszolgáltatót találjunk. Több pályázati kiírásunk is eredménytelen volt- ajánlat hiányában. A legutolsó pályázati felhívásunk 2020. </w:t>
      </w:r>
      <w:proofErr w:type="gramStart"/>
      <w:r w:rsidRPr="00CC3830">
        <w:rPr>
          <w:rFonts w:ascii="Times New Roman" w:eastAsia="Times New Roman" w:hAnsi="Times New Roman" w:cs="Times New Roman"/>
          <w:sz w:val="24"/>
          <w:szCs w:val="24"/>
          <w:lang w:eastAsia="hu-HU"/>
        </w:rPr>
        <w:t>augusztus  14</w:t>
      </w:r>
      <w:proofErr w:type="gramEnd"/>
      <w:r w:rsidRPr="00CC3830">
        <w:rPr>
          <w:rFonts w:ascii="Times New Roman" w:eastAsia="Times New Roman" w:hAnsi="Times New Roman" w:cs="Times New Roman"/>
          <w:sz w:val="24"/>
          <w:szCs w:val="24"/>
          <w:lang w:eastAsia="hu-HU"/>
        </w:rPr>
        <w:t>. napján járt le szintén eredmény nélkül.</w:t>
      </w:r>
    </w:p>
    <w:p w14:paraId="5A95C835" w14:textId="77777777" w:rsidR="00CC3830" w:rsidRPr="00CC3830" w:rsidRDefault="00CC3830" w:rsidP="00CC3830">
      <w:pPr>
        <w:spacing w:after="0" w:line="240" w:lineRule="auto"/>
        <w:ind w:right="-3"/>
        <w:jc w:val="both"/>
        <w:rPr>
          <w:rFonts w:ascii="Times New Roman" w:eastAsia="Times New Roman" w:hAnsi="Times New Roman" w:cs="Times New Roman"/>
          <w:sz w:val="24"/>
          <w:szCs w:val="24"/>
          <w:lang w:eastAsia="hu-HU"/>
        </w:rPr>
      </w:pPr>
      <w:r w:rsidRPr="00CC3830">
        <w:rPr>
          <w:rFonts w:ascii="Times New Roman" w:eastAsia="Times New Roman" w:hAnsi="Times New Roman" w:cs="Times New Roman"/>
          <w:sz w:val="24"/>
          <w:szCs w:val="24"/>
          <w:lang w:eastAsia="hu-HU"/>
        </w:rPr>
        <w:t>Időközben a Szabolcs-Szatmár-Bereg Megyei Kormányhivatal törvényességi jelzéssel élt önkormányzatunk felé, hogy nem tesz eleget kötelező feladata ellátásának, melynek nyomán bírósági eljárás indult.</w:t>
      </w:r>
    </w:p>
    <w:p w14:paraId="3F2E7F62" w14:textId="77777777" w:rsidR="00CC3830" w:rsidRPr="00CC3830" w:rsidRDefault="00CC3830" w:rsidP="00CC3830">
      <w:pPr>
        <w:spacing w:after="0" w:line="240" w:lineRule="auto"/>
        <w:ind w:right="-3"/>
        <w:jc w:val="both"/>
        <w:rPr>
          <w:rFonts w:ascii="Times New Roman" w:eastAsia="Times New Roman" w:hAnsi="Times New Roman" w:cs="Times New Roman"/>
          <w:sz w:val="24"/>
          <w:szCs w:val="24"/>
          <w:lang w:eastAsia="hu-HU"/>
        </w:rPr>
      </w:pPr>
      <w:r w:rsidRPr="00CC3830">
        <w:rPr>
          <w:rFonts w:ascii="Times New Roman" w:eastAsia="Times New Roman" w:hAnsi="Times New Roman" w:cs="Times New Roman"/>
          <w:sz w:val="24"/>
          <w:szCs w:val="24"/>
          <w:lang w:eastAsia="hu-HU"/>
        </w:rPr>
        <w:t xml:space="preserve">Mivel kötelező feladat ellátásáról van szó, s ennek ellátása törvény erejénél fogva kötelezettsége önkormányzatunknak, a Debreceni Törvényszék a 2020. augusztus 25-én jogerőre </w:t>
      </w:r>
      <w:proofErr w:type="gramStart"/>
      <w:r w:rsidRPr="00CC3830">
        <w:rPr>
          <w:rFonts w:ascii="Times New Roman" w:eastAsia="Times New Roman" w:hAnsi="Times New Roman" w:cs="Times New Roman"/>
          <w:sz w:val="24"/>
          <w:szCs w:val="24"/>
          <w:lang w:eastAsia="hu-HU"/>
        </w:rPr>
        <w:t>emelkedett  102.</w:t>
      </w:r>
      <w:proofErr w:type="gramEnd"/>
      <w:r w:rsidRPr="00CC3830">
        <w:rPr>
          <w:rFonts w:ascii="Times New Roman" w:eastAsia="Times New Roman" w:hAnsi="Times New Roman" w:cs="Times New Roman"/>
          <w:sz w:val="24"/>
          <w:szCs w:val="24"/>
          <w:lang w:eastAsia="hu-HU"/>
        </w:rPr>
        <w:t xml:space="preserve">K.700.021/2020/4 sz. ítéletével kötelezte önkormányzatunkat, hogy a feladat ellátást oldjuk meg. A képviselő-testület – mivel a sokadik pályázati kiírás is eredménytelen volt, a 199/2020 (VIII.17.) KT. sz. Határozatában ismételten a Nyírségvíz </w:t>
      </w:r>
      <w:proofErr w:type="spellStart"/>
      <w:r w:rsidRPr="00CC3830">
        <w:rPr>
          <w:rFonts w:ascii="Times New Roman" w:eastAsia="Times New Roman" w:hAnsi="Times New Roman" w:cs="Times New Roman"/>
          <w:sz w:val="24"/>
          <w:szCs w:val="24"/>
          <w:lang w:eastAsia="hu-HU"/>
        </w:rPr>
        <w:t>Zrt</w:t>
      </w:r>
      <w:proofErr w:type="spellEnd"/>
      <w:r w:rsidRPr="00CC3830">
        <w:rPr>
          <w:rFonts w:ascii="Times New Roman" w:eastAsia="Times New Roman" w:hAnsi="Times New Roman" w:cs="Times New Roman"/>
          <w:sz w:val="24"/>
          <w:szCs w:val="24"/>
          <w:lang w:eastAsia="hu-HU"/>
        </w:rPr>
        <w:t xml:space="preserve">-t kérte fel a közszolgáltatás elvégzésére, valamint arra, hogy adjon ajánlatot </w:t>
      </w:r>
      <w:proofErr w:type="gramStart"/>
      <w:r w:rsidRPr="00CC3830">
        <w:rPr>
          <w:rFonts w:ascii="Times New Roman" w:eastAsia="Times New Roman" w:hAnsi="Times New Roman" w:cs="Times New Roman"/>
          <w:sz w:val="24"/>
          <w:szCs w:val="24"/>
          <w:lang w:eastAsia="hu-HU"/>
        </w:rPr>
        <w:t>ezen</w:t>
      </w:r>
      <w:proofErr w:type="gramEnd"/>
      <w:r w:rsidRPr="00CC3830">
        <w:rPr>
          <w:rFonts w:ascii="Times New Roman" w:eastAsia="Times New Roman" w:hAnsi="Times New Roman" w:cs="Times New Roman"/>
          <w:sz w:val="24"/>
          <w:szCs w:val="24"/>
          <w:lang w:eastAsia="hu-HU"/>
        </w:rPr>
        <w:t xml:space="preserve"> közszolgáltatás elvégzésére- tekintettel arra, hogy időközben a térsége területén szennyvízhálózat kiépülése folytán szabad kapacitása lett.  </w:t>
      </w:r>
    </w:p>
    <w:p w14:paraId="75D99C2E" w14:textId="77777777" w:rsidR="00CC3830" w:rsidRPr="00CC3830" w:rsidRDefault="00CC3830" w:rsidP="00CC3830">
      <w:pPr>
        <w:spacing w:after="0" w:line="240" w:lineRule="auto"/>
        <w:ind w:right="-3"/>
        <w:jc w:val="both"/>
        <w:rPr>
          <w:rFonts w:ascii="Times New Roman" w:eastAsia="Times New Roman" w:hAnsi="Times New Roman" w:cs="Times New Roman"/>
          <w:sz w:val="24"/>
          <w:szCs w:val="24"/>
          <w:lang w:eastAsia="hu-HU"/>
        </w:rPr>
      </w:pPr>
      <w:r w:rsidRPr="00CC3830">
        <w:rPr>
          <w:rFonts w:ascii="Times New Roman" w:eastAsia="Times New Roman" w:hAnsi="Times New Roman" w:cs="Times New Roman"/>
          <w:sz w:val="24"/>
          <w:szCs w:val="24"/>
          <w:lang w:eastAsia="hu-HU"/>
        </w:rPr>
        <w:t xml:space="preserve">A Nyírségvíz </w:t>
      </w:r>
      <w:proofErr w:type="spellStart"/>
      <w:r w:rsidRPr="00CC3830">
        <w:rPr>
          <w:rFonts w:ascii="Times New Roman" w:eastAsia="Times New Roman" w:hAnsi="Times New Roman" w:cs="Times New Roman"/>
          <w:sz w:val="24"/>
          <w:szCs w:val="24"/>
          <w:lang w:eastAsia="hu-HU"/>
        </w:rPr>
        <w:t>Zrt</w:t>
      </w:r>
      <w:proofErr w:type="spellEnd"/>
      <w:r w:rsidRPr="00CC3830">
        <w:rPr>
          <w:rFonts w:ascii="Times New Roman" w:eastAsia="Times New Roman" w:hAnsi="Times New Roman" w:cs="Times New Roman"/>
          <w:sz w:val="24"/>
          <w:szCs w:val="24"/>
          <w:lang w:eastAsia="hu-HU"/>
        </w:rPr>
        <w:t>. 2020. szeptember 2-án érkezett 25748-2020 ügyszámú ajánlatában nyilatkozott a közszolgáltatás végzéséről, s tette meg árajánlatát.</w:t>
      </w:r>
    </w:p>
    <w:p w14:paraId="384978CA" w14:textId="18B4482A" w:rsidR="00CC3830" w:rsidRPr="00CC3830" w:rsidRDefault="00CC3830" w:rsidP="00CC3830">
      <w:pPr>
        <w:spacing w:after="0" w:line="240" w:lineRule="auto"/>
        <w:ind w:right="-3"/>
        <w:jc w:val="both"/>
        <w:rPr>
          <w:rFonts w:ascii="Times New Roman" w:eastAsia="Times New Roman" w:hAnsi="Times New Roman" w:cs="Times New Roman"/>
          <w:sz w:val="24"/>
          <w:szCs w:val="24"/>
          <w:lang w:eastAsia="hu-HU"/>
        </w:rPr>
      </w:pPr>
      <w:r w:rsidRPr="00CC3830">
        <w:rPr>
          <w:rFonts w:ascii="Times New Roman" w:eastAsia="Times New Roman" w:hAnsi="Times New Roman" w:cs="Times New Roman"/>
          <w:sz w:val="24"/>
          <w:szCs w:val="24"/>
          <w:lang w:eastAsia="hu-HU"/>
        </w:rPr>
        <w:t>A fentiek alapján javaslom, hogy a közszolgáltatási szerződést a lehető legkorábbi időponttal, azaz 2020. október 1</w:t>
      </w:r>
      <w:r w:rsidR="005106FC">
        <w:rPr>
          <w:rFonts w:ascii="Times New Roman" w:eastAsia="Times New Roman" w:hAnsi="Times New Roman" w:cs="Times New Roman"/>
          <w:sz w:val="24"/>
          <w:szCs w:val="24"/>
          <w:lang w:eastAsia="hu-HU"/>
        </w:rPr>
        <w:t>5</w:t>
      </w:r>
      <w:r w:rsidRPr="00CC3830">
        <w:rPr>
          <w:rFonts w:ascii="Times New Roman" w:eastAsia="Times New Roman" w:hAnsi="Times New Roman" w:cs="Times New Roman"/>
          <w:sz w:val="24"/>
          <w:szCs w:val="24"/>
          <w:lang w:eastAsia="hu-HU"/>
        </w:rPr>
        <w:t xml:space="preserve">-től kössük meg a </w:t>
      </w:r>
      <w:r w:rsidR="005106FC">
        <w:rPr>
          <w:rFonts w:ascii="Times New Roman" w:eastAsia="Times New Roman" w:hAnsi="Times New Roman" w:cs="Times New Roman"/>
          <w:sz w:val="24"/>
          <w:szCs w:val="24"/>
          <w:lang w:eastAsia="hu-HU"/>
        </w:rPr>
        <w:t>N</w:t>
      </w:r>
      <w:r w:rsidRPr="00CC3830">
        <w:rPr>
          <w:rFonts w:ascii="Times New Roman" w:eastAsia="Times New Roman" w:hAnsi="Times New Roman" w:cs="Times New Roman"/>
          <w:sz w:val="24"/>
          <w:szCs w:val="24"/>
          <w:lang w:eastAsia="hu-HU"/>
        </w:rPr>
        <w:t xml:space="preserve">yírségvíz </w:t>
      </w:r>
      <w:proofErr w:type="spellStart"/>
      <w:r w:rsidRPr="00CC3830">
        <w:rPr>
          <w:rFonts w:ascii="Times New Roman" w:eastAsia="Times New Roman" w:hAnsi="Times New Roman" w:cs="Times New Roman"/>
          <w:sz w:val="24"/>
          <w:szCs w:val="24"/>
          <w:lang w:eastAsia="hu-HU"/>
        </w:rPr>
        <w:t>Zrt-vel</w:t>
      </w:r>
      <w:proofErr w:type="spellEnd"/>
      <w:r w:rsidRPr="00CC3830">
        <w:rPr>
          <w:rFonts w:ascii="Times New Roman" w:eastAsia="Times New Roman" w:hAnsi="Times New Roman" w:cs="Times New Roman"/>
          <w:sz w:val="24"/>
          <w:szCs w:val="24"/>
          <w:lang w:eastAsia="hu-HU"/>
        </w:rPr>
        <w:t xml:space="preserve">. A jogszabály előírásai alapján a szerződés </w:t>
      </w:r>
      <w:proofErr w:type="spellStart"/>
      <w:r w:rsidRPr="00CC3830">
        <w:rPr>
          <w:rFonts w:ascii="Times New Roman" w:eastAsia="Times New Roman" w:hAnsi="Times New Roman" w:cs="Times New Roman"/>
          <w:sz w:val="24"/>
          <w:szCs w:val="24"/>
          <w:lang w:eastAsia="hu-HU"/>
        </w:rPr>
        <w:t>max</w:t>
      </w:r>
      <w:proofErr w:type="spellEnd"/>
      <w:r w:rsidRPr="00CC3830">
        <w:rPr>
          <w:rFonts w:ascii="Times New Roman" w:eastAsia="Times New Roman" w:hAnsi="Times New Roman" w:cs="Times New Roman"/>
          <w:sz w:val="24"/>
          <w:szCs w:val="24"/>
          <w:lang w:eastAsia="hu-HU"/>
        </w:rPr>
        <w:t>. 10, min. 5 évre köthető. Javaslom, hogy 5 éves időtartamra kössünk szerződést. A közszolgáltatási szerződés megkötésével eleget teszünk a Debreceni Törvényszék által meghatározott kötelezettségünknek is.</w:t>
      </w:r>
    </w:p>
    <w:p w14:paraId="75AB9C65" w14:textId="07537FA3" w:rsidR="00CC3830" w:rsidRPr="00CC3830" w:rsidRDefault="0031113D" w:rsidP="00CC3830">
      <w:pPr>
        <w:spacing w:after="0" w:line="240" w:lineRule="auto"/>
        <w:ind w:right="-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Azt tudomásul kell vennünk, hogy költségvetésünket érinteni fogja a közszolgáltatási szerződés, hiszen a lakosság </w:t>
      </w:r>
      <w:r w:rsidR="00A2118B">
        <w:rPr>
          <w:rFonts w:ascii="Times New Roman" w:eastAsia="Times New Roman" w:hAnsi="Times New Roman" w:cs="Times New Roman"/>
          <w:sz w:val="24"/>
          <w:szCs w:val="24"/>
          <w:lang w:eastAsia="hu-HU"/>
        </w:rPr>
        <w:t>a rezsicsökkentési jogszabály alapján csak a 2013. évben hatályos díj 90 %-</w:t>
      </w:r>
      <w:proofErr w:type="spellStart"/>
      <w:r w:rsidR="00A2118B">
        <w:rPr>
          <w:rFonts w:ascii="Times New Roman" w:eastAsia="Times New Roman" w:hAnsi="Times New Roman" w:cs="Times New Roman"/>
          <w:sz w:val="24"/>
          <w:szCs w:val="24"/>
          <w:lang w:eastAsia="hu-HU"/>
        </w:rPr>
        <w:t>ának</w:t>
      </w:r>
      <w:proofErr w:type="spellEnd"/>
      <w:r w:rsidR="00A2118B">
        <w:rPr>
          <w:rFonts w:ascii="Times New Roman" w:eastAsia="Times New Roman" w:hAnsi="Times New Roman" w:cs="Times New Roman"/>
          <w:sz w:val="24"/>
          <w:szCs w:val="24"/>
          <w:lang w:eastAsia="hu-HU"/>
        </w:rPr>
        <w:t xml:space="preserve"> megfelelő összeget </w:t>
      </w:r>
      <w:proofErr w:type="gramStart"/>
      <w:r w:rsidR="00A2118B">
        <w:rPr>
          <w:rFonts w:ascii="Times New Roman" w:eastAsia="Times New Roman" w:hAnsi="Times New Roman" w:cs="Times New Roman"/>
          <w:sz w:val="24"/>
          <w:szCs w:val="24"/>
          <w:lang w:eastAsia="hu-HU"/>
        </w:rPr>
        <w:t>kell</w:t>
      </w:r>
      <w:proofErr w:type="gramEnd"/>
      <w:r w:rsidR="00A2118B">
        <w:rPr>
          <w:rFonts w:ascii="Times New Roman" w:eastAsia="Times New Roman" w:hAnsi="Times New Roman" w:cs="Times New Roman"/>
          <w:sz w:val="24"/>
          <w:szCs w:val="24"/>
          <w:lang w:eastAsia="hu-HU"/>
        </w:rPr>
        <w:t xml:space="preserve"> megfizesse, a többit az önkormányzatnak kell fizetnie a szolgáltató részére. Ez jelen esetben köbméterenként nekünk 1200 </w:t>
      </w:r>
      <w:proofErr w:type="spellStart"/>
      <w:r w:rsidR="00A2118B">
        <w:rPr>
          <w:rFonts w:ascii="Times New Roman" w:eastAsia="Times New Roman" w:hAnsi="Times New Roman" w:cs="Times New Roman"/>
          <w:sz w:val="24"/>
          <w:szCs w:val="24"/>
          <w:lang w:eastAsia="hu-HU"/>
        </w:rPr>
        <w:t>Ft+ÁFA</w:t>
      </w:r>
      <w:proofErr w:type="spellEnd"/>
      <w:r w:rsidR="00A2118B">
        <w:rPr>
          <w:rFonts w:ascii="Times New Roman" w:eastAsia="Times New Roman" w:hAnsi="Times New Roman" w:cs="Times New Roman"/>
          <w:sz w:val="24"/>
          <w:szCs w:val="24"/>
          <w:lang w:eastAsia="hu-HU"/>
        </w:rPr>
        <w:t xml:space="preserve"> költséget fog jelenteni, tehát éves szinten több millió Ft-os kihatása lesz.</w:t>
      </w:r>
    </w:p>
    <w:p w14:paraId="539BC5AD" w14:textId="075BC5B5" w:rsidR="00CC3830" w:rsidRPr="00CC3830" w:rsidRDefault="00CC3830" w:rsidP="00E147E8">
      <w:pPr>
        <w:spacing w:after="0" w:line="240" w:lineRule="auto"/>
        <w:jc w:val="both"/>
        <w:rPr>
          <w:rFonts w:ascii="Times New Roman" w:eastAsia="Times New Roman" w:hAnsi="Times New Roman" w:cs="Times New Roman"/>
          <w:bCs/>
          <w:color w:val="000000"/>
          <w:sz w:val="24"/>
          <w:szCs w:val="24"/>
          <w:lang w:eastAsia="hu-HU"/>
        </w:rPr>
      </w:pPr>
      <w:r w:rsidRPr="00CC3830">
        <w:rPr>
          <w:rFonts w:ascii="Times New Roman" w:eastAsia="Times New Roman" w:hAnsi="Times New Roman" w:cs="Times New Roman"/>
          <w:sz w:val="24"/>
          <w:szCs w:val="24"/>
          <w:lang w:eastAsia="hu-HU"/>
        </w:rPr>
        <w:t xml:space="preserve">A közszolgáltató változása érinti </w:t>
      </w:r>
      <w:proofErr w:type="gramStart"/>
      <w:r w:rsidRPr="00CC3830">
        <w:rPr>
          <w:rFonts w:ascii="Times New Roman" w:eastAsia="Times New Roman" w:hAnsi="Times New Roman" w:cs="Times New Roman"/>
          <w:sz w:val="24"/>
          <w:szCs w:val="24"/>
          <w:lang w:eastAsia="hu-HU"/>
        </w:rPr>
        <w:t xml:space="preserve">egyidejűleg  </w:t>
      </w:r>
      <w:r w:rsidRPr="00CC3830">
        <w:rPr>
          <w:rFonts w:ascii="Times New Roman" w:eastAsia="Times New Roman" w:hAnsi="Times New Roman" w:cs="Times New Roman"/>
          <w:bCs/>
          <w:color w:val="000000"/>
          <w:sz w:val="24"/>
          <w:szCs w:val="24"/>
          <w:lang w:eastAsia="hu-HU"/>
        </w:rPr>
        <w:t>Ibrány</w:t>
      </w:r>
      <w:proofErr w:type="gramEnd"/>
      <w:r w:rsidRPr="00CC3830">
        <w:rPr>
          <w:rFonts w:ascii="Times New Roman" w:eastAsia="Times New Roman" w:hAnsi="Times New Roman" w:cs="Times New Roman"/>
          <w:bCs/>
          <w:color w:val="000000"/>
          <w:sz w:val="24"/>
          <w:szCs w:val="24"/>
          <w:lang w:eastAsia="hu-HU"/>
        </w:rPr>
        <w:t xml:space="preserve"> Város Önkormányzata Képviselő-testületének a nem közművel összegyűjtött háztartási szennyvíz begyűjtésére vonatkozó helyi közszolgáltatásról szóló 10/2014. (VI.05.) önkormányzati rendeletét</w:t>
      </w:r>
      <w:r w:rsidR="00800732">
        <w:rPr>
          <w:rFonts w:ascii="Times New Roman" w:eastAsia="Times New Roman" w:hAnsi="Times New Roman" w:cs="Times New Roman"/>
          <w:bCs/>
          <w:color w:val="000000"/>
          <w:sz w:val="24"/>
          <w:szCs w:val="24"/>
          <w:lang w:eastAsia="hu-HU"/>
        </w:rPr>
        <w:t xml:space="preserve"> is</w:t>
      </w:r>
      <w:r w:rsidRPr="00CC3830">
        <w:rPr>
          <w:rFonts w:ascii="Times New Roman" w:eastAsia="Times New Roman" w:hAnsi="Times New Roman" w:cs="Times New Roman"/>
          <w:bCs/>
          <w:color w:val="000000"/>
          <w:sz w:val="24"/>
          <w:szCs w:val="24"/>
          <w:lang w:eastAsia="hu-HU"/>
        </w:rPr>
        <w:t xml:space="preserve">, így ennek pontjait is </w:t>
      </w:r>
      <w:proofErr w:type="gramStart"/>
      <w:r w:rsidRPr="00CC3830">
        <w:rPr>
          <w:rFonts w:ascii="Times New Roman" w:eastAsia="Times New Roman" w:hAnsi="Times New Roman" w:cs="Times New Roman"/>
          <w:bCs/>
          <w:color w:val="000000"/>
          <w:sz w:val="24"/>
          <w:szCs w:val="24"/>
          <w:lang w:eastAsia="hu-HU"/>
        </w:rPr>
        <w:t>aktualizálnunk</w:t>
      </w:r>
      <w:proofErr w:type="gramEnd"/>
      <w:r w:rsidRPr="00CC3830">
        <w:rPr>
          <w:rFonts w:ascii="Times New Roman" w:eastAsia="Times New Roman" w:hAnsi="Times New Roman" w:cs="Times New Roman"/>
          <w:bCs/>
          <w:color w:val="000000"/>
          <w:sz w:val="24"/>
          <w:szCs w:val="24"/>
          <w:lang w:eastAsia="hu-HU"/>
        </w:rPr>
        <w:t xml:space="preserve"> kell, amire a következő napirend keretében teszek javaslatot.</w:t>
      </w:r>
    </w:p>
    <w:p w14:paraId="19FB68C6" w14:textId="77777777" w:rsidR="00CC3830" w:rsidRPr="00CC3830" w:rsidRDefault="00CC3830" w:rsidP="00E147E8">
      <w:pPr>
        <w:spacing w:after="0" w:line="240" w:lineRule="auto"/>
        <w:jc w:val="both"/>
        <w:rPr>
          <w:rFonts w:ascii="Times New Roman" w:hAnsi="Times New Roman" w:cs="Times New Roman"/>
          <w:sz w:val="24"/>
          <w:szCs w:val="24"/>
        </w:rPr>
      </w:pPr>
    </w:p>
    <w:p w14:paraId="5CEF2F1F" w14:textId="77777777" w:rsidR="00CC3830" w:rsidRPr="00E147E8" w:rsidRDefault="00E147E8" w:rsidP="00E147E8">
      <w:pPr>
        <w:spacing w:after="0" w:line="240" w:lineRule="auto"/>
        <w:jc w:val="both"/>
        <w:rPr>
          <w:rFonts w:ascii="Times New Roman" w:hAnsi="Times New Roman" w:cs="Times New Roman"/>
          <w:sz w:val="24"/>
          <w:szCs w:val="24"/>
        </w:rPr>
      </w:pPr>
      <w:r w:rsidRPr="00E147E8">
        <w:rPr>
          <w:rFonts w:ascii="Times New Roman" w:hAnsi="Times New Roman" w:cs="Times New Roman"/>
          <w:sz w:val="24"/>
          <w:szCs w:val="24"/>
        </w:rPr>
        <w:t xml:space="preserve">Kérem a Képviselő-testület tagjait, hogy az előterjesztéssel kapcsolatban mondják el véleményüket, tegyék fel kérdéseiket. </w:t>
      </w:r>
    </w:p>
    <w:p w14:paraId="5EEFA522" w14:textId="77777777" w:rsidR="00E147E8" w:rsidRDefault="00E147E8" w:rsidP="00E147E8">
      <w:pPr>
        <w:spacing w:after="0" w:line="240" w:lineRule="auto"/>
        <w:jc w:val="both"/>
        <w:rPr>
          <w:rFonts w:ascii="Times New Roman" w:hAnsi="Times New Roman" w:cs="Times New Roman"/>
          <w:b/>
          <w:sz w:val="24"/>
          <w:szCs w:val="24"/>
        </w:rPr>
      </w:pPr>
    </w:p>
    <w:p w14:paraId="2A9EE045" w14:textId="34E8E8B8" w:rsidR="00E147E8" w:rsidRPr="00E147E8" w:rsidRDefault="00E147E8" w:rsidP="00E147E8">
      <w:pPr>
        <w:spacing w:after="0" w:line="240" w:lineRule="auto"/>
        <w:jc w:val="both"/>
        <w:rPr>
          <w:rFonts w:ascii="Times New Roman" w:hAnsi="Times New Roman" w:cs="Times New Roman"/>
          <w:sz w:val="24"/>
          <w:szCs w:val="24"/>
        </w:rPr>
      </w:pPr>
      <w:r w:rsidRPr="00E147E8">
        <w:rPr>
          <w:rFonts w:ascii="Times New Roman" w:hAnsi="Times New Roman" w:cs="Times New Roman"/>
          <w:sz w:val="24"/>
          <w:szCs w:val="24"/>
          <w:u w:val="single"/>
        </w:rPr>
        <w:t>Haluska András képviselő-testületi tag</w:t>
      </w:r>
      <w:proofErr w:type="gramStart"/>
      <w:r w:rsidRPr="00E147E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Nagyon</w:t>
      </w:r>
      <w:proofErr w:type="gramEnd"/>
      <w:r>
        <w:rPr>
          <w:rFonts w:ascii="Times New Roman" w:hAnsi="Times New Roman" w:cs="Times New Roman"/>
          <w:sz w:val="24"/>
          <w:szCs w:val="24"/>
        </w:rPr>
        <w:t xml:space="preserve"> örülök, hogy találtunk egy olyan szolgáltatót, aki hosszú távon tudja ezt a szolgáltatást teljesíteni a településünkön</w:t>
      </w:r>
      <w:r w:rsidR="00800732">
        <w:rPr>
          <w:rFonts w:ascii="Times New Roman" w:hAnsi="Times New Roman" w:cs="Times New Roman"/>
          <w:sz w:val="24"/>
          <w:szCs w:val="24"/>
        </w:rPr>
        <w:t xml:space="preserve"> és elfogadható áron</w:t>
      </w:r>
      <w:r>
        <w:rPr>
          <w:rFonts w:ascii="Times New Roman" w:hAnsi="Times New Roman" w:cs="Times New Roman"/>
          <w:sz w:val="24"/>
          <w:szCs w:val="24"/>
        </w:rPr>
        <w:t xml:space="preserve">. </w:t>
      </w:r>
    </w:p>
    <w:p w14:paraId="2C0E8585" w14:textId="77777777" w:rsidR="00CC3830" w:rsidRPr="00CC3830" w:rsidRDefault="00CC3830" w:rsidP="00E147E8">
      <w:pPr>
        <w:spacing w:after="0" w:line="240" w:lineRule="auto"/>
        <w:ind w:left="360"/>
        <w:jc w:val="both"/>
        <w:rPr>
          <w:rFonts w:ascii="Times New Roman" w:hAnsi="Times New Roman" w:cs="Times New Roman"/>
          <w:b/>
          <w:sz w:val="24"/>
          <w:szCs w:val="24"/>
        </w:rPr>
      </w:pPr>
    </w:p>
    <w:p w14:paraId="4424F99C" w14:textId="77777777" w:rsidR="00CC3830" w:rsidRDefault="00CC3830" w:rsidP="00E147E8">
      <w:pPr>
        <w:spacing w:after="0" w:line="240" w:lineRule="auto"/>
        <w:jc w:val="both"/>
      </w:pPr>
    </w:p>
    <w:p w14:paraId="5988BBA6" w14:textId="31B64886" w:rsidR="00E147E8" w:rsidRDefault="00E147E8" w:rsidP="00E147E8">
      <w:pPr>
        <w:spacing w:after="0" w:line="240" w:lineRule="auto"/>
        <w:jc w:val="both"/>
        <w:rPr>
          <w:rFonts w:ascii="Times New Roman" w:hAnsi="Times New Roman" w:cs="Times New Roman"/>
          <w:bCs/>
          <w:sz w:val="24"/>
          <w:szCs w:val="24"/>
        </w:rPr>
      </w:pPr>
      <w:r w:rsidRPr="00E147E8">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a </w:t>
      </w:r>
      <w:r w:rsidRPr="00E147E8">
        <w:rPr>
          <w:rFonts w:ascii="Times New Roman" w:hAnsi="Times New Roman" w:cs="Times New Roman"/>
          <w:bCs/>
          <w:sz w:val="24"/>
          <w:szCs w:val="24"/>
        </w:rPr>
        <w:t xml:space="preserve">nem közművel összegyűjtött háztartási szennyvíz begyűjtésére </w:t>
      </w:r>
      <w:r w:rsidR="00667FF2">
        <w:rPr>
          <w:rFonts w:ascii="Times New Roman" w:hAnsi="Times New Roman" w:cs="Times New Roman"/>
          <w:bCs/>
          <w:sz w:val="24"/>
          <w:szCs w:val="24"/>
        </w:rPr>
        <w:t xml:space="preserve">a </w:t>
      </w:r>
      <w:r w:rsidRPr="00E147E8">
        <w:rPr>
          <w:rFonts w:ascii="Times New Roman" w:hAnsi="Times New Roman" w:cs="Times New Roman"/>
          <w:bCs/>
          <w:sz w:val="24"/>
          <w:szCs w:val="24"/>
        </w:rPr>
        <w:t xml:space="preserve">közszolgáltatási szerződést </w:t>
      </w:r>
      <w:r w:rsidR="00667FF2">
        <w:rPr>
          <w:rFonts w:ascii="Times New Roman" w:hAnsi="Times New Roman" w:cs="Times New Roman"/>
          <w:bCs/>
          <w:sz w:val="24"/>
          <w:szCs w:val="24"/>
        </w:rPr>
        <w:t xml:space="preserve">a lehető leggyorsabba, 2020. október 15 napjával kezdődően, 5 évre </w:t>
      </w:r>
      <w:proofErr w:type="gramStart"/>
      <w:r w:rsidRPr="00E147E8">
        <w:rPr>
          <w:rFonts w:ascii="Times New Roman" w:hAnsi="Times New Roman" w:cs="Times New Roman"/>
          <w:bCs/>
          <w:sz w:val="24"/>
          <w:szCs w:val="24"/>
        </w:rPr>
        <w:t>a  Nyírségvíz</w:t>
      </w:r>
      <w:proofErr w:type="gramEnd"/>
      <w:r w:rsidRPr="00E147E8">
        <w:rPr>
          <w:rFonts w:ascii="Times New Roman" w:hAnsi="Times New Roman" w:cs="Times New Roman"/>
          <w:bCs/>
          <w:sz w:val="24"/>
          <w:szCs w:val="24"/>
        </w:rPr>
        <w:t xml:space="preserve"> </w:t>
      </w:r>
      <w:proofErr w:type="spellStart"/>
      <w:r w:rsidRPr="00E147E8">
        <w:rPr>
          <w:rFonts w:ascii="Times New Roman" w:hAnsi="Times New Roman" w:cs="Times New Roman"/>
          <w:bCs/>
          <w:sz w:val="24"/>
          <w:szCs w:val="24"/>
        </w:rPr>
        <w:t>Zrt-vel</w:t>
      </w:r>
      <w:proofErr w:type="spellEnd"/>
      <w:r w:rsidRPr="00E147E8">
        <w:rPr>
          <w:rFonts w:ascii="Times New Roman" w:hAnsi="Times New Roman" w:cs="Times New Roman"/>
          <w:bCs/>
          <w:sz w:val="24"/>
          <w:szCs w:val="24"/>
        </w:rPr>
        <w:t xml:space="preserve"> </w:t>
      </w:r>
      <w:r w:rsidR="00667FF2">
        <w:rPr>
          <w:rFonts w:ascii="Times New Roman" w:hAnsi="Times New Roman" w:cs="Times New Roman"/>
          <w:bCs/>
          <w:sz w:val="24"/>
          <w:szCs w:val="24"/>
        </w:rPr>
        <w:t>kössük meg.</w:t>
      </w:r>
    </w:p>
    <w:p w14:paraId="3908FBC5" w14:textId="28AF8C29" w:rsidR="00667FF2" w:rsidRDefault="00667FF2" w:rsidP="00E147E8">
      <w:pPr>
        <w:spacing w:after="0" w:line="240" w:lineRule="auto"/>
        <w:jc w:val="both"/>
        <w:rPr>
          <w:rFonts w:ascii="Times New Roman" w:hAnsi="Times New Roman" w:cs="Times New Roman"/>
          <w:bCs/>
          <w:sz w:val="24"/>
          <w:szCs w:val="24"/>
        </w:rPr>
      </w:pPr>
    </w:p>
    <w:p w14:paraId="3F25BBD0" w14:textId="761DE0F0" w:rsidR="00667FF2" w:rsidRDefault="00667FF2" w:rsidP="00667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az alábbi határozatot hozta:</w:t>
      </w:r>
    </w:p>
    <w:p w14:paraId="71A0C155" w14:textId="77777777" w:rsidR="00667FF2" w:rsidRPr="00E147E8" w:rsidRDefault="00667FF2" w:rsidP="00E147E8">
      <w:pPr>
        <w:spacing w:after="0" w:line="240" w:lineRule="auto"/>
        <w:jc w:val="both"/>
        <w:rPr>
          <w:rFonts w:ascii="Times New Roman" w:hAnsi="Times New Roman" w:cs="Times New Roman"/>
          <w:bCs/>
          <w:sz w:val="24"/>
          <w:szCs w:val="24"/>
        </w:rPr>
      </w:pPr>
    </w:p>
    <w:p w14:paraId="6D93B14F" w14:textId="77777777" w:rsidR="00E147E8" w:rsidRDefault="00E147E8" w:rsidP="00CC3830">
      <w:pPr>
        <w:spacing w:after="0" w:line="240" w:lineRule="auto"/>
        <w:jc w:val="both"/>
        <w:rPr>
          <w:rFonts w:ascii="Times New Roman" w:hAnsi="Times New Roman" w:cs="Times New Roman"/>
          <w:sz w:val="24"/>
          <w:szCs w:val="24"/>
        </w:rPr>
      </w:pPr>
    </w:p>
    <w:p w14:paraId="56061404" w14:textId="77777777" w:rsidR="00E147E8" w:rsidRPr="00E147E8" w:rsidRDefault="00E147E8" w:rsidP="00E147E8">
      <w:pPr>
        <w:spacing w:after="0" w:line="240" w:lineRule="auto"/>
        <w:jc w:val="center"/>
        <w:rPr>
          <w:rFonts w:ascii="Times New Roman" w:hAnsi="Times New Roman" w:cs="Times New Roman"/>
          <w:b/>
          <w:sz w:val="24"/>
          <w:szCs w:val="24"/>
        </w:rPr>
      </w:pPr>
      <w:r w:rsidRPr="00E147E8">
        <w:rPr>
          <w:rFonts w:ascii="Times New Roman" w:hAnsi="Times New Roman" w:cs="Times New Roman"/>
          <w:b/>
          <w:sz w:val="24"/>
          <w:szCs w:val="24"/>
        </w:rPr>
        <w:t>Z1</w:t>
      </w:r>
    </w:p>
    <w:p w14:paraId="423AC215" w14:textId="77777777" w:rsidR="00E147E8" w:rsidRPr="00E147E8" w:rsidRDefault="00E147E8" w:rsidP="00E147E8">
      <w:pPr>
        <w:spacing w:after="0" w:line="240" w:lineRule="auto"/>
        <w:ind w:right="-3"/>
        <w:jc w:val="center"/>
        <w:rPr>
          <w:rFonts w:ascii="Times New Roman" w:eastAsia="Times New Roman" w:hAnsi="Times New Roman" w:cs="Times New Roman"/>
          <w:b/>
          <w:sz w:val="24"/>
          <w:szCs w:val="24"/>
          <w:lang w:eastAsia="hu-HU"/>
        </w:rPr>
      </w:pPr>
      <w:r w:rsidRPr="00E147E8">
        <w:rPr>
          <w:rFonts w:ascii="Times New Roman" w:eastAsia="Times New Roman" w:hAnsi="Times New Roman" w:cs="Times New Roman"/>
          <w:b/>
          <w:sz w:val="24"/>
          <w:szCs w:val="24"/>
          <w:lang w:eastAsia="hu-HU"/>
        </w:rPr>
        <w:t>Ibrány Város Képviselő Testületének</w:t>
      </w:r>
    </w:p>
    <w:p w14:paraId="6334774B" w14:textId="669F2382" w:rsidR="00E147E8" w:rsidRPr="00E147E8" w:rsidRDefault="00E147E8" w:rsidP="00E147E8">
      <w:pPr>
        <w:spacing w:after="0" w:line="240" w:lineRule="auto"/>
        <w:ind w:right="-3"/>
        <w:jc w:val="center"/>
        <w:rPr>
          <w:rFonts w:ascii="Times New Roman" w:eastAsia="Times New Roman" w:hAnsi="Times New Roman" w:cs="Times New Roman"/>
          <w:b/>
          <w:sz w:val="24"/>
          <w:szCs w:val="24"/>
          <w:lang w:eastAsia="hu-HU"/>
        </w:rPr>
      </w:pPr>
      <w:r w:rsidRPr="00E147E8">
        <w:rPr>
          <w:rFonts w:ascii="Times New Roman" w:eastAsia="Times New Roman" w:hAnsi="Times New Roman" w:cs="Times New Roman"/>
          <w:b/>
          <w:sz w:val="24"/>
          <w:szCs w:val="24"/>
          <w:lang w:eastAsia="hu-HU"/>
        </w:rPr>
        <w:t>219/2020. (</w:t>
      </w:r>
      <w:r w:rsidR="001D4B51">
        <w:rPr>
          <w:rFonts w:ascii="Times New Roman" w:eastAsia="Times New Roman" w:hAnsi="Times New Roman" w:cs="Times New Roman"/>
          <w:b/>
          <w:sz w:val="24"/>
          <w:szCs w:val="24"/>
          <w:lang w:eastAsia="hu-HU"/>
        </w:rPr>
        <w:t>I</w:t>
      </w:r>
      <w:r w:rsidRPr="00E147E8">
        <w:rPr>
          <w:rFonts w:ascii="Times New Roman" w:eastAsia="Times New Roman" w:hAnsi="Times New Roman" w:cs="Times New Roman"/>
          <w:b/>
          <w:sz w:val="24"/>
          <w:szCs w:val="24"/>
          <w:lang w:eastAsia="hu-HU"/>
        </w:rPr>
        <w:t>X.2</w:t>
      </w:r>
      <w:r w:rsidR="001D4B51">
        <w:rPr>
          <w:rFonts w:ascii="Times New Roman" w:eastAsia="Times New Roman" w:hAnsi="Times New Roman" w:cs="Times New Roman"/>
          <w:b/>
          <w:sz w:val="24"/>
          <w:szCs w:val="24"/>
          <w:lang w:eastAsia="hu-HU"/>
        </w:rPr>
        <w:t>8</w:t>
      </w:r>
      <w:r w:rsidRPr="00E147E8">
        <w:rPr>
          <w:rFonts w:ascii="Times New Roman" w:eastAsia="Times New Roman" w:hAnsi="Times New Roman" w:cs="Times New Roman"/>
          <w:b/>
          <w:sz w:val="24"/>
          <w:szCs w:val="24"/>
          <w:lang w:eastAsia="hu-HU"/>
        </w:rPr>
        <w:t xml:space="preserve">.) KT. </w:t>
      </w:r>
      <w:proofErr w:type="gramStart"/>
      <w:r w:rsidRPr="00E147E8">
        <w:rPr>
          <w:rFonts w:ascii="Times New Roman" w:eastAsia="Times New Roman" w:hAnsi="Times New Roman" w:cs="Times New Roman"/>
          <w:b/>
          <w:sz w:val="24"/>
          <w:szCs w:val="24"/>
          <w:lang w:eastAsia="hu-HU"/>
        </w:rPr>
        <w:t>sz.</w:t>
      </w:r>
      <w:proofErr w:type="gramEnd"/>
    </w:p>
    <w:p w14:paraId="6ED16603" w14:textId="77777777" w:rsidR="00E147E8" w:rsidRPr="00E147E8" w:rsidRDefault="00E147E8" w:rsidP="00E147E8">
      <w:pPr>
        <w:spacing w:after="0" w:line="240" w:lineRule="auto"/>
        <w:ind w:right="-3"/>
        <w:jc w:val="center"/>
        <w:rPr>
          <w:rFonts w:ascii="Times New Roman" w:eastAsia="Times New Roman" w:hAnsi="Times New Roman" w:cs="Times New Roman"/>
          <w:b/>
          <w:sz w:val="24"/>
          <w:szCs w:val="24"/>
          <w:lang w:eastAsia="hu-HU"/>
        </w:rPr>
      </w:pPr>
      <w:r w:rsidRPr="00E147E8">
        <w:rPr>
          <w:rFonts w:ascii="Times New Roman" w:eastAsia="Times New Roman" w:hAnsi="Times New Roman" w:cs="Times New Roman"/>
          <w:b/>
          <w:sz w:val="24"/>
          <w:szCs w:val="24"/>
          <w:lang w:eastAsia="hu-HU"/>
        </w:rPr>
        <w:t xml:space="preserve">h a t á r o z a t </w:t>
      </w:r>
      <w:proofErr w:type="gramStart"/>
      <w:r w:rsidRPr="00E147E8">
        <w:rPr>
          <w:rFonts w:ascii="Times New Roman" w:eastAsia="Times New Roman" w:hAnsi="Times New Roman" w:cs="Times New Roman"/>
          <w:b/>
          <w:sz w:val="24"/>
          <w:szCs w:val="24"/>
          <w:lang w:eastAsia="hu-HU"/>
        </w:rPr>
        <w:t>a</w:t>
      </w:r>
      <w:proofErr w:type="gramEnd"/>
    </w:p>
    <w:p w14:paraId="72438543" w14:textId="77777777" w:rsidR="00E147E8" w:rsidRPr="00E147E8" w:rsidRDefault="00E147E8" w:rsidP="00E147E8">
      <w:pPr>
        <w:spacing w:after="0" w:line="240" w:lineRule="auto"/>
        <w:jc w:val="center"/>
        <w:rPr>
          <w:rFonts w:ascii="Times New Roman" w:eastAsia="Times New Roman" w:hAnsi="Times New Roman" w:cs="Times New Roman"/>
          <w:b/>
          <w:sz w:val="24"/>
          <w:szCs w:val="24"/>
          <w:lang w:eastAsia="hu-HU"/>
        </w:rPr>
      </w:pPr>
    </w:p>
    <w:p w14:paraId="235C4511" w14:textId="77777777" w:rsidR="00E147E8" w:rsidRPr="00E147E8" w:rsidRDefault="00E147E8" w:rsidP="00E147E8">
      <w:pPr>
        <w:spacing w:after="0" w:line="240" w:lineRule="auto"/>
        <w:jc w:val="center"/>
        <w:rPr>
          <w:rFonts w:ascii="Times New Roman" w:eastAsia="Times New Roman" w:hAnsi="Times New Roman" w:cs="Times New Roman"/>
          <w:b/>
          <w:sz w:val="24"/>
          <w:szCs w:val="24"/>
          <w:lang w:eastAsia="hu-HU"/>
        </w:rPr>
      </w:pPr>
      <w:r w:rsidRPr="00E147E8">
        <w:rPr>
          <w:rFonts w:ascii="Times New Roman" w:eastAsia="Times New Roman" w:hAnsi="Times New Roman" w:cs="Times New Roman"/>
          <w:b/>
          <w:sz w:val="24"/>
          <w:szCs w:val="24"/>
          <w:lang w:eastAsia="hu-HU"/>
        </w:rPr>
        <w:t>A nem közművel összegyűjtött háztartási szennyvíz begyűjtésére közszolgáltatási szerződés kötése című napirendi ponthoz</w:t>
      </w:r>
    </w:p>
    <w:p w14:paraId="25D25C0B" w14:textId="77777777" w:rsidR="00E147E8" w:rsidRPr="00E147E8" w:rsidRDefault="00E147E8" w:rsidP="00E147E8">
      <w:pPr>
        <w:spacing w:after="0" w:line="240" w:lineRule="auto"/>
        <w:ind w:right="-3"/>
        <w:rPr>
          <w:rFonts w:ascii="Times New Roman" w:eastAsia="Times New Roman" w:hAnsi="Times New Roman" w:cs="Times New Roman"/>
          <w:sz w:val="24"/>
          <w:szCs w:val="24"/>
          <w:lang w:eastAsia="hu-HU"/>
        </w:rPr>
      </w:pPr>
    </w:p>
    <w:p w14:paraId="1221D4AF" w14:textId="77777777" w:rsidR="00E147E8" w:rsidRPr="00E147E8" w:rsidRDefault="00E147E8" w:rsidP="00E147E8">
      <w:pPr>
        <w:spacing w:after="0" w:line="240" w:lineRule="auto"/>
        <w:ind w:right="-3"/>
        <w:jc w:val="center"/>
        <w:rPr>
          <w:rFonts w:ascii="Times New Roman" w:eastAsia="Times New Roman" w:hAnsi="Times New Roman" w:cs="Times New Roman"/>
          <w:sz w:val="24"/>
          <w:szCs w:val="24"/>
          <w:lang w:eastAsia="hu-HU"/>
        </w:rPr>
      </w:pPr>
    </w:p>
    <w:p w14:paraId="36E90A60" w14:textId="2257FF62" w:rsidR="00E147E8" w:rsidRPr="00E147E8" w:rsidRDefault="00E147E8" w:rsidP="00E147E8">
      <w:pPr>
        <w:numPr>
          <w:ilvl w:val="0"/>
          <w:numId w:val="11"/>
        </w:numPr>
        <w:tabs>
          <w:tab w:val="left" w:pos="151"/>
        </w:tabs>
        <w:autoSpaceDE w:val="0"/>
        <w:autoSpaceDN w:val="0"/>
        <w:adjustRightInd w:val="0"/>
        <w:spacing w:before="19" w:after="0" w:line="281" w:lineRule="exact"/>
        <w:jc w:val="both"/>
        <w:rPr>
          <w:rFonts w:ascii="Times New Roman" w:eastAsia="Times New Roman" w:hAnsi="Times New Roman" w:cs="Times New Roman"/>
          <w:color w:val="000000"/>
          <w:sz w:val="24"/>
          <w:szCs w:val="24"/>
          <w:lang w:eastAsia="hu-HU"/>
        </w:rPr>
      </w:pPr>
      <w:r w:rsidRPr="00E147E8">
        <w:rPr>
          <w:rFonts w:ascii="Times New Roman" w:eastAsia="Times New Roman" w:hAnsi="Times New Roman" w:cs="Times New Roman"/>
          <w:sz w:val="24"/>
          <w:szCs w:val="24"/>
          <w:lang w:eastAsia="hu-HU"/>
        </w:rPr>
        <w:t xml:space="preserve">Ibrány Város Képviselő Testülete </w:t>
      </w:r>
      <w:r w:rsidRPr="00E147E8">
        <w:rPr>
          <w:rFonts w:ascii="Times New Roman" w:eastAsia="Times New Roman" w:hAnsi="Times New Roman" w:cs="Times New Roman"/>
          <w:color w:val="000000"/>
          <w:sz w:val="24"/>
          <w:szCs w:val="24"/>
          <w:lang w:eastAsia="hu-HU"/>
        </w:rPr>
        <w:t xml:space="preserve">a nem közművel összegyűjtött háztartási szennyvíz begyűjtésére vonatkozó közszolgáltatás ellátására a vízgazdálkodásról szóló 1995. évi LVII. törvényt 44/F. § (3) bekezdése alapján a </w:t>
      </w:r>
      <w:r w:rsidRPr="00E147E8">
        <w:rPr>
          <w:rFonts w:ascii="Times New Roman" w:eastAsia="Times New Roman" w:hAnsi="Times New Roman" w:cs="Times New Roman"/>
          <w:b/>
          <w:bCs/>
          <w:color w:val="000000"/>
          <w:sz w:val="24"/>
          <w:szCs w:val="24"/>
          <w:lang w:eastAsia="hu-HU"/>
        </w:rPr>
        <w:t xml:space="preserve">NYÍRSÉGVÍZ </w:t>
      </w:r>
      <w:proofErr w:type="spellStart"/>
      <w:r w:rsidRPr="00E147E8">
        <w:rPr>
          <w:rFonts w:ascii="Times New Roman" w:eastAsia="Times New Roman" w:hAnsi="Times New Roman" w:cs="Times New Roman"/>
          <w:b/>
          <w:bCs/>
          <w:color w:val="000000"/>
          <w:sz w:val="24"/>
          <w:szCs w:val="24"/>
          <w:lang w:eastAsia="hu-HU"/>
        </w:rPr>
        <w:t>Zrt</w:t>
      </w:r>
      <w:proofErr w:type="spellEnd"/>
      <w:r w:rsidRPr="00E147E8">
        <w:rPr>
          <w:rFonts w:ascii="Times New Roman" w:eastAsia="Times New Roman" w:hAnsi="Times New Roman" w:cs="Times New Roman"/>
          <w:b/>
          <w:sz w:val="24"/>
          <w:szCs w:val="24"/>
          <w:lang w:eastAsia="hu-HU"/>
        </w:rPr>
        <w:t xml:space="preserve"> </w:t>
      </w:r>
      <w:r w:rsidRPr="00E147E8">
        <w:rPr>
          <w:rFonts w:ascii="Times New Roman" w:eastAsia="Times New Roman" w:hAnsi="Times New Roman" w:cs="Times New Roman"/>
          <w:sz w:val="24"/>
          <w:szCs w:val="24"/>
          <w:lang w:eastAsia="hu-HU"/>
        </w:rPr>
        <w:t xml:space="preserve">(4400 Nyíregyháza, Tó u. 5.) gazdálkodó </w:t>
      </w:r>
      <w:proofErr w:type="gramStart"/>
      <w:r w:rsidRPr="00E147E8">
        <w:rPr>
          <w:rFonts w:ascii="Times New Roman" w:eastAsia="Times New Roman" w:hAnsi="Times New Roman" w:cs="Times New Roman"/>
          <w:sz w:val="24"/>
          <w:szCs w:val="24"/>
          <w:lang w:eastAsia="hu-HU"/>
        </w:rPr>
        <w:t xml:space="preserve">szervezetet </w:t>
      </w:r>
      <w:r w:rsidRPr="00E147E8">
        <w:rPr>
          <w:rFonts w:ascii="Times New Roman" w:eastAsia="Times New Roman" w:hAnsi="Times New Roman" w:cs="Times New Roman"/>
          <w:color w:val="000000"/>
          <w:sz w:val="24"/>
          <w:szCs w:val="24"/>
          <w:lang w:eastAsia="hu-HU"/>
        </w:rPr>
        <w:t xml:space="preserve"> </w:t>
      </w:r>
      <w:r w:rsidRPr="00E147E8">
        <w:rPr>
          <w:rFonts w:ascii="Times New Roman" w:eastAsia="Times New Roman" w:hAnsi="Times New Roman" w:cs="Times New Roman"/>
          <w:sz w:val="24"/>
          <w:szCs w:val="24"/>
          <w:lang w:eastAsia="hu-HU"/>
        </w:rPr>
        <w:t>jelöli</w:t>
      </w:r>
      <w:proofErr w:type="gramEnd"/>
      <w:r w:rsidRPr="00E147E8">
        <w:rPr>
          <w:rFonts w:ascii="Times New Roman" w:eastAsia="Times New Roman" w:hAnsi="Times New Roman" w:cs="Times New Roman"/>
          <w:sz w:val="24"/>
          <w:szCs w:val="24"/>
          <w:lang w:eastAsia="hu-HU"/>
        </w:rPr>
        <w:t xml:space="preserve"> ki 5 éves </w:t>
      </w:r>
      <w:proofErr w:type="spellStart"/>
      <w:r w:rsidRPr="00E147E8">
        <w:rPr>
          <w:rFonts w:ascii="Times New Roman" w:eastAsia="Times New Roman" w:hAnsi="Times New Roman" w:cs="Times New Roman"/>
          <w:sz w:val="24"/>
          <w:szCs w:val="24"/>
          <w:lang w:eastAsia="hu-HU"/>
        </w:rPr>
        <w:t>éves</w:t>
      </w:r>
      <w:proofErr w:type="spellEnd"/>
      <w:r w:rsidRPr="00E147E8">
        <w:rPr>
          <w:rFonts w:ascii="Times New Roman" w:eastAsia="Times New Roman" w:hAnsi="Times New Roman" w:cs="Times New Roman"/>
          <w:sz w:val="24"/>
          <w:szCs w:val="24"/>
          <w:lang w:eastAsia="hu-HU"/>
        </w:rPr>
        <w:t xml:space="preserve"> időtartamra </w:t>
      </w:r>
      <w:r w:rsidRPr="00E147E8">
        <w:rPr>
          <w:rFonts w:ascii="Times New Roman" w:eastAsia="Times New Roman" w:hAnsi="Times New Roman" w:cs="Times New Roman"/>
          <w:b/>
          <w:sz w:val="24"/>
          <w:szCs w:val="24"/>
          <w:lang w:eastAsia="hu-HU"/>
        </w:rPr>
        <w:t>2020.október 1</w:t>
      </w:r>
      <w:r w:rsidR="005106FC">
        <w:rPr>
          <w:rFonts w:ascii="Times New Roman" w:eastAsia="Times New Roman" w:hAnsi="Times New Roman" w:cs="Times New Roman"/>
          <w:b/>
          <w:sz w:val="24"/>
          <w:szCs w:val="24"/>
          <w:lang w:eastAsia="hu-HU"/>
        </w:rPr>
        <w:t>5</w:t>
      </w:r>
      <w:r w:rsidRPr="00E147E8">
        <w:rPr>
          <w:rFonts w:ascii="Times New Roman" w:eastAsia="Times New Roman" w:hAnsi="Times New Roman" w:cs="Times New Roman"/>
          <w:b/>
          <w:sz w:val="24"/>
          <w:szCs w:val="24"/>
          <w:lang w:eastAsia="hu-HU"/>
        </w:rPr>
        <w:t xml:space="preserve">-től 2025. </w:t>
      </w:r>
      <w:r w:rsidR="005106FC">
        <w:rPr>
          <w:rFonts w:ascii="Times New Roman" w:eastAsia="Times New Roman" w:hAnsi="Times New Roman" w:cs="Times New Roman"/>
          <w:b/>
          <w:sz w:val="24"/>
          <w:szCs w:val="24"/>
          <w:lang w:eastAsia="hu-HU"/>
        </w:rPr>
        <w:t>októ</w:t>
      </w:r>
      <w:r w:rsidRPr="00E147E8">
        <w:rPr>
          <w:rFonts w:ascii="Times New Roman" w:eastAsia="Times New Roman" w:hAnsi="Times New Roman" w:cs="Times New Roman"/>
          <w:b/>
          <w:sz w:val="24"/>
          <w:szCs w:val="24"/>
          <w:lang w:eastAsia="hu-HU"/>
        </w:rPr>
        <w:t xml:space="preserve">ber </w:t>
      </w:r>
      <w:r w:rsidR="005106FC">
        <w:rPr>
          <w:rFonts w:ascii="Times New Roman" w:eastAsia="Times New Roman" w:hAnsi="Times New Roman" w:cs="Times New Roman"/>
          <w:b/>
          <w:sz w:val="24"/>
          <w:szCs w:val="24"/>
          <w:lang w:eastAsia="hu-HU"/>
        </w:rPr>
        <w:t>14</w:t>
      </w:r>
      <w:r w:rsidRPr="00E147E8">
        <w:rPr>
          <w:rFonts w:ascii="Times New Roman" w:eastAsia="Times New Roman" w:hAnsi="Times New Roman" w:cs="Times New Roman"/>
          <w:b/>
          <w:sz w:val="24"/>
          <w:szCs w:val="24"/>
          <w:lang w:eastAsia="hu-HU"/>
        </w:rPr>
        <w:t>-ig</w:t>
      </w:r>
      <w:r w:rsidRPr="00E147E8">
        <w:rPr>
          <w:rFonts w:ascii="Times New Roman" w:eastAsia="Times New Roman" w:hAnsi="Times New Roman" w:cs="Times New Roman"/>
          <w:sz w:val="24"/>
          <w:szCs w:val="24"/>
          <w:lang w:eastAsia="hu-HU"/>
        </w:rPr>
        <w:t>.</w:t>
      </w:r>
    </w:p>
    <w:p w14:paraId="253FE5AF" w14:textId="77777777" w:rsidR="00E147E8" w:rsidRPr="00E147E8" w:rsidRDefault="00E147E8" w:rsidP="00E147E8">
      <w:pPr>
        <w:numPr>
          <w:ilvl w:val="0"/>
          <w:numId w:val="11"/>
        </w:numPr>
        <w:tabs>
          <w:tab w:val="left" w:pos="151"/>
        </w:tabs>
        <w:autoSpaceDE w:val="0"/>
        <w:autoSpaceDN w:val="0"/>
        <w:adjustRightInd w:val="0"/>
        <w:spacing w:before="19" w:after="0" w:line="281" w:lineRule="exact"/>
        <w:jc w:val="both"/>
        <w:rPr>
          <w:rFonts w:ascii="Times New Roman" w:eastAsia="Times New Roman" w:hAnsi="Times New Roman" w:cs="Times New Roman"/>
          <w:color w:val="000000"/>
          <w:sz w:val="24"/>
          <w:szCs w:val="24"/>
          <w:lang w:eastAsia="hu-HU"/>
        </w:rPr>
      </w:pPr>
      <w:r w:rsidRPr="00E147E8">
        <w:rPr>
          <w:rFonts w:ascii="Times New Roman" w:eastAsia="Times New Roman" w:hAnsi="Times New Roman" w:cs="Times New Roman"/>
          <w:sz w:val="24"/>
          <w:szCs w:val="24"/>
          <w:lang w:eastAsia="hu-HU"/>
        </w:rPr>
        <w:t>Jóváhagyja a melléklet szerinti közszolgáltatási szerződést.</w:t>
      </w:r>
    </w:p>
    <w:p w14:paraId="1F5B3821" w14:textId="77777777" w:rsidR="00E147E8" w:rsidRPr="00E147E8" w:rsidRDefault="00E147E8" w:rsidP="00E147E8">
      <w:pPr>
        <w:numPr>
          <w:ilvl w:val="0"/>
          <w:numId w:val="11"/>
        </w:numPr>
        <w:tabs>
          <w:tab w:val="left" w:pos="151"/>
        </w:tabs>
        <w:autoSpaceDE w:val="0"/>
        <w:autoSpaceDN w:val="0"/>
        <w:adjustRightInd w:val="0"/>
        <w:spacing w:before="19" w:after="0" w:line="281" w:lineRule="exact"/>
        <w:jc w:val="both"/>
        <w:rPr>
          <w:rFonts w:ascii="Times New Roman" w:eastAsia="Times New Roman" w:hAnsi="Times New Roman" w:cs="Times New Roman"/>
          <w:color w:val="000000"/>
          <w:sz w:val="24"/>
          <w:szCs w:val="24"/>
          <w:lang w:eastAsia="hu-HU"/>
        </w:rPr>
      </w:pPr>
      <w:r w:rsidRPr="00E147E8">
        <w:rPr>
          <w:rFonts w:ascii="Times New Roman" w:eastAsia="Times New Roman" w:hAnsi="Times New Roman" w:cs="Times New Roman"/>
          <w:sz w:val="24"/>
          <w:szCs w:val="24"/>
          <w:lang w:eastAsia="hu-HU"/>
        </w:rPr>
        <w:t xml:space="preserve">Felhatalmazza a polgármestert, hogy a közszolgáltatási szerződést aláírja </w:t>
      </w:r>
    </w:p>
    <w:p w14:paraId="0984FD65" w14:textId="0BE1EEA4" w:rsidR="00E147E8" w:rsidRPr="00E147E8" w:rsidRDefault="00E147E8" w:rsidP="00E147E8">
      <w:pPr>
        <w:autoSpaceDE w:val="0"/>
        <w:autoSpaceDN w:val="0"/>
        <w:adjustRightInd w:val="0"/>
        <w:spacing w:before="19" w:after="0" w:line="281" w:lineRule="exact"/>
        <w:ind w:left="360"/>
        <w:jc w:val="both"/>
        <w:rPr>
          <w:rFonts w:ascii="Times New Roman" w:eastAsia="Times New Roman" w:hAnsi="Times New Roman" w:cs="Times New Roman"/>
          <w:color w:val="000000"/>
          <w:sz w:val="24"/>
          <w:szCs w:val="24"/>
          <w:lang w:eastAsia="hu-HU"/>
        </w:rPr>
      </w:pPr>
      <w:r w:rsidRPr="00E147E8">
        <w:rPr>
          <w:rFonts w:ascii="Times New Roman" w:eastAsia="Times New Roman" w:hAnsi="Times New Roman" w:cs="Times New Roman"/>
          <w:color w:val="000000"/>
          <w:sz w:val="24"/>
          <w:szCs w:val="24"/>
          <w:lang w:eastAsia="hu-HU"/>
        </w:rPr>
        <w:t xml:space="preserve">Határidő: 2020. </w:t>
      </w:r>
      <w:r w:rsidR="005106FC">
        <w:rPr>
          <w:rFonts w:ascii="Times New Roman" w:eastAsia="Times New Roman" w:hAnsi="Times New Roman" w:cs="Times New Roman"/>
          <w:color w:val="000000"/>
          <w:sz w:val="24"/>
          <w:szCs w:val="24"/>
          <w:lang w:eastAsia="hu-HU"/>
        </w:rPr>
        <w:t>októ</w:t>
      </w:r>
      <w:r w:rsidRPr="00E147E8">
        <w:rPr>
          <w:rFonts w:ascii="Times New Roman" w:eastAsia="Times New Roman" w:hAnsi="Times New Roman" w:cs="Times New Roman"/>
          <w:color w:val="000000"/>
          <w:sz w:val="24"/>
          <w:szCs w:val="24"/>
          <w:lang w:eastAsia="hu-HU"/>
        </w:rPr>
        <w:t xml:space="preserve">ber </w:t>
      </w:r>
      <w:r w:rsidR="005106FC">
        <w:rPr>
          <w:rFonts w:ascii="Times New Roman" w:eastAsia="Times New Roman" w:hAnsi="Times New Roman" w:cs="Times New Roman"/>
          <w:color w:val="000000"/>
          <w:sz w:val="24"/>
          <w:szCs w:val="24"/>
          <w:lang w:eastAsia="hu-HU"/>
        </w:rPr>
        <w:t>10</w:t>
      </w:r>
      <w:r w:rsidRPr="00E147E8">
        <w:rPr>
          <w:rFonts w:ascii="Times New Roman" w:eastAsia="Times New Roman" w:hAnsi="Times New Roman" w:cs="Times New Roman"/>
          <w:color w:val="000000"/>
          <w:sz w:val="24"/>
          <w:szCs w:val="24"/>
          <w:lang w:eastAsia="hu-HU"/>
        </w:rPr>
        <w:t>.</w:t>
      </w:r>
    </w:p>
    <w:p w14:paraId="4DF9B008" w14:textId="77777777" w:rsidR="00E147E8" w:rsidRPr="00E147E8" w:rsidRDefault="00E147E8" w:rsidP="00E147E8">
      <w:pPr>
        <w:autoSpaceDE w:val="0"/>
        <w:autoSpaceDN w:val="0"/>
        <w:adjustRightInd w:val="0"/>
        <w:spacing w:before="19" w:after="0" w:line="281" w:lineRule="exact"/>
        <w:ind w:left="360"/>
        <w:jc w:val="both"/>
        <w:rPr>
          <w:rFonts w:ascii="Times New Roman" w:eastAsia="Times New Roman" w:hAnsi="Times New Roman" w:cs="Times New Roman"/>
          <w:color w:val="000000"/>
          <w:sz w:val="24"/>
          <w:szCs w:val="24"/>
          <w:lang w:eastAsia="hu-HU"/>
        </w:rPr>
      </w:pPr>
      <w:r w:rsidRPr="00E147E8">
        <w:rPr>
          <w:rFonts w:ascii="Times New Roman" w:eastAsia="Times New Roman" w:hAnsi="Times New Roman" w:cs="Times New Roman"/>
          <w:color w:val="000000"/>
          <w:sz w:val="24"/>
          <w:szCs w:val="24"/>
          <w:lang w:eastAsia="hu-HU"/>
        </w:rPr>
        <w:t xml:space="preserve">Felelős: Trencsényi Imre polgármester </w:t>
      </w:r>
    </w:p>
    <w:p w14:paraId="7EE3006A" w14:textId="77777777" w:rsidR="00E147E8" w:rsidRPr="00E147E8" w:rsidRDefault="00E147E8" w:rsidP="00E147E8">
      <w:pPr>
        <w:autoSpaceDE w:val="0"/>
        <w:autoSpaceDN w:val="0"/>
        <w:adjustRightInd w:val="0"/>
        <w:spacing w:before="19" w:after="0" w:line="281" w:lineRule="exact"/>
        <w:ind w:left="360"/>
        <w:jc w:val="both"/>
        <w:rPr>
          <w:rFonts w:ascii="Times New Roman" w:eastAsia="Times New Roman" w:hAnsi="Times New Roman" w:cs="Times New Roman"/>
          <w:color w:val="000000"/>
          <w:sz w:val="24"/>
          <w:szCs w:val="24"/>
          <w:lang w:eastAsia="hu-HU"/>
        </w:rPr>
      </w:pPr>
    </w:p>
    <w:p w14:paraId="6593D6B8" w14:textId="77777777" w:rsidR="00E147E8" w:rsidRPr="00E147E8" w:rsidRDefault="00E147E8" w:rsidP="00E147E8">
      <w:pPr>
        <w:spacing w:after="0" w:line="240" w:lineRule="auto"/>
        <w:ind w:right="-3"/>
        <w:rPr>
          <w:rFonts w:ascii="Times New Roman" w:eastAsia="Times New Roman" w:hAnsi="Times New Roman" w:cs="Times New Roman"/>
          <w:sz w:val="24"/>
          <w:szCs w:val="24"/>
          <w:lang w:eastAsia="hu-HU"/>
        </w:rPr>
      </w:pPr>
    </w:p>
    <w:p w14:paraId="6BDE1CC6" w14:textId="77777777" w:rsidR="00EF13D0" w:rsidRPr="00BF1BED" w:rsidRDefault="00EF13D0" w:rsidP="00BF1BED">
      <w:pPr>
        <w:spacing w:after="0" w:line="240" w:lineRule="auto"/>
        <w:jc w:val="right"/>
        <w:rPr>
          <w:rFonts w:ascii="Times New Roman" w:eastAsia="Times New Roman" w:hAnsi="Times New Roman" w:cs="Times New Roman"/>
          <w:sz w:val="23"/>
          <w:szCs w:val="23"/>
          <w:lang w:eastAsia="hu-HU"/>
        </w:rPr>
      </w:pPr>
      <w:r w:rsidRPr="00BF1BED">
        <w:rPr>
          <w:rFonts w:ascii="Times New Roman" w:eastAsia="Times New Roman" w:hAnsi="Times New Roman" w:cs="Times New Roman"/>
          <w:b/>
          <w:sz w:val="23"/>
          <w:szCs w:val="23"/>
          <w:lang w:eastAsia="hu-HU"/>
        </w:rPr>
        <w:t xml:space="preserve">219/2020. (IX.28.) KT. </w:t>
      </w:r>
      <w:proofErr w:type="spellStart"/>
      <w:r w:rsidRPr="00BF1BED">
        <w:rPr>
          <w:rFonts w:ascii="Times New Roman" w:eastAsia="Times New Roman" w:hAnsi="Times New Roman" w:cs="Times New Roman"/>
          <w:b/>
          <w:sz w:val="23"/>
          <w:szCs w:val="23"/>
          <w:lang w:eastAsia="hu-HU"/>
        </w:rPr>
        <w:t>sz</w:t>
      </w:r>
      <w:proofErr w:type="spellEnd"/>
      <w:r w:rsidRPr="00BF1BED">
        <w:rPr>
          <w:rFonts w:ascii="Times New Roman" w:eastAsia="Times New Roman" w:hAnsi="Times New Roman" w:cs="Times New Roman"/>
          <w:b/>
          <w:sz w:val="23"/>
          <w:szCs w:val="23"/>
          <w:lang w:eastAsia="hu-HU"/>
        </w:rPr>
        <w:t xml:space="preserve"> Határozat melléklete</w:t>
      </w:r>
    </w:p>
    <w:p w14:paraId="4302D309" w14:textId="77777777" w:rsidR="00EF13D0" w:rsidRPr="00BF1BED" w:rsidRDefault="00EF13D0" w:rsidP="00BF1BED">
      <w:pPr>
        <w:spacing w:after="0" w:line="240" w:lineRule="auto"/>
        <w:rPr>
          <w:rFonts w:ascii="Times New Roman" w:eastAsia="Times New Roman" w:hAnsi="Times New Roman" w:cs="Times New Roman"/>
          <w:sz w:val="23"/>
          <w:szCs w:val="23"/>
          <w:lang w:eastAsia="hu-HU"/>
        </w:rPr>
      </w:pPr>
    </w:p>
    <w:p w14:paraId="5E66EAE4" w14:textId="77777777" w:rsidR="00EF13D0" w:rsidRPr="00BF1BED" w:rsidRDefault="00EF13D0" w:rsidP="00BF1BED">
      <w:pPr>
        <w:spacing w:after="0" w:line="240" w:lineRule="auto"/>
        <w:jc w:val="center"/>
        <w:rPr>
          <w:rFonts w:ascii="Times New Roman" w:eastAsia="Times New Roman" w:hAnsi="Times New Roman" w:cs="Times New Roman"/>
          <w:b/>
          <w:sz w:val="23"/>
          <w:szCs w:val="23"/>
          <w:lang w:eastAsia="hu-HU"/>
        </w:rPr>
      </w:pPr>
      <w:r w:rsidRPr="00BF1BED">
        <w:rPr>
          <w:rFonts w:ascii="Times New Roman" w:eastAsia="Times New Roman" w:hAnsi="Times New Roman" w:cs="Times New Roman"/>
          <w:b/>
          <w:sz w:val="23"/>
          <w:szCs w:val="23"/>
          <w:lang w:eastAsia="hu-HU"/>
        </w:rPr>
        <w:t>KÖZSZOLGÁLTATÁSI SZERZŐDÉS</w:t>
      </w:r>
    </w:p>
    <w:p w14:paraId="2D4E18E0" w14:textId="77777777" w:rsidR="00EF13D0" w:rsidRPr="00BF1BED" w:rsidRDefault="00EF13D0" w:rsidP="00BF1BED">
      <w:pPr>
        <w:spacing w:after="0" w:line="240" w:lineRule="auto"/>
        <w:jc w:val="center"/>
        <w:rPr>
          <w:rFonts w:ascii="Times New Roman" w:eastAsia="Times New Roman" w:hAnsi="Times New Roman" w:cs="Times New Roman"/>
          <w:b/>
          <w:sz w:val="23"/>
          <w:szCs w:val="23"/>
          <w:lang w:eastAsia="hu-HU"/>
        </w:rPr>
      </w:pPr>
    </w:p>
    <w:p w14:paraId="281D205E" w14:textId="77777777" w:rsidR="00EF13D0" w:rsidRPr="00BF1BED" w:rsidRDefault="00EF13D0" w:rsidP="00BF1BED">
      <w:pPr>
        <w:keepNext/>
        <w:keepLines/>
        <w:spacing w:after="0" w:line="240" w:lineRule="auto"/>
        <w:ind w:left="540" w:right="520"/>
        <w:jc w:val="center"/>
        <w:outlineLvl w:val="4"/>
        <w:rPr>
          <w:rFonts w:ascii="Times New Roman" w:eastAsia="Times New Roman" w:hAnsi="Times New Roman" w:cs="Times New Roman"/>
          <w:b/>
          <w:bCs/>
          <w:sz w:val="23"/>
          <w:szCs w:val="23"/>
          <w:lang w:eastAsia="hu-HU"/>
        </w:rPr>
      </w:pPr>
      <w:r w:rsidRPr="00BF1BED">
        <w:rPr>
          <w:rFonts w:ascii="Times New Roman" w:eastAsia="Times New Roman" w:hAnsi="Times New Roman" w:cs="Times New Roman"/>
          <w:b/>
          <w:bCs/>
          <w:sz w:val="23"/>
          <w:szCs w:val="23"/>
          <w:lang w:eastAsia="hu-HU"/>
        </w:rPr>
        <w:t>Ibrány város közigazgatási területén keletkező nem közművel összegyűjtött háztartási szennyvíz begyűjtésére irányuló kötelező közszolgáltatás ellátásáról</w:t>
      </w:r>
    </w:p>
    <w:p w14:paraId="006F8B92" w14:textId="77777777" w:rsidR="00EF13D0" w:rsidRPr="00BF1BED" w:rsidRDefault="00EF13D0" w:rsidP="00BF1BED">
      <w:pPr>
        <w:spacing w:after="0" w:line="240" w:lineRule="auto"/>
        <w:ind w:left="40" w:right="23"/>
        <w:jc w:val="both"/>
        <w:rPr>
          <w:rFonts w:ascii="Times New Roman" w:eastAsia="Times New Roman" w:hAnsi="Times New Roman" w:cs="Times New Roman"/>
          <w:sz w:val="23"/>
          <w:szCs w:val="23"/>
          <w:lang w:eastAsia="hu-HU"/>
        </w:rPr>
      </w:pPr>
    </w:p>
    <w:p w14:paraId="524A1636" w14:textId="77777777" w:rsidR="00EF13D0" w:rsidRPr="00BF1BED" w:rsidRDefault="00EF13D0" w:rsidP="00BF1BED">
      <w:pPr>
        <w:spacing w:after="0" w:line="240" w:lineRule="auto"/>
        <w:ind w:left="40" w:right="23"/>
        <w:jc w:val="both"/>
        <w:rPr>
          <w:rFonts w:ascii="Times New Roman" w:eastAsia="Times New Roman" w:hAnsi="Times New Roman" w:cs="Times New Roman"/>
          <w:sz w:val="23"/>
          <w:szCs w:val="23"/>
          <w:lang w:eastAsia="hu-HU"/>
        </w:rPr>
      </w:pPr>
      <w:proofErr w:type="gramStart"/>
      <w:r w:rsidRPr="00BF1BED">
        <w:rPr>
          <w:rFonts w:ascii="Times New Roman" w:eastAsia="Times New Roman" w:hAnsi="Times New Roman" w:cs="Times New Roman"/>
          <w:sz w:val="23"/>
          <w:szCs w:val="23"/>
          <w:lang w:eastAsia="hu-HU"/>
        </w:rPr>
        <w:t>amely</w:t>
      </w:r>
      <w:proofErr w:type="gramEnd"/>
      <w:r w:rsidRPr="00BF1BED">
        <w:rPr>
          <w:rFonts w:ascii="Times New Roman" w:eastAsia="Times New Roman" w:hAnsi="Times New Roman" w:cs="Times New Roman"/>
          <w:sz w:val="23"/>
          <w:szCs w:val="23"/>
          <w:lang w:eastAsia="hu-HU"/>
        </w:rPr>
        <w:t xml:space="preserve"> létrejött egyrészről: </w:t>
      </w:r>
    </w:p>
    <w:p w14:paraId="7F42FBF8" w14:textId="77777777" w:rsidR="00EF13D0" w:rsidRPr="00BF1BED" w:rsidRDefault="00EF13D0" w:rsidP="00BF1BED">
      <w:pPr>
        <w:spacing w:after="0" w:line="240" w:lineRule="auto"/>
        <w:rPr>
          <w:rFonts w:ascii="Times New Roman" w:eastAsia="Times New Roman" w:hAnsi="Times New Roman" w:cs="Times New Roman"/>
          <w:sz w:val="23"/>
          <w:szCs w:val="23"/>
          <w:lang w:eastAsia="hu-HU"/>
        </w:rPr>
      </w:pPr>
    </w:p>
    <w:p w14:paraId="47C9430B" w14:textId="77777777" w:rsidR="00EF13D0" w:rsidRPr="00BF1BED" w:rsidRDefault="00EF13D0" w:rsidP="00BF1BED">
      <w:pPr>
        <w:spacing w:after="0" w:line="240" w:lineRule="auto"/>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b/>
          <w:sz w:val="23"/>
          <w:szCs w:val="23"/>
          <w:lang w:eastAsia="hu-HU"/>
        </w:rPr>
        <w:t>Ibrány Város Önkormányzata</w:t>
      </w:r>
      <w:r w:rsidRPr="00BF1BED">
        <w:rPr>
          <w:rFonts w:ascii="Times New Roman" w:eastAsia="Times New Roman" w:hAnsi="Times New Roman" w:cs="Times New Roman"/>
          <w:sz w:val="23"/>
          <w:szCs w:val="23"/>
          <w:lang w:eastAsia="hu-HU"/>
        </w:rPr>
        <w:t xml:space="preserve"> (székhely: 4484 Ibrány, Árpád utca 5-7. adószám: 15732262-2-15) képviseli: Trencsényi Imre polgármester, mint a nem közművel összegyűjtött háztartási szennyvíz begyűjtésére és ártalmatlanítására irányuló önkormányzati közfeladat ellátását Ibrány város közigazgatási területén biztosítani jogosult és kötelezett szervezet (továbbiakban: Önkormányzat),</w:t>
      </w:r>
    </w:p>
    <w:p w14:paraId="0F1DD0D8" w14:textId="77777777" w:rsidR="00EF13D0" w:rsidRPr="00BF1BED" w:rsidRDefault="00EF13D0" w:rsidP="00BF1BED">
      <w:pPr>
        <w:spacing w:after="0" w:line="240" w:lineRule="auto"/>
        <w:ind w:left="40"/>
        <w:jc w:val="both"/>
        <w:rPr>
          <w:rFonts w:ascii="Times New Roman" w:eastAsia="Times New Roman" w:hAnsi="Times New Roman" w:cs="Times New Roman"/>
          <w:sz w:val="23"/>
          <w:szCs w:val="23"/>
          <w:lang w:eastAsia="hu-HU"/>
        </w:rPr>
      </w:pPr>
    </w:p>
    <w:p w14:paraId="05E1ABC4" w14:textId="77777777" w:rsidR="00EF13D0" w:rsidRPr="00BF1BED" w:rsidRDefault="00EF13D0" w:rsidP="00BF1BED">
      <w:pPr>
        <w:spacing w:after="0" w:line="240" w:lineRule="auto"/>
        <w:ind w:left="40"/>
        <w:jc w:val="both"/>
        <w:rPr>
          <w:rFonts w:ascii="Times New Roman" w:eastAsia="Times New Roman" w:hAnsi="Times New Roman" w:cs="Times New Roman"/>
          <w:sz w:val="23"/>
          <w:szCs w:val="23"/>
          <w:lang w:eastAsia="hu-HU"/>
        </w:rPr>
      </w:pPr>
      <w:proofErr w:type="gramStart"/>
      <w:r w:rsidRPr="00BF1BED">
        <w:rPr>
          <w:rFonts w:ascii="Times New Roman" w:eastAsia="Times New Roman" w:hAnsi="Times New Roman" w:cs="Times New Roman"/>
          <w:sz w:val="23"/>
          <w:szCs w:val="23"/>
          <w:lang w:eastAsia="hu-HU"/>
        </w:rPr>
        <w:t>másrészről</w:t>
      </w:r>
      <w:proofErr w:type="gramEnd"/>
      <w:r w:rsidRPr="00BF1BED">
        <w:rPr>
          <w:rFonts w:ascii="Times New Roman" w:eastAsia="Times New Roman" w:hAnsi="Times New Roman" w:cs="Times New Roman"/>
          <w:sz w:val="23"/>
          <w:szCs w:val="23"/>
          <w:lang w:eastAsia="hu-HU"/>
        </w:rPr>
        <w:t xml:space="preserve">: </w:t>
      </w:r>
    </w:p>
    <w:p w14:paraId="04228D90" w14:textId="77777777" w:rsidR="00EF13D0" w:rsidRPr="00BF1BED" w:rsidRDefault="00EF13D0" w:rsidP="00BF1BED">
      <w:pPr>
        <w:spacing w:after="0" w:line="240" w:lineRule="auto"/>
        <w:ind w:left="4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b/>
          <w:sz w:val="23"/>
          <w:szCs w:val="23"/>
          <w:lang w:eastAsia="hu-HU"/>
        </w:rPr>
        <w:t xml:space="preserve">NYÍRSÉGVÍZ </w:t>
      </w:r>
      <w:proofErr w:type="spellStart"/>
      <w:r w:rsidRPr="00BF1BED">
        <w:rPr>
          <w:rFonts w:ascii="Times New Roman" w:eastAsia="Times New Roman" w:hAnsi="Times New Roman" w:cs="Times New Roman"/>
          <w:b/>
          <w:sz w:val="23"/>
          <w:szCs w:val="23"/>
          <w:lang w:eastAsia="hu-HU"/>
        </w:rPr>
        <w:t>Zrt</w:t>
      </w:r>
      <w:proofErr w:type="spellEnd"/>
      <w:r w:rsidRPr="00BF1BED">
        <w:rPr>
          <w:rFonts w:ascii="Times New Roman" w:eastAsia="Times New Roman" w:hAnsi="Times New Roman" w:cs="Times New Roman"/>
          <w:b/>
          <w:sz w:val="23"/>
          <w:szCs w:val="23"/>
          <w:lang w:eastAsia="hu-HU"/>
        </w:rPr>
        <w:t xml:space="preserve"> </w:t>
      </w:r>
      <w:r w:rsidRPr="00BF1BED">
        <w:rPr>
          <w:rFonts w:ascii="Times New Roman" w:eastAsia="Times New Roman" w:hAnsi="Times New Roman" w:cs="Times New Roman"/>
          <w:sz w:val="23"/>
          <w:szCs w:val="23"/>
          <w:lang w:eastAsia="hu-HU"/>
        </w:rPr>
        <w:t xml:space="preserve">(4401 Nyíregyháza, Tó u 5, cégjegyzékszám: 15-10-040209  , adószám:11492809-2-15) képviseli: Tóth István vezérigazgató mint a nem közművel összegyűjtött háztartási szennyvíz begyűjtésre és ártalmatlanításra történő elszállításra vonatkozó önkormányzati közfeladat ellátását </w:t>
      </w:r>
      <w:proofErr w:type="gramStart"/>
      <w:r w:rsidRPr="00BF1BED">
        <w:rPr>
          <w:rFonts w:ascii="Times New Roman" w:eastAsia="Times New Roman" w:hAnsi="Times New Roman" w:cs="Times New Roman"/>
          <w:sz w:val="23"/>
          <w:szCs w:val="23"/>
          <w:lang w:eastAsia="hu-HU"/>
        </w:rPr>
        <w:t>ezen</w:t>
      </w:r>
      <w:proofErr w:type="gramEnd"/>
      <w:r w:rsidRPr="00BF1BED">
        <w:rPr>
          <w:rFonts w:ascii="Times New Roman" w:eastAsia="Times New Roman" w:hAnsi="Times New Roman" w:cs="Times New Roman"/>
          <w:sz w:val="23"/>
          <w:szCs w:val="23"/>
          <w:lang w:eastAsia="hu-HU"/>
        </w:rPr>
        <w:t xml:space="preserve"> szerződéssel átvállaló, és azt kötelező közszolgáltatás keretében teljesítő, mint közszolgáltató, (továbbiakban: Közszolgáltató ),</w:t>
      </w:r>
    </w:p>
    <w:p w14:paraId="3C9D7FE4" w14:textId="77777777" w:rsidR="00EF13D0" w:rsidRPr="00BF1BED" w:rsidRDefault="00EF13D0" w:rsidP="00BF1BED">
      <w:pPr>
        <w:spacing w:after="0" w:line="240" w:lineRule="auto"/>
        <w:ind w:left="40" w:right="23"/>
        <w:jc w:val="both"/>
        <w:rPr>
          <w:rFonts w:ascii="Times New Roman" w:eastAsia="Times New Roman" w:hAnsi="Times New Roman" w:cs="Times New Roman"/>
          <w:sz w:val="23"/>
          <w:szCs w:val="23"/>
          <w:lang w:eastAsia="hu-HU"/>
        </w:rPr>
      </w:pPr>
    </w:p>
    <w:p w14:paraId="0140189C" w14:textId="77777777" w:rsidR="00EF13D0" w:rsidRPr="00BF1BED" w:rsidRDefault="00EF13D0" w:rsidP="00BF1BED">
      <w:pPr>
        <w:spacing w:after="0" w:line="240" w:lineRule="auto"/>
        <w:ind w:left="40" w:right="20"/>
        <w:jc w:val="both"/>
        <w:rPr>
          <w:rFonts w:ascii="Times New Roman" w:eastAsia="Times New Roman" w:hAnsi="Times New Roman" w:cs="Times New Roman"/>
          <w:sz w:val="23"/>
          <w:szCs w:val="23"/>
          <w:lang w:eastAsia="hu-HU"/>
        </w:rPr>
      </w:pPr>
      <w:proofErr w:type="gramStart"/>
      <w:r w:rsidRPr="00BF1BED">
        <w:rPr>
          <w:rFonts w:ascii="Times New Roman" w:eastAsia="Times New Roman" w:hAnsi="Times New Roman" w:cs="Times New Roman"/>
          <w:sz w:val="23"/>
          <w:szCs w:val="23"/>
          <w:lang w:eastAsia="hu-HU"/>
        </w:rPr>
        <w:t>a</w:t>
      </w:r>
      <w:proofErr w:type="gramEnd"/>
      <w:r w:rsidRPr="00BF1BED">
        <w:rPr>
          <w:rFonts w:ascii="Times New Roman" w:eastAsia="Times New Roman" w:hAnsi="Times New Roman" w:cs="Times New Roman"/>
          <w:sz w:val="23"/>
          <w:szCs w:val="23"/>
          <w:lang w:eastAsia="hu-HU"/>
        </w:rPr>
        <w:t xml:space="preserve"> továbbiakban együttes említésük esetén: Felek között alulírott helyen és időben, az alábbi feltételek szerint.</w:t>
      </w:r>
    </w:p>
    <w:p w14:paraId="12FCD6CA" w14:textId="77777777" w:rsidR="00EF13D0" w:rsidRPr="00BF1BED" w:rsidRDefault="00EF13D0" w:rsidP="00BF1BED">
      <w:pPr>
        <w:keepNext/>
        <w:keepLines/>
        <w:spacing w:after="0" w:line="240" w:lineRule="auto"/>
        <w:ind w:left="3740"/>
        <w:outlineLvl w:val="4"/>
        <w:rPr>
          <w:rFonts w:ascii="Times New Roman" w:eastAsia="Times New Roman" w:hAnsi="Times New Roman" w:cs="Times New Roman"/>
          <w:b/>
          <w:bCs/>
          <w:sz w:val="23"/>
          <w:szCs w:val="23"/>
          <w:lang w:eastAsia="hu-HU"/>
        </w:rPr>
      </w:pPr>
      <w:r w:rsidRPr="00BF1BED">
        <w:rPr>
          <w:rFonts w:ascii="Times New Roman" w:eastAsia="Times New Roman" w:hAnsi="Times New Roman" w:cs="Times New Roman"/>
          <w:b/>
          <w:bCs/>
          <w:sz w:val="23"/>
          <w:szCs w:val="23"/>
          <w:lang w:eastAsia="hu-HU"/>
        </w:rPr>
        <w:t>I. Preambulum</w:t>
      </w:r>
    </w:p>
    <w:p w14:paraId="08C8CD1E" w14:textId="77777777" w:rsidR="00EF13D0" w:rsidRPr="00BF1BED" w:rsidRDefault="00EF13D0" w:rsidP="00BF1BED">
      <w:pPr>
        <w:numPr>
          <w:ilvl w:val="0"/>
          <w:numId w:val="32"/>
        </w:numPr>
        <w:tabs>
          <w:tab w:val="left" w:pos="366"/>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A Magyarország helyi önkormányzatairól szóló 2011. év CLXXXIX. törvény 13. § (l) bekezdés </w:t>
      </w:r>
      <w:proofErr w:type="spellStart"/>
      <w:r w:rsidRPr="00BF1BED">
        <w:rPr>
          <w:rFonts w:ascii="Times New Roman" w:eastAsia="Times New Roman" w:hAnsi="Times New Roman" w:cs="Times New Roman"/>
          <w:sz w:val="23"/>
          <w:szCs w:val="23"/>
          <w:lang w:eastAsia="hu-HU"/>
        </w:rPr>
        <w:t>ll</w:t>
      </w:r>
      <w:proofErr w:type="spellEnd"/>
      <w:r w:rsidRPr="00BF1BED">
        <w:rPr>
          <w:rFonts w:ascii="Times New Roman" w:eastAsia="Times New Roman" w:hAnsi="Times New Roman" w:cs="Times New Roman"/>
          <w:sz w:val="23"/>
          <w:szCs w:val="23"/>
          <w:lang w:eastAsia="hu-HU"/>
        </w:rPr>
        <w:t xml:space="preserve">. pontjában és a vízgazdálkodásról szóló 1995. évi LVII. törvény (a továbbiakban: </w:t>
      </w:r>
      <w:proofErr w:type="spellStart"/>
      <w:r w:rsidRPr="00BF1BED">
        <w:rPr>
          <w:rFonts w:ascii="Times New Roman" w:eastAsia="Times New Roman" w:hAnsi="Times New Roman" w:cs="Times New Roman"/>
          <w:sz w:val="23"/>
          <w:szCs w:val="23"/>
          <w:lang w:eastAsia="hu-HU"/>
        </w:rPr>
        <w:t>Vgt</w:t>
      </w:r>
      <w:proofErr w:type="spellEnd"/>
      <w:r w:rsidRPr="00BF1BED">
        <w:rPr>
          <w:rFonts w:ascii="Times New Roman" w:eastAsia="Times New Roman" w:hAnsi="Times New Roman" w:cs="Times New Roman"/>
          <w:sz w:val="23"/>
          <w:szCs w:val="23"/>
          <w:lang w:eastAsia="hu-HU"/>
        </w:rPr>
        <w:t>.) 44/C. §-</w:t>
      </w:r>
      <w:proofErr w:type="spellStart"/>
      <w:r w:rsidRPr="00BF1BED">
        <w:rPr>
          <w:rFonts w:ascii="Times New Roman" w:eastAsia="Times New Roman" w:hAnsi="Times New Roman" w:cs="Times New Roman"/>
          <w:sz w:val="23"/>
          <w:szCs w:val="23"/>
          <w:lang w:eastAsia="hu-HU"/>
        </w:rPr>
        <w:t>ában</w:t>
      </w:r>
      <w:proofErr w:type="spellEnd"/>
      <w:r w:rsidRPr="00BF1BED">
        <w:rPr>
          <w:rFonts w:ascii="Times New Roman" w:eastAsia="Times New Roman" w:hAnsi="Times New Roman" w:cs="Times New Roman"/>
          <w:sz w:val="23"/>
          <w:szCs w:val="23"/>
          <w:lang w:eastAsia="hu-HU"/>
        </w:rPr>
        <w:t xml:space="preserve"> foglaltak alapján önkormányzati feladat ellátási körbe tartozó nem közművel összegyűjtött háztartási szennyvíz begyűjtése közfeladat kötelező közszolgáltatás keretében Ibrány város közigazgatási területén történő ellátása céljából a NYÍRSÉGVÍZ </w:t>
      </w:r>
      <w:proofErr w:type="spellStart"/>
      <w:r w:rsidRPr="00BF1BED">
        <w:rPr>
          <w:rFonts w:ascii="Times New Roman" w:eastAsia="Times New Roman" w:hAnsi="Times New Roman" w:cs="Times New Roman"/>
          <w:sz w:val="23"/>
          <w:szCs w:val="23"/>
          <w:lang w:eastAsia="hu-HU"/>
        </w:rPr>
        <w:t>Zrt</w:t>
      </w:r>
      <w:proofErr w:type="spellEnd"/>
      <w:r w:rsidRPr="00BF1BED">
        <w:rPr>
          <w:rFonts w:ascii="Times New Roman" w:eastAsia="Times New Roman" w:hAnsi="Times New Roman" w:cs="Times New Roman"/>
          <w:sz w:val="23"/>
          <w:szCs w:val="23"/>
          <w:lang w:eastAsia="hu-HU"/>
        </w:rPr>
        <w:t>-t</w:t>
      </w:r>
      <w:r w:rsidRPr="00BF1BED">
        <w:rPr>
          <w:rFonts w:ascii="Times New Roman" w:eastAsia="Times New Roman" w:hAnsi="Times New Roman" w:cs="Times New Roman"/>
          <w:b/>
          <w:bCs/>
          <w:sz w:val="23"/>
          <w:szCs w:val="23"/>
          <w:lang w:eastAsia="hu-HU"/>
        </w:rPr>
        <w:t xml:space="preserve"> </w:t>
      </w:r>
      <w:r w:rsidRPr="00BF1BED">
        <w:rPr>
          <w:rFonts w:ascii="Times New Roman" w:eastAsia="Times New Roman" w:hAnsi="Times New Roman" w:cs="Times New Roman"/>
          <w:sz w:val="23"/>
          <w:szCs w:val="23"/>
          <w:lang w:eastAsia="hu-HU"/>
        </w:rPr>
        <w:t>bízza meg a nem közművel összegyűjtött háztartási szennyvíz begyűjtésével kapcsolatos önkormányzati közfeladat ellátására.</w:t>
      </w:r>
    </w:p>
    <w:p w14:paraId="1A71ACB0" w14:textId="77777777" w:rsidR="00EF13D0" w:rsidRPr="00BF1BED" w:rsidRDefault="00EF13D0" w:rsidP="00BF1BED">
      <w:pPr>
        <w:numPr>
          <w:ilvl w:val="0"/>
          <w:numId w:val="32"/>
        </w:numPr>
        <w:tabs>
          <w:tab w:val="left" w:pos="400"/>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Felek </w:t>
      </w:r>
      <w:proofErr w:type="gramStart"/>
      <w:r w:rsidRPr="00BF1BED">
        <w:rPr>
          <w:rFonts w:ascii="Times New Roman" w:eastAsia="Times New Roman" w:hAnsi="Times New Roman" w:cs="Times New Roman"/>
          <w:sz w:val="23"/>
          <w:szCs w:val="23"/>
          <w:lang w:eastAsia="hu-HU"/>
        </w:rPr>
        <w:t>ezen</w:t>
      </w:r>
      <w:proofErr w:type="gramEnd"/>
      <w:r w:rsidRPr="00BF1BED">
        <w:rPr>
          <w:rFonts w:ascii="Times New Roman" w:eastAsia="Times New Roman" w:hAnsi="Times New Roman" w:cs="Times New Roman"/>
          <w:sz w:val="23"/>
          <w:szCs w:val="23"/>
          <w:lang w:eastAsia="hu-HU"/>
        </w:rPr>
        <w:t xml:space="preserve"> közfeladat-ellátási (továbbiakban: közszolgáltatási) szerződésben rögzítik a közfeladat ellátásával összefüggő, őket megillető jogokat és terhelő kötelezettségeket</w:t>
      </w:r>
    </w:p>
    <w:p w14:paraId="15FAA149" w14:textId="77777777" w:rsidR="00EF13D0" w:rsidRPr="00BF1BED" w:rsidRDefault="00EF13D0" w:rsidP="00BF1BED">
      <w:pPr>
        <w:keepNext/>
        <w:keepLines/>
        <w:spacing w:after="0" w:line="240" w:lineRule="auto"/>
        <w:ind w:left="3080"/>
        <w:outlineLvl w:val="4"/>
        <w:rPr>
          <w:rFonts w:ascii="Times New Roman" w:eastAsia="Times New Roman" w:hAnsi="Times New Roman" w:cs="Times New Roman"/>
          <w:b/>
          <w:bCs/>
          <w:sz w:val="23"/>
          <w:szCs w:val="23"/>
          <w:lang w:eastAsia="hu-HU"/>
        </w:rPr>
      </w:pPr>
      <w:r w:rsidRPr="00BF1BED">
        <w:rPr>
          <w:rFonts w:ascii="Times New Roman" w:eastAsia="Times New Roman" w:hAnsi="Times New Roman" w:cs="Times New Roman"/>
          <w:b/>
          <w:bCs/>
          <w:sz w:val="23"/>
          <w:szCs w:val="23"/>
          <w:lang w:eastAsia="hu-HU"/>
        </w:rPr>
        <w:t>II. Általános rendelkezések</w:t>
      </w:r>
    </w:p>
    <w:p w14:paraId="4B0A3856" w14:textId="77777777" w:rsidR="00EF13D0" w:rsidRPr="00BF1BED" w:rsidRDefault="00EF13D0" w:rsidP="00BF1BED">
      <w:pPr>
        <w:spacing w:after="0" w:line="240" w:lineRule="auto"/>
        <w:ind w:left="40"/>
        <w:jc w:val="both"/>
        <w:rPr>
          <w:rFonts w:ascii="Times New Roman" w:eastAsia="Times New Roman" w:hAnsi="Times New Roman" w:cs="Times New Roman"/>
          <w:sz w:val="23"/>
          <w:szCs w:val="23"/>
          <w:lang w:eastAsia="hu-HU"/>
        </w:rPr>
      </w:pPr>
      <w:smartTag w:uri="urn:schemas-microsoft-com:office:smarttags" w:element="metricconverter">
        <w:smartTagPr>
          <w:attr w:name="ProductID" w:val="1. A"/>
        </w:smartTagPr>
        <w:r w:rsidRPr="00BF1BED">
          <w:rPr>
            <w:rFonts w:ascii="Times New Roman" w:eastAsia="Times New Roman" w:hAnsi="Times New Roman" w:cs="Times New Roman"/>
            <w:sz w:val="23"/>
            <w:szCs w:val="23"/>
            <w:lang w:eastAsia="hu-HU"/>
          </w:rPr>
          <w:t>1. A</w:t>
        </w:r>
      </w:smartTag>
      <w:r w:rsidRPr="00BF1BED">
        <w:rPr>
          <w:rFonts w:ascii="Times New Roman" w:eastAsia="Times New Roman" w:hAnsi="Times New Roman" w:cs="Times New Roman"/>
          <w:sz w:val="23"/>
          <w:szCs w:val="23"/>
          <w:lang w:eastAsia="hu-HU"/>
        </w:rPr>
        <w:t xml:space="preserve"> közszolgáltatással ellátandó közfeladat terjedelme</w:t>
      </w:r>
    </w:p>
    <w:p w14:paraId="62201006" w14:textId="77777777" w:rsidR="00EF13D0" w:rsidRPr="00BF1BED" w:rsidRDefault="00EF13D0" w:rsidP="00BF1BED">
      <w:pPr>
        <w:numPr>
          <w:ilvl w:val="0"/>
          <w:numId w:val="33"/>
        </w:numPr>
        <w:tabs>
          <w:tab w:val="left" w:pos="558"/>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 közszolgáltatás kiterjed Ibrány város közigazgatási területén keletkező, nem közművel összegyűjtött háztartási szennyvíznek a NYÍRSÉGVÍZ</w:t>
      </w:r>
      <w:r w:rsidRPr="00BF1BED" w:rsidDel="007814F5">
        <w:rPr>
          <w:rFonts w:ascii="Times New Roman" w:eastAsia="Times New Roman" w:hAnsi="Times New Roman" w:cs="Times New Roman"/>
          <w:sz w:val="23"/>
          <w:szCs w:val="23"/>
          <w:lang w:eastAsia="hu-HU"/>
        </w:rPr>
        <w:t xml:space="preserve"> </w:t>
      </w:r>
      <w:proofErr w:type="spellStart"/>
      <w:r w:rsidRPr="00BF1BED">
        <w:rPr>
          <w:rFonts w:ascii="Times New Roman" w:eastAsia="Times New Roman" w:hAnsi="Times New Roman" w:cs="Times New Roman"/>
          <w:sz w:val="23"/>
          <w:szCs w:val="23"/>
          <w:lang w:eastAsia="hu-HU"/>
        </w:rPr>
        <w:t>Zrt</w:t>
      </w:r>
      <w:proofErr w:type="spellEnd"/>
      <w:r w:rsidRPr="00BF1BED">
        <w:rPr>
          <w:rFonts w:ascii="Times New Roman" w:eastAsia="Times New Roman" w:hAnsi="Times New Roman" w:cs="Times New Roman"/>
          <w:sz w:val="23"/>
          <w:szCs w:val="23"/>
          <w:lang w:eastAsia="hu-HU"/>
        </w:rPr>
        <w:t>. által üzemeltetett, szennyvíztisztító telepen</w:t>
      </w:r>
      <w:r w:rsidRPr="00BF1BED">
        <w:rPr>
          <w:rFonts w:ascii="Times New Roman" w:eastAsia="Times New Roman" w:hAnsi="Times New Roman" w:cs="Times New Roman"/>
          <w:i/>
          <w:iCs/>
          <w:sz w:val="23"/>
          <w:szCs w:val="23"/>
          <w:lang w:eastAsia="hu-HU"/>
        </w:rPr>
        <w:t xml:space="preserve"> </w:t>
      </w:r>
      <w:r w:rsidRPr="00BF1BED">
        <w:rPr>
          <w:rFonts w:ascii="Times New Roman" w:eastAsia="Times New Roman" w:hAnsi="Times New Roman" w:cs="Times New Roman"/>
          <w:iCs/>
          <w:sz w:val="23"/>
          <w:szCs w:val="23"/>
          <w:lang w:eastAsia="hu-HU"/>
        </w:rPr>
        <w:t xml:space="preserve">(Ibrány, Liliom u. </w:t>
      </w:r>
      <w:r w:rsidRPr="00BF1BED">
        <w:rPr>
          <w:rFonts w:ascii="Times New Roman" w:eastAsia="Times New Roman" w:hAnsi="Times New Roman" w:cs="Times New Roman"/>
          <w:sz w:val="23"/>
          <w:szCs w:val="23"/>
          <w:lang w:eastAsia="hu-HU"/>
        </w:rPr>
        <w:t xml:space="preserve">019/4 </w:t>
      </w:r>
      <w:proofErr w:type="spellStart"/>
      <w:r w:rsidRPr="00BF1BED">
        <w:rPr>
          <w:rFonts w:ascii="Times New Roman" w:eastAsia="Times New Roman" w:hAnsi="Times New Roman" w:cs="Times New Roman"/>
          <w:sz w:val="23"/>
          <w:szCs w:val="23"/>
          <w:lang w:eastAsia="hu-HU"/>
        </w:rPr>
        <w:t>hrsz</w:t>
      </w:r>
      <w:proofErr w:type="spellEnd"/>
      <w:r w:rsidRPr="00BF1BED">
        <w:rPr>
          <w:rFonts w:ascii="Times New Roman" w:eastAsia="Times New Roman" w:hAnsi="Times New Roman" w:cs="Times New Roman"/>
          <w:sz w:val="23"/>
          <w:szCs w:val="23"/>
          <w:lang w:eastAsia="hu-HU"/>
        </w:rPr>
        <w:t>) fogadó műtárgyhoz történő elszállítására és leürítésére.</w:t>
      </w:r>
    </w:p>
    <w:p w14:paraId="031390FF" w14:textId="77777777" w:rsidR="00EF13D0" w:rsidRPr="00BF1BED" w:rsidRDefault="00EF13D0" w:rsidP="00BF1BED">
      <w:pPr>
        <w:numPr>
          <w:ilvl w:val="0"/>
          <w:numId w:val="33"/>
        </w:numPr>
        <w:tabs>
          <w:tab w:val="left" w:pos="760"/>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Közszolgáltatónak a nem közművel összegyűjtött háztartási szennyvíz begyűjtésével kapcsolatban a szerződés 1.1. pontjában meghatározott tevékenysége Ibrány város közigazgatási területén, a közcsatornára rá nem kötött ingatlanon keletkezett vagy a helyben való engedélyezett módon történő tisztítás után befogadóba nem vezetett és az ingatlantulajdonos által összegyűjtött és a Közszolgáltatónak átadott háztartási szennyvíz begyűjtésére, elszállítására és ártalmatlanítására terjed ki.</w:t>
      </w:r>
    </w:p>
    <w:p w14:paraId="20AE3FCF" w14:textId="77777777" w:rsidR="00EF13D0" w:rsidRPr="00BF1BED" w:rsidRDefault="00EF13D0" w:rsidP="00BF1BED">
      <w:pPr>
        <w:numPr>
          <w:ilvl w:val="0"/>
          <w:numId w:val="33"/>
        </w:numPr>
        <w:tabs>
          <w:tab w:val="left" w:pos="789"/>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Közszolgáltató az 1.1. pontban meghatározott nem közművel összegyűjtött háztartási szennyvízzel kapcsolatos tevékenységét Ibrány város közigazgatási területén kizárólagos jelleggel látja el.</w:t>
      </w:r>
    </w:p>
    <w:p w14:paraId="57D2B261" w14:textId="77777777" w:rsidR="00EF13D0" w:rsidRPr="00BF1BED" w:rsidRDefault="00EF13D0" w:rsidP="00BF1BED">
      <w:pPr>
        <w:numPr>
          <w:ilvl w:val="0"/>
          <w:numId w:val="33"/>
        </w:numPr>
        <w:tabs>
          <w:tab w:val="left" w:pos="698"/>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Közszolgáltató a nem közművel összegyűjtött háztartási szennyvíz begyűjtésére Ibrány város közigazgatási területén kötelező közszolgáltatás ellátására </w:t>
      </w:r>
      <w:r w:rsidRPr="00BF1BED">
        <w:rPr>
          <w:rFonts w:ascii="Times New Roman" w:eastAsia="Times New Roman" w:hAnsi="Times New Roman" w:cs="Times New Roman"/>
          <w:b/>
          <w:sz w:val="23"/>
          <w:szCs w:val="23"/>
          <w:lang w:eastAsia="hu-HU"/>
        </w:rPr>
        <w:t>2020. október 15. napjától 2025. október 14.</w:t>
      </w:r>
      <w:r w:rsidRPr="00BF1BED">
        <w:rPr>
          <w:rFonts w:ascii="Times New Roman" w:eastAsia="Times New Roman" w:hAnsi="Times New Roman" w:cs="Times New Roman"/>
          <w:sz w:val="23"/>
          <w:szCs w:val="23"/>
          <w:lang w:eastAsia="hu-HU"/>
        </w:rPr>
        <w:t xml:space="preserve"> napjáig jogosult és köteles.</w:t>
      </w:r>
    </w:p>
    <w:p w14:paraId="49121D56" w14:textId="77777777" w:rsidR="00EF13D0" w:rsidRPr="00BF1BED" w:rsidRDefault="00EF13D0" w:rsidP="00BF1BED">
      <w:pPr>
        <w:numPr>
          <w:ilvl w:val="0"/>
          <w:numId w:val="33"/>
        </w:numPr>
        <w:tabs>
          <w:tab w:val="left" w:pos="664"/>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Az Önkormányzat Ibrány város közigazgatási területén a szerződés 1.1. pontjában meghatározott nem közművel összegyűjtött háztartási szennyvíz begyűjtésére irányuló tevékenység gyakorlását </w:t>
      </w:r>
      <w:proofErr w:type="gramStart"/>
      <w:r w:rsidRPr="00BF1BED">
        <w:rPr>
          <w:rFonts w:ascii="Times New Roman" w:eastAsia="Times New Roman" w:hAnsi="Times New Roman" w:cs="Times New Roman"/>
          <w:sz w:val="23"/>
          <w:szCs w:val="23"/>
          <w:lang w:eastAsia="hu-HU"/>
        </w:rPr>
        <w:t>ezen</w:t>
      </w:r>
      <w:proofErr w:type="gramEnd"/>
      <w:r w:rsidRPr="00BF1BED">
        <w:rPr>
          <w:rFonts w:ascii="Times New Roman" w:eastAsia="Times New Roman" w:hAnsi="Times New Roman" w:cs="Times New Roman"/>
          <w:sz w:val="23"/>
          <w:szCs w:val="23"/>
          <w:lang w:eastAsia="hu-HU"/>
        </w:rPr>
        <w:t xml:space="preserve"> közszolgáltatási szerződés fennállásának az ideje alatt harmadik személy részére nem engedélyezi.</w:t>
      </w:r>
    </w:p>
    <w:p w14:paraId="20DAC543" w14:textId="5702CC1F" w:rsidR="00BF1BED" w:rsidRPr="00BF1BED" w:rsidRDefault="00EF13D0" w:rsidP="00BF1BED">
      <w:pPr>
        <w:numPr>
          <w:ilvl w:val="0"/>
          <w:numId w:val="33"/>
        </w:numPr>
        <w:tabs>
          <w:tab w:val="left" w:pos="630"/>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NYÍRSÉGVÍZ </w:t>
      </w:r>
      <w:proofErr w:type="spellStart"/>
      <w:r w:rsidRPr="00BF1BED">
        <w:rPr>
          <w:rFonts w:ascii="Times New Roman" w:eastAsia="Times New Roman" w:hAnsi="Times New Roman" w:cs="Times New Roman"/>
          <w:sz w:val="23"/>
          <w:szCs w:val="23"/>
          <w:lang w:eastAsia="hu-HU"/>
        </w:rPr>
        <w:t>Zrt</w:t>
      </w:r>
      <w:proofErr w:type="spellEnd"/>
      <w:r w:rsidRPr="00BF1BED">
        <w:rPr>
          <w:rFonts w:ascii="Times New Roman" w:eastAsia="Times New Roman" w:hAnsi="Times New Roman" w:cs="Times New Roman"/>
          <w:sz w:val="23"/>
          <w:szCs w:val="23"/>
          <w:lang w:eastAsia="hu-HU"/>
        </w:rPr>
        <w:t xml:space="preserve">., mint Közszolgáltató a szerződés 1.1. pontjában meghatározott nem közművel összegyűjtött háztartási szennyvíznek </w:t>
      </w:r>
      <w:proofErr w:type="gramStart"/>
      <w:r w:rsidRPr="00BF1BED">
        <w:rPr>
          <w:rFonts w:ascii="Times New Roman" w:eastAsia="Times New Roman" w:hAnsi="Times New Roman" w:cs="Times New Roman"/>
          <w:sz w:val="23"/>
          <w:szCs w:val="23"/>
          <w:lang w:eastAsia="hu-HU"/>
        </w:rPr>
        <w:t>ezen</w:t>
      </w:r>
      <w:proofErr w:type="gramEnd"/>
      <w:r w:rsidRPr="00BF1BED">
        <w:rPr>
          <w:rFonts w:ascii="Times New Roman" w:eastAsia="Times New Roman" w:hAnsi="Times New Roman" w:cs="Times New Roman"/>
          <w:sz w:val="23"/>
          <w:szCs w:val="23"/>
          <w:lang w:eastAsia="hu-HU"/>
        </w:rPr>
        <w:t xml:space="preserve"> szerződésben meghatározott feltételek szerinti begyűjtésére, ártalmatlanítási helyre történő szállítására és az ott történő leürítésre vonatkozó közszolgáltatás ellátását elvállalja.</w:t>
      </w:r>
    </w:p>
    <w:p w14:paraId="284457DA" w14:textId="77777777" w:rsidR="00EF13D0" w:rsidRPr="00BF1BED" w:rsidRDefault="00EF13D0" w:rsidP="00BF1BED">
      <w:pPr>
        <w:keepNext/>
        <w:keepLines/>
        <w:spacing w:after="313" w:line="240" w:lineRule="auto"/>
        <w:ind w:left="2740"/>
        <w:outlineLvl w:val="4"/>
        <w:rPr>
          <w:rFonts w:ascii="Times New Roman" w:eastAsia="Times New Roman" w:hAnsi="Times New Roman" w:cs="Times New Roman"/>
          <w:b/>
          <w:bCs/>
          <w:sz w:val="23"/>
          <w:szCs w:val="23"/>
          <w:lang w:eastAsia="hu-HU"/>
        </w:rPr>
      </w:pPr>
      <w:r w:rsidRPr="00BF1BED">
        <w:rPr>
          <w:rFonts w:ascii="Times New Roman" w:eastAsia="Times New Roman" w:hAnsi="Times New Roman" w:cs="Times New Roman"/>
          <w:b/>
          <w:bCs/>
          <w:sz w:val="23"/>
          <w:szCs w:val="23"/>
          <w:lang w:eastAsia="hu-HU"/>
        </w:rPr>
        <w:t xml:space="preserve">III. </w:t>
      </w:r>
      <w:proofErr w:type="gramStart"/>
      <w:r w:rsidRPr="00BF1BED">
        <w:rPr>
          <w:rFonts w:ascii="Times New Roman" w:eastAsia="Times New Roman" w:hAnsi="Times New Roman" w:cs="Times New Roman"/>
          <w:b/>
          <w:bCs/>
          <w:sz w:val="23"/>
          <w:szCs w:val="23"/>
          <w:lang w:eastAsia="hu-HU"/>
        </w:rPr>
        <w:t>A</w:t>
      </w:r>
      <w:proofErr w:type="gramEnd"/>
      <w:r w:rsidRPr="00BF1BED">
        <w:rPr>
          <w:rFonts w:ascii="Times New Roman" w:eastAsia="Times New Roman" w:hAnsi="Times New Roman" w:cs="Times New Roman"/>
          <w:b/>
          <w:bCs/>
          <w:sz w:val="23"/>
          <w:szCs w:val="23"/>
          <w:lang w:eastAsia="hu-HU"/>
        </w:rPr>
        <w:t xml:space="preserve"> Közszolgáltató kötelezettségei</w:t>
      </w:r>
    </w:p>
    <w:p w14:paraId="60EB18FD" w14:textId="77777777" w:rsidR="00EF13D0" w:rsidRPr="00BF1BED" w:rsidRDefault="00EF13D0" w:rsidP="00BF1BED">
      <w:pPr>
        <w:numPr>
          <w:ilvl w:val="1"/>
          <w:numId w:val="33"/>
        </w:numPr>
        <w:tabs>
          <w:tab w:val="left" w:pos="256"/>
        </w:tabs>
        <w:spacing w:after="265" w:line="240" w:lineRule="auto"/>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Hatósági engedély</w:t>
      </w:r>
    </w:p>
    <w:p w14:paraId="362A9719" w14:textId="77777777" w:rsidR="00EF13D0" w:rsidRPr="00BF1BED" w:rsidRDefault="00EF13D0" w:rsidP="00BF1BED">
      <w:pPr>
        <w:spacing w:after="403" w:line="240" w:lineRule="auto"/>
        <w:ind w:left="40"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1.1. A Közszolgáltatónak a közszolgáltatás megkezdésének időpontjában rendelkeznie kell a nem közművel összegyűjtött háztartási szennyvíz közműpótló műtárgyból történő eltávolításához, elszállításához, ártalmatlanító helyen történő elhelyezéséhez szükséges érvényes környezetvédelmi hatósági engedéllyel és a Felső-Tisza vidéki Vízügyi Hatóságtól beszerzett, a tevékenység végzésére vonatkozó nyilvántartásba vételi igazolással, melyek jelen szerződés 1. és 2. számú mellékletét képezik. </w:t>
      </w:r>
    </w:p>
    <w:p w14:paraId="1AF37738" w14:textId="77777777" w:rsidR="00EF13D0" w:rsidRPr="00BF1BED" w:rsidRDefault="00EF13D0" w:rsidP="00BF1BED">
      <w:pPr>
        <w:numPr>
          <w:ilvl w:val="1"/>
          <w:numId w:val="33"/>
        </w:numPr>
        <w:tabs>
          <w:tab w:val="left" w:pos="275"/>
        </w:tabs>
        <w:spacing w:after="265" w:line="240" w:lineRule="auto"/>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 Közszolgáltatás ellátása</w:t>
      </w:r>
    </w:p>
    <w:p w14:paraId="093170B8" w14:textId="77777777" w:rsidR="00EF13D0" w:rsidRPr="00BF1BED" w:rsidRDefault="00EF13D0" w:rsidP="00BF1BED">
      <w:pPr>
        <w:numPr>
          <w:ilvl w:val="2"/>
          <w:numId w:val="33"/>
        </w:numPr>
        <w:tabs>
          <w:tab w:val="left" w:pos="650"/>
        </w:tabs>
        <w:spacing w:after="236"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Közszolgáltató Ibrány város közigazgatási területén </w:t>
      </w:r>
      <w:proofErr w:type="gramStart"/>
      <w:r w:rsidRPr="00BF1BED">
        <w:rPr>
          <w:rFonts w:ascii="Times New Roman" w:eastAsia="Times New Roman" w:hAnsi="Times New Roman" w:cs="Times New Roman"/>
          <w:sz w:val="23"/>
          <w:szCs w:val="23"/>
          <w:lang w:eastAsia="hu-HU"/>
        </w:rPr>
        <w:t>ezen</w:t>
      </w:r>
      <w:proofErr w:type="gramEnd"/>
      <w:r w:rsidRPr="00BF1BED">
        <w:rPr>
          <w:rFonts w:ascii="Times New Roman" w:eastAsia="Times New Roman" w:hAnsi="Times New Roman" w:cs="Times New Roman"/>
          <w:sz w:val="23"/>
          <w:szCs w:val="23"/>
          <w:lang w:eastAsia="hu-HU"/>
        </w:rPr>
        <w:t xml:space="preserve"> szerződésben meghatározott nem közművel összegyűjtött háztartási szennyvíz begyűjtésére irányuló tevékenységet, illetve az erre irányuló - az érintettek részére kötelezően igénybe veendő - közszolgáltatást a közszolgáltatás időtartama alatt folyamatosan és teljes körűen látja el.</w:t>
      </w:r>
    </w:p>
    <w:p w14:paraId="48BE005C" w14:textId="77777777" w:rsidR="00EF13D0" w:rsidRPr="00BF1BED" w:rsidRDefault="00EF13D0" w:rsidP="00BF1BED">
      <w:pPr>
        <w:numPr>
          <w:ilvl w:val="2"/>
          <w:numId w:val="33"/>
        </w:numPr>
        <w:tabs>
          <w:tab w:val="left" w:pos="563"/>
        </w:tabs>
        <w:spacing w:after="287"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Közszolgáltató a nem közművel összegyűjtött háztartási szennyvíz begyűjtésére e szerződésben meghatározott közszolgáltatás igénybevételére kötelezettek részére úgy teljesíti, hogy a közműpótló létesítményben lévő háztartási szennyvíz kiürítését az ingatlantulajdonos bejelentésétől, és annak visszaigazolását követő héten, Keddi napokon elvégzi. A háztartási szennyvíz ártalmatlanításra történő átadási helye: az ingatlanhoz tartozó közműpótló létesítmény helye.</w:t>
      </w:r>
    </w:p>
    <w:p w14:paraId="3C20A822" w14:textId="77777777" w:rsidR="00EF13D0" w:rsidRPr="00BF1BED" w:rsidRDefault="00EF13D0" w:rsidP="00BF1BED">
      <w:pPr>
        <w:numPr>
          <w:ilvl w:val="2"/>
          <w:numId w:val="33"/>
        </w:numPr>
        <w:tabs>
          <w:tab w:val="left" w:pos="563"/>
        </w:tabs>
        <w:spacing w:after="287"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 kiürítési bejelentést a közszolgáltató részére a 42/523-600 telefonszámon lehet megtenni, a bejelentés személyes fogadása esetén azonnal, szóban, míg üzenetrögzítővel történő fogadás esetén 24 órán belül visszahívással igazolja vissza.</w:t>
      </w:r>
    </w:p>
    <w:p w14:paraId="4BDEEA9B" w14:textId="77777777" w:rsidR="00EF13D0" w:rsidRPr="00BF1BED" w:rsidRDefault="00EF13D0" w:rsidP="00BF1BED">
      <w:pPr>
        <w:spacing w:after="0" w:line="240" w:lineRule="auto"/>
        <w:ind w:left="40"/>
        <w:jc w:val="both"/>
        <w:rPr>
          <w:rFonts w:ascii="Times New Roman" w:eastAsia="Times New Roman" w:hAnsi="Times New Roman" w:cs="Times New Roman"/>
          <w:sz w:val="23"/>
          <w:szCs w:val="23"/>
          <w:lang w:eastAsia="hu-HU"/>
        </w:rPr>
      </w:pPr>
      <w:smartTag w:uri="urn:schemas-microsoft-com:office:smarttags" w:element="metricconverter">
        <w:smartTagPr>
          <w:attr w:name="ProductID" w:val="3. A"/>
        </w:smartTagPr>
        <w:r w:rsidRPr="00BF1BED">
          <w:rPr>
            <w:rFonts w:ascii="Times New Roman" w:eastAsia="Times New Roman" w:hAnsi="Times New Roman" w:cs="Times New Roman"/>
            <w:sz w:val="23"/>
            <w:szCs w:val="23"/>
            <w:lang w:eastAsia="hu-HU"/>
          </w:rPr>
          <w:t>3. A</w:t>
        </w:r>
      </w:smartTag>
      <w:r w:rsidRPr="00BF1BED">
        <w:rPr>
          <w:rFonts w:ascii="Times New Roman" w:eastAsia="Times New Roman" w:hAnsi="Times New Roman" w:cs="Times New Roman"/>
          <w:sz w:val="23"/>
          <w:szCs w:val="23"/>
          <w:lang w:eastAsia="hu-HU"/>
        </w:rPr>
        <w:t xml:space="preserve"> közszolgáltatás technikai és személyi feltételei</w:t>
      </w:r>
    </w:p>
    <w:p w14:paraId="41DB165F" w14:textId="77777777" w:rsidR="00EF13D0" w:rsidRPr="00BF1BED" w:rsidRDefault="00EF13D0" w:rsidP="00BF1BED">
      <w:pPr>
        <w:numPr>
          <w:ilvl w:val="0"/>
          <w:numId w:val="34"/>
        </w:numPr>
        <w:tabs>
          <w:tab w:val="left" w:pos="515"/>
        </w:tabs>
        <w:spacing w:after="24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Közszolgáltató a nem közművel összegyűjtött háztartási szennyvíz begyűjtésére és szállítására irányuló közszolgáltatást Ibrány város közigazgatási területén a 16/2002. (IV. 10.) EüM. rendelet 6. §-</w:t>
      </w:r>
      <w:proofErr w:type="spellStart"/>
      <w:r w:rsidRPr="00BF1BED">
        <w:rPr>
          <w:rFonts w:ascii="Times New Roman" w:eastAsia="Times New Roman" w:hAnsi="Times New Roman" w:cs="Times New Roman"/>
          <w:sz w:val="23"/>
          <w:szCs w:val="23"/>
          <w:lang w:eastAsia="hu-HU"/>
        </w:rPr>
        <w:t>ában</w:t>
      </w:r>
      <w:proofErr w:type="spellEnd"/>
      <w:r w:rsidRPr="00BF1BED">
        <w:rPr>
          <w:rFonts w:ascii="Times New Roman" w:eastAsia="Times New Roman" w:hAnsi="Times New Roman" w:cs="Times New Roman"/>
          <w:sz w:val="23"/>
          <w:szCs w:val="23"/>
          <w:lang w:eastAsia="hu-HU"/>
        </w:rPr>
        <w:t xml:space="preserve"> és az erre vonatkozó további ágazati jogszabályokban foglalt feltételeknek megfelelő szállítóeszközzel köteles ellátni.</w:t>
      </w:r>
    </w:p>
    <w:p w14:paraId="0CF62118" w14:textId="77777777" w:rsidR="00EF13D0" w:rsidRPr="00BF1BED" w:rsidRDefault="00EF13D0" w:rsidP="00BF1BED">
      <w:pPr>
        <w:numPr>
          <w:ilvl w:val="0"/>
          <w:numId w:val="34"/>
        </w:numPr>
        <w:tabs>
          <w:tab w:val="left" w:pos="678"/>
        </w:tabs>
        <w:spacing w:after="244"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A Közszolgáltató a nem közművel összegyűjtött háztartási szennyvíz begyűjtésére irányuló közszolgáltatást Ibrány város területén minimum </w:t>
      </w:r>
      <w:r w:rsidRPr="00BF1BED">
        <w:rPr>
          <w:rFonts w:ascii="Times New Roman" w:eastAsia="Times New Roman" w:hAnsi="Times New Roman" w:cs="Times New Roman"/>
          <w:b/>
          <w:sz w:val="23"/>
          <w:szCs w:val="23"/>
          <w:lang w:eastAsia="hu-HU"/>
        </w:rPr>
        <w:t>1 db, 6 m</w:t>
      </w:r>
      <w:r w:rsidRPr="00BF1BED">
        <w:rPr>
          <w:rFonts w:ascii="Times New Roman" w:eastAsia="Times New Roman" w:hAnsi="Times New Roman" w:cs="Times New Roman"/>
          <w:b/>
          <w:sz w:val="23"/>
          <w:szCs w:val="23"/>
          <w:vertAlign w:val="superscript"/>
          <w:lang w:eastAsia="hu-HU"/>
        </w:rPr>
        <w:t>3</w:t>
      </w:r>
      <w:r w:rsidRPr="00BF1BED">
        <w:rPr>
          <w:rFonts w:ascii="Times New Roman" w:eastAsia="Times New Roman" w:hAnsi="Times New Roman" w:cs="Times New Roman"/>
          <w:b/>
          <w:sz w:val="23"/>
          <w:szCs w:val="23"/>
          <w:lang w:eastAsia="hu-HU"/>
        </w:rPr>
        <w:t xml:space="preserve"> -es</w:t>
      </w:r>
      <w:r w:rsidRPr="00BF1BED">
        <w:rPr>
          <w:rFonts w:ascii="Times New Roman" w:eastAsia="Times New Roman" w:hAnsi="Times New Roman" w:cs="Times New Roman"/>
          <w:sz w:val="23"/>
          <w:szCs w:val="23"/>
          <w:lang w:eastAsia="hu-HU"/>
        </w:rPr>
        <w:t xml:space="preserve"> szállító </w:t>
      </w:r>
      <w:proofErr w:type="gramStart"/>
      <w:r w:rsidRPr="00BF1BED">
        <w:rPr>
          <w:rFonts w:ascii="Times New Roman" w:eastAsia="Times New Roman" w:hAnsi="Times New Roman" w:cs="Times New Roman"/>
          <w:sz w:val="23"/>
          <w:szCs w:val="23"/>
          <w:lang w:eastAsia="hu-HU"/>
        </w:rPr>
        <w:t>kapacitású</w:t>
      </w:r>
      <w:proofErr w:type="gramEnd"/>
      <w:r w:rsidRPr="00BF1BED">
        <w:rPr>
          <w:rFonts w:ascii="Times New Roman" w:eastAsia="Times New Roman" w:hAnsi="Times New Roman" w:cs="Times New Roman"/>
          <w:sz w:val="23"/>
          <w:szCs w:val="23"/>
          <w:lang w:eastAsia="hu-HU"/>
        </w:rPr>
        <w:t xml:space="preserve"> járművel köteles ellátni, amely megfelel a 3.1. pontban foglalt feltételeknek. A Közszolgáltató által használt szállítójárműnek alapfelszereltségében alkalmasnak kell lennie az ingatlantulajdonosok szennyvíz tárolására alkalmas közműpótló létesítményeinek a kiürítésére. A szállítójárműnek alapfelszereltségében legalább </w:t>
      </w:r>
      <w:smartTag w:uri="urn:schemas-microsoft-com:office:smarttags" w:element="metricconverter">
        <w:smartTagPr>
          <w:attr w:name="ProductID" w:val="30 m￩ter"/>
        </w:smartTagPr>
        <w:r w:rsidRPr="00BF1BED">
          <w:rPr>
            <w:rFonts w:ascii="Times New Roman" w:eastAsia="Times New Roman" w:hAnsi="Times New Roman" w:cs="Times New Roman"/>
            <w:sz w:val="23"/>
            <w:szCs w:val="23"/>
            <w:lang w:eastAsia="hu-HU"/>
          </w:rPr>
          <w:t>30 méter</w:t>
        </w:r>
      </w:smartTag>
      <w:r w:rsidRPr="00BF1BED">
        <w:rPr>
          <w:rFonts w:ascii="Times New Roman" w:eastAsia="Times New Roman" w:hAnsi="Times New Roman" w:cs="Times New Roman"/>
          <w:sz w:val="23"/>
          <w:szCs w:val="23"/>
          <w:lang w:eastAsia="hu-HU"/>
        </w:rPr>
        <w:t xml:space="preserve"> hosszú szívócsővel kell rendelkeznie és alkalmasnak kell lennie </w:t>
      </w:r>
      <w:smartTag w:uri="urn:schemas-microsoft-com:office:smarttags" w:element="metricconverter">
        <w:smartTagPr>
          <w:attr w:name="ProductID" w:val="5 m￩ter"/>
        </w:smartTagPr>
        <w:r w:rsidRPr="00BF1BED">
          <w:rPr>
            <w:rFonts w:ascii="Times New Roman" w:eastAsia="Times New Roman" w:hAnsi="Times New Roman" w:cs="Times New Roman"/>
            <w:sz w:val="23"/>
            <w:szCs w:val="23"/>
            <w:lang w:eastAsia="hu-HU"/>
          </w:rPr>
          <w:t>5 méter</w:t>
        </w:r>
      </w:smartTag>
      <w:r w:rsidRPr="00BF1BED">
        <w:rPr>
          <w:rFonts w:ascii="Times New Roman" w:eastAsia="Times New Roman" w:hAnsi="Times New Roman" w:cs="Times New Roman"/>
          <w:sz w:val="23"/>
          <w:szCs w:val="23"/>
          <w:lang w:eastAsia="hu-HU"/>
        </w:rPr>
        <w:t xml:space="preserve"> mélységből a szennyvíz kiürítésére (szippantására).</w:t>
      </w:r>
    </w:p>
    <w:p w14:paraId="59603C61" w14:textId="77777777" w:rsidR="00EF13D0" w:rsidRPr="00BF1BED" w:rsidRDefault="00EF13D0" w:rsidP="00BF1BED">
      <w:pPr>
        <w:numPr>
          <w:ilvl w:val="0"/>
          <w:numId w:val="34"/>
        </w:numPr>
        <w:tabs>
          <w:tab w:val="left" w:pos="602"/>
        </w:tabs>
        <w:spacing w:after="236"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Közszolgáltató által végzett szolgáltatás elszámolásának alapja a gépjárművön gyárilag felszerelt mérő. </w:t>
      </w:r>
    </w:p>
    <w:p w14:paraId="5BF94AF3" w14:textId="77777777" w:rsidR="00EF13D0" w:rsidRPr="00BF1BED" w:rsidRDefault="00EF13D0" w:rsidP="00BF1BED">
      <w:pPr>
        <w:numPr>
          <w:ilvl w:val="0"/>
          <w:numId w:val="34"/>
        </w:numPr>
        <w:tabs>
          <w:tab w:val="left" w:pos="693"/>
        </w:tabs>
        <w:spacing w:after="24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Közszolgáltatónak rendelkeznie kell olyan felszerelésekkel és eszközökkel, amelyek a közszolgáltatás keretében ellátni szándékozott tevékenység gyakorlása során esetlegesen keletkező környezeti károk azonnali beavatkozást igénylő elhárításához szükségesek.</w:t>
      </w:r>
    </w:p>
    <w:p w14:paraId="05BD33D5" w14:textId="77777777" w:rsidR="00EF13D0" w:rsidRPr="00BF1BED" w:rsidRDefault="00EF13D0" w:rsidP="00EF13D0">
      <w:pPr>
        <w:numPr>
          <w:ilvl w:val="0"/>
          <w:numId w:val="34"/>
        </w:numPr>
        <w:tabs>
          <w:tab w:val="left" w:pos="664"/>
        </w:tabs>
        <w:spacing w:after="252" w:line="288" w:lineRule="exact"/>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Közszolgáltatónak rendelkeznie kell a közszolgáltatás ellátásához szükséges informatikai háttérrel, olyan számítógépparkkal, mely alkalmas a megrendelői adatbázis kezelésére, NYÍRSÉGVÍZ </w:t>
      </w:r>
      <w:proofErr w:type="spellStart"/>
      <w:r w:rsidRPr="00BF1BED">
        <w:rPr>
          <w:rFonts w:ascii="Times New Roman" w:eastAsia="Times New Roman" w:hAnsi="Times New Roman" w:cs="Times New Roman"/>
          <w:sz w:val="23"/>
          <w:szCs w:val="23"/>
          <w:lang w:eastAsia="hu-HU"/>
        </w:rPr>
        <w:t>Zrt</w:t>
      </w:r>
      <w:proofErr w:type="spellEnd"/>
      <w:r w:rsidRPr="00BF1BED">
        <w:rPr>
          <w:rFonts w:ascii="Times New Roman" w:eastAsia="Times New Roman" w:hAnsi="Times New Roman" w:cs="Times New Roman"/>
          <w:sz w:val="23"/>
          <w:szCs w:val="23"/>
          <w:lang w:eastAsia="hu-HU"/>
        </w:rPr>
        <w:t xml:space="preserve">. által szolgáltatott adatok tárolására, kezelésére, továbbá rendelkeznie kell a nyilvántartási, </w:t>
      </w:r>
      <w:proofErr w:type="gramStart"/>
      <w:r w:rsidRPr="00BF1BED">
        <w:rPr>
          <w:rFonts w:ascii="Times New Roman" w:eastAsia="Times New Roman" w:hAnsi="Times New Roman" w:cs="Times New Roman"/>
          <w:sz w:val="23"/>
          <w:szCs w:val="23"/>
          <w:lang w:eastAsia="hu-HU"/>
        </w:rPr>
        <w:t>információs</w:t>
      </w:r>
      <w:proofErr w:type="gramEnd"/>
      <w:r w:rsidRPr="00BF1BED">
        <w:rPr>
          <w:rFonts w:ascii="Times New Roman" w:eastAsia="Times New Roman" w:hAnsi="Times New Roman" w:cs="Times New Roman"/>
          <w:sz w:val="23"/>
          <w:szCs w:val="23"/>
          <w:lang w:eastAsia="hu-HU"/>
        </w:rPr>
        <w:t>, valamint adatkezelési és adatszolgáltatási rendszer létrehozásához és folyamatos működtetéséhez szükséges feltételekkel. A Közszolgáltató köteles a közszolgáltatás teljesítésével összefüggő adatszolgáltatást rendszeresen teljesíteni és nyilvántartási rendszert működtetni.</w:t>
      </w:r>
    </w:p>
    <w:p w14:paraId="467A26E7" w14:textId="77777777" w:rsidR="00EF13D0" w:rsidRPr="00BF1BED" w:rsidRDefault="00EF13D0" w:rsidP="00EF13D0">
      <w:pPr>
        <w:numPr>
          <w:ilvl w:val="0"/>
          <w:numId w:val="34"/>
        </w:numPr>
        <w:tabs>
          <w:tab w:val="left" w:pos="539"/>
        </w:tabs>
        <w:spacing w:after="283" w:line="274" w:lineRule="exact"/>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Közszolgáltató köteles biztosítani Ibrány városban a nem közművel összegyűjtött háztartási szennyvíz begyűjtésére és ártalmatlanítására vonatkozó közszolgáltatás teljesítéséhez a szükséges számú, valamint a Közszolgáltatóra, mint gazdálkodó szervezetre vonatkozó egyéb jogszabályi feltételeknek megfelelő képzettségű szakembert.</w:t>
      </w:r>
    </w:p>
    <w:p w14:paraId="5733526B" w14:textId="77777777" w:rsidR="00EF13D0" w:rsidRPr="00BF1BED" w:rsidRDefault="00EF13D0" w:rsidP="00EF13D0">
      <w:pPr>
        <w:numPr>
          <w:ilvl w:val="1"/>
          <w:numId w:val="34"/>
        </w:numPr>
        <w:tabs>
          <w:tab w:val="left" w:pos="309"/>
        </w:tabs>
        <w:spacing w:after="0" w:line="220" w:lineRule="exact"/>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Szükséges fejlesztések, karbantartások</w:t>
      </w:r>
    </w:p>
    <w:p w14:paraId="66EDBF4A" w14:textId="77777777" w:rsidR="00EF13D0" w:rsidRPr="00BF1BED" w:rsidRDefault="00EF13D0" w:rsidP="00EF13D0">
      <w:pPr>
        <w:numPr>
          <w:ilvl w:val="2"/>
          <w:numId w:val="34"/>
        </w:numPr>
        <w:tabs>
          <w:tab w:val="left" w:pos="784"/>
        </w:tabs>
        <w:spacing w:after="244" w:line="278" w:lineRule="exact"/>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Közszolgáltató a közszolgáltatás folyamatos és a bővíthető fenntartásához szükséges javításokat és karbantartásokat köteles elvégezni.</w:t>
      </w:r>
    </w:p>
    <w:p w14:paraId="49D073B7" w14:textId="77777777" w:rsidR="00EF13D0" w:rsidRPr="00BF1BED" w:rsidRDefault="00EF13D0" w:rsidP="00EF13D0">
      <w:pPr>
        <w:numPr>
          <w:ilvl w:val="2"/>
          <w:numId w:val="34"/>
        </w:numPr>
        <w:tabs>
          <w:tab w:val="left" w:pos="765"/>
        </w:tabs>
        <w:spacing w:after="240" w:line="274" w:lineRule="exact"/>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Közszolgáltató a közszolgáltatás ellátásához mindenkor a népegészségügyi és a környezetvédelmi feltételeknek megfelelő és a szolgáltatás díjában is jelentkező költségtakarékos technikai eszközöket használ, azok állagát megfelelően karbantartja és a szükséges javításokat elvégzi.</w:t>
      </w:r>
    </w:p>
    <w:p w14:paraId="5CF41AA8" w14:textId="77777777" w:rsidR="00EF13D0" w:rsidRPr="00BF1BED" w:rsidRDefault="00EF13D0" w:rsidP="00EF13D0">
      <w:pPr>
        <w:numPr>
          <w:ilvl w:val="2"/>
          <w:numId w:val="34"/>
        </w:numPr>
        <w:tabs>
          <w:tab w:val="left" w:pos="707"/>
        </w:tabs>
        <w:spacing w:after="283" w:line="274" w:lineRule="exact"/>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Közszolgáltató a közszolgáltatásnak a jogszabályokban foglalt feltételek szerinti ellátásához szükséges fejlesztéseket elvégzi.</w:t>
      </w:r>
    </w:p>
    <w:p w14:paraId="1BAF7D72" w14:textId="77777777" w:rsidR="00EF13D0" w:rsidRPr="00BF1BED" w:rsidRDefault="00EF13D0" w:rsidP="00EF13D0">
      <w:pPr>
        <w:numPr>
          <w:ilvl w:val="1"/>
          <w:numId w:val="34"/>
        </w:numPr>
        <w:tabs>
          <w:tab w:val="left" w:pos="448"/>
        </w:tabs>
        <w:spacing w:after="270" w:line="220" w:lineRule="exact"/>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 nem közművel összegyűjtött háztartási szennyvíz ártalmatlanítási célú végleges elhelyezése</w:t>
      </w:r>
    </w:p>
    <w:p w14:paraId="366C2CCC" w14:textId="77777777" w:rsidR="00EF13D0" w:rsidRPr="00BF1BED" w:rsidRDefault="00EF13D0" w:rsidP="00EF13D0">
      <w:pPr>
        <w:numPr>
          <w:ilvl w:val="2"/>
          <w:numId w:val="34"/>
        </w:numPr>
        <w:tabs>
          <w:tab w:val="left" w:pos="563"/>
        </w:tabs>
        <w:spacing w:after="120" w:line="274" w:lineRule="exact"/>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Közszolgáltató a közszolgáltatás ellátásának keretében begyűjtött és elszállított háztartási szennyvizet a szerződés IV. fejezet 2.1. pontjában megnevezett befogadó műtárgyba köteles leüríteni.</w:t>
      </w:r>
    </w:p>
    <w:p w14:paraId="6EFF524B" w14:textId="77777777" w:rsidR="00EF13D0" w:rsidRPr="00BF1BED" w:rsidRDefault="00EF13D0" w:rsidP="00EF13D0">
      <w:pPr>
        <w:numPr>
          <w:ilvl w:val="2"/>
          <w:numId w:val="34"/>
        </w:numPr>
        <w:tabs>
          <w:tab w:val="left" w:pos="683"/>
        </w:tabs>
        <w:spacing w:after="244" w:line="274" w:lineRule="exact"/>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Közszolgáltató köteles betartani a szennyvizet befogadó műtárgy üzemeltetésére vonatkozó előírásokat, különösen annak üzemelési idejére, illetve a népegészségügyi és biztonsági előírásokra vonatkozóan.</w:t>
      </w:r>
    </w:p>
    <w:p w14:paraId="5404EC53" w14:textId="77777777" w:rsidR="00EF13D0" w:rsidRPr="00BF1BED" w:rsidRDefault="00EF13D0" w:rsidP="00EF13D0">
      <w:pPr>
        <w:numPr>
          <w:ilvl w:val="2"/>
          <w:numId w:val="34"/>
        </w:numPr>
        <w:tabs>
          <w:tab w:val="left" w:pos="635"/>
        </w:tabs>
        <w:spacing w:after="279" w:line="269" w:lineRule="exact"/>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Közszolgáltató a közcsatornával el nem látható ingatlanokról történt szennyvíz beszállítás után járó esetleges költségvetési támogatás igénylésének elszámolásához a szükséges adatokat vezeti.</w:t>
      </w:r>
    </w:p>
    <w:p w14:paraId="5BEB0757" w14:textId="77777777" w:rsidR="00EF13D0" w:rsidRPr="00BF1BED" w:rsidRDefault="00EF13D0" w:rsidP="00EF13D0">
      <w:pPr>
        <w:numPr>
          <w:ilvl w:val="1"/>
          <w:numId w:val="34"/>
        </w:numPr>
        <w:tabs>
          <w:tab w:val="left" w:pos="270"/>
        </w:tabs>
        <w:spacing w:after="334" w:line="220" w:lineRule="exact"/>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 Közszolgáltató tájékoztatási kötelezettsége</w:t>
      </w:r>
    </w:p>
    <w:p w14:paraId="6285709E" w14:textId="77777777" w:rsidR="00EF13D0" w:rsidRPr="00BF1BED" w:rsidRDefault="00EF13D0" w:rsidP="00EF13D0">
      <w:pPr>
        <w:spacing w:after="159" w:line="269" w:lineRule="exact"/>
        <w:ind w:left="40"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6.1. Közszolgáltató az általa alkalmazott közszolgáltatási díj mértékéről a közszolgáltatás teljesítéséről és tapasztalatairól, valamint a </w:t>
      </w:r>
      <w:proofErr w:type="spellStart"/>
      <w:r w:rsidRPr="00BF1BED">
        <w:rPr>
          <w:rFonts w:ascii="Times New Roman" w:eastAsia="Times New Roman" w:hAnsi="Times New Roman" w:cs="Times New Roman"/>
          <w:sz w:val="23"/>
          <w:szCs w:val="23"/>
          <w:lang w:eastAsia="hu-HU"/>
        </w:rPr>
        <w:t>Vgt</w:t>
      </w:r>
      <w:proofErr w:type="spellEnd"/>
      <w:r w:rsidRPr="00BF1BED">
        <w:rPr>
          <w:rFonts w:ascii="Times New Roman" w:eastAsia="Times New Roman" w:hAnsi="Times New Roman" w:cs="Times New Roman"/>
          <w:sz w:val="23"/>
          <w:szCs w:val="23"/>
          <w:lang w:eastAsia="hu-HU"/>
        </w:rPr>
        <w:t>. 44/H. § (l) bekezdése szerint részletes költségelszámolás elkészítésével, a tárgyévet követő év február 28-ig írásban beszámol Ibrány Város Önkormányzata Képviselő-testületének. Közszolgáltató ezen beszámoló keretében – költségkalkuláció alapján – javaslatot tesz Ibrány Város Önkormányzata Képviselő-testülete részére a következő évi közszolgáltatási díj összegére vonatkozóan.</w:t>
      </w:r>
    </w:p>
    <w:p w14:paraId="343E3956" w14:textId="77777777" w:rsidR="00EF13D0" w:rsidRPr="00BF1BED" w:rsidRDefault="00EF13D0" w:rsidP="00EF13D0">
      <w:pPr>
        <w:numPr>
          <w:ilvl w:val="1"/>
          <w:numId w:val="34"/>
        </w:numPr>
        <w:tabs>
          <w:tab w:val="left" w:pos="280"/>
        </w:tabs>
        <w:spacing w:after="270" w:line="220" w:lineRule="exact"/>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 Közszolgáltató adatszolgáltatási kötelezettsége</w:t>
      </w:r>
    </w:p>
    <w:p w14:paraId="522A6D36" w14:textId="77777777" w:rsidR="00EF13D0" w:rsidRPr="00BF1BED" w:rsidRDefault="00EF13D0" w:rsidP="00EF13D0">
      <w:pPr>
        <w:numPr>
          <w:ilvl w:val="2"/>
          <w:numId w:val="34"/>
        </w:numPr>
        <w:tabs>
          <w:tab w:val="left" w:pos="626"/>
        </w:tabs>
        <w:spacing w:after="240" w:line="274" w:lineRule="exact"/>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Közszolgáltató a közszolgáltatás ellátását szabályozó </w:t>
      </w:r>
      <w:proofErr w:type="spellStart"/>
      <w:r w:rsidRPr="00BF1BED">
        <w:rPr>
          <w:rFonts w:ascii="Times New Roman" w:eastAsia="Times New Roman" w:hAnsi="Times New Roman" w:cs="Times New Roman"/>
          <w:sz w:val="23"/>
          <w:szCs w:val="23"/>
          <w:lang w:eastAsia="hu-HU"/>
        </w:rPr>
        <w:t>Vgt</w:t>
      </w:r>
      <w:proofErr w:type="spellEnd"/>
      <w:r w:rsidRPr="00BF1BED">
        <w:rPr>
          <w:rFonts w:ascii="Times New Roman" w:eastAsia="Times New Roman" w:hAnsi="Times New Roman" w:cs="Times New Roman"/>
          <w:sz w:val="23"/>
          <w:szCs w:val="23"/>
          <w:lang w:eastAsia="hu-HU"/>
        </w:rPr>
        <w:t>. 44/E. §-a szerinti a közszolgáltatási díjhátralékos ingatlantulajdonosokra vonatkozó adatszolgáltatást köteles teljesíteni Ibrány Város Jegyzője részére. Közszolgáltató a működésére érvényes számviteli és egyéb jogszabályban előírt nyilvántartást köteles vezetni.</w:t>
      </w:r>
    </w:p>
    <w:p w14:paraId="40AC89B5" w14:textId="77777777" w:rsidR="00EF13D0" w:rsidRPr="00BF1BED" w:rsidRDefault="00EF13D0" w:rsidP="00EF13D0">
      <w:pPr>
        <w:numPr>
          <w:ilvl w:val="2"/>
          <w:numId w:val="34"/>
        </w:numPr>
        <w:tabs>
          <w:tab w:val="left" w:pos="688"/>
        </w:tabs>
        <w:spacing w:after="403" w:line="274" w:lineRule="exact"/>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Közszolgáltató az általa a 7.1. pontban meghatározott adatnyilvántartást az </w:t>
      </w:r>
      <w:proofErr w:type="gramStart"/>
      <w:r w:rsidRPr="00BF1BED">
        <w:rPr>
          <w:rFonts w:ascii="Times New Roman" w:eastAsia="Times New Roman" w:hAnsi="Times New Roman" w:cs="Times New Roman"/>
          <w:sz w:val="23"/>
          <w:szCs w:val="23"/>
          <w:lang w:eastAsia="hu-HU"/>
        </w:rPr>
        <w:t>információs</w:t>
      </w:r>
      <w:proofErr w:type="gramEnd"/>
      <w:r w:rsidRPr="00BF1BED">
        <w:rPr>
          <w:rFonts w:ascii="Times New Roman" w:eastAsia="Times New Roman" w:hAnsi="Times New Roman" w:cs="Times New Roman"/>
          <w:sz w:val="23"/>
          <w:szCs w:val="23"/>
          <w:lang w:eastAsia="hu-HU"/>
        </w:rPr>
        <w:t xml:space="preserve"> önrendelkezési jogról és az információs szabadságról szóló 2011. évi CXII. törvényben és a végrehajtási rendeletében foglaltak alkalmazásával, valamint az üzleti titokra vonatkozó jogszabályi és szerződéses rendelkezések betartásával köteles végezni.</w:t>
      </w:r>
    </w:p>
    <w:p w14:paraId="362BBD78" w14:textId="77777777" w:rsidR="00EF13D0" w:rsidRPr="00BF1BED" w:rsidRDefault="00EF13D0" w:rsidP="00EF13D0">
      <w:pPr>
        <w:numPr>
          <w:ilvl w:val="1"/>
          <w:numId w:val="34"/>
        </w:numPr>
        <w:tabs>
          <w:tab w:val="left" w:pos="256"/>
        </w:tabs>
        <w:spacing w:after="67" w:line="220" w:lineRule="exact"/>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 közszolgáltatást igénybe vevő ingatlantulajdonosok tájékoztatása</w:t>
      </w:r>
    </w:p>
    <w:p w14:paraId="471080D5" w14:textId="77777777" w:rsidR="00EF13D0" w:rsidRPr="00BF1BED" w:rsidRDefault="00EF13D0" w:rsidP="00EF13D0">
      <w:pPr>
        <w:numPr>
          <w:ilvl w:val="2"/>
          <w:numId w:val="34"/>
        </w:numPr>
        <w:tabs>
          <w:tab w:val="left" w:pos="722"/>
        </w:tabs>
        <w:spacing w:after="124" w:line="288" w:lineRule="exact"/>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Közszolgáltató a nem közművel összegyűjtött háztartási szennyvíz begyűjtésére irányuló közszolgáltatást igénybe venni köteles ingatlantulajdonosokat felhívás közzétételével tájékoztatja a közszolgáltatás nyújtására történő rendelkezésre állásról, a közszolgáltatásra irányuló közüzemi szerződés létrejöttéről, a szolgáltatás megrendelésének a módjáról.</w:t>
      </w:r>
    </w:p>
    <w:p w14:paraId="5F2B35DB" w14:textId="77777777" w:rsidR="00EF13D0" w:rsidRPr="00BF1BED" w:rsidRDefault="00EF13D0" w:rsidP="00EF13D0">
      <w:pPr>
        <w:numPr>
          <w:ilvl w:val="2"/>
          <w:numId w:val="34"/>
        </w:numPr>
        <w:tabs>
          <w:tab w:val="left" w:pos="650"/>
        </w:tabs>
        <w:spacing w:after="116" w:line="283" w:lineRule="exact"/>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Közszolgáltató köteles a közszolgáltatás igénybevételével kapcsolatos telefonos ügyeleti rendszert működtetni.</w:t>
      </w:r>
    </w:p>
    <w:p w14:paraId="17BE0188" w14:textId="77777777" w:rsidR="00EF13D0" w:rsidRPr="00BF1BED" w:rsidRDefault="00EF13D0" w:rsidP="00EF13D0">
      <w:pPr>
        <w:numPr>
          <w:ilvl w:val="2"/>
          <w:numId w:val="34"/>
        </w:numPr>
        <w:tabs>
          <w:tab w:val="left" w:pos="707"/>
        </w:tabs>
        <w:spacing w:after="294" w:line="288" w:lineRule="exact"/>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Közszolgáltató a 8.1. és a 8.2. pontokban meghatározott </w:t>
      </w:r>
      <w:proofErr w:type="gramStart"/>
      <w:r w:rsidRPr="00BF1BED">
        <w:rPr>
          <w:rFonts w:ascii="Times New Roman" w:eastAsia="Times New Roman" w:hAnsi="Times New Roman" w:cs="Times New Roman"/>
          <w:sz w:val="23"/>
          <w:szCs w:val="23"/>
          <w:lang w:eastAsia="hu-HU"/>
        </w:rPr>
        <w:t>információkat</w:t>
      </w:r>
      <w:proofErr w:type="gramEnd"/>
      <w:r w:rsidRPr="00BF1BED">
        <w:rPr>
          <w:rFonts w:ascii="Times New Roman" w:eastAsia="Times New Roman" w:hAnsi="Times New Roman" w:cs="Times New Roman"/>
          <w:sz w:val="23"/>
          <w:szCs w:val="23"/>
          <w:lang w:eastAsia="hu-HU"/>
        </w:rPr>
        <w:t xml:space="preserve"> és tájékoztatást Ibrány város honlapján és az </w:t>
      </w:r>
      <w:proofErr w:type="spellStart"/>
      <w:r w:rsidRPr="00BF1BED">
        <w:rPr>
          <w:rFonts w:ascii="Times New Roman" w:eastAsia="Times New Roman" w:hAnsi="Times New Roman" w:cs="Times New Roman"/>
          <w:sz w:val="23"/>
          <w:szCs w:val="23"/>
          <w:lang w:eastAsia="hu-HU"/>
        </w:rPr>
        <w:t>Ibrányi</w:t>
      </w:r>
      <w:proofErr w:type="spellEnd"/>
      <w:r w:rsidRPr="00BF1BED">
        <w:rPr>
          <w:rFonts w:ascii="Times New Roman" w:eastAsia="Times New Roman" w:hAnsi="Times New Roman" w:cs="Times New Roman"/>
          <w:sz w:val="23"/>
          <w:szCs w:val="23"/>
          <w:lang w:eastAsia="hu-HU"/>
        </w:rPr>
        <w:t xml:space="preserve"> hírlapban is közzé teszi.</w:t>
      </w:r>
    </w:p>
    <w:p w14:paraId="6F4D7241" w14:textId="77777777" w:rsidR="00EF13D0" w:rsidRPr="00BF1BED" w:rsidRDefault="00EF13D0" w:rsidP="00EF13D0">
      <w:pPr>
        <w:numPr>
          <w:ilvl w:val="1"/>
          <w:numId w:val="34"/>
        </w:numPr>
        <w:tabs>
          <w:tab w:val="left" w:pos="275"/>
        </w:tabs>
        <w:spacing w:after="307" w:line="220" w:lineRule="exact"/>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Fogyasztói kifogások, észrevételek intézése</w:t>
      </w:r>
    </w:p>
    <w:p w14:paraId="09251C21" w14:textId="77777777" w:rsidR="00EF13D0" w:rsidRPr="00BF1BED" w:rsidRDefault="00EF13D0" w:rsidP="00EF13D0">
      <w:pPr>
        <w:spacing w:after="234" w:line="288" w:lineRule="exact"/>
        <w:ind w:left="40"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9.1. Közszolgáltató köteles az ingatlantulajdonosi panaszokat felvenni, azokat nyilvántartani - amennyiben lehetséges, illetve szükséges a helyszínen kivizsgálni és megválaszolni - a fogyasztóvédelmi jogszabályok szerinti határidőben kivizsgálni és az ingatlantulajdonost erről igazolható módon tájékoztatni.</w:t>
      </w:r>
    </w:p>
    <w:p w14:paraId="6FB4E2D8" w14:textId="77777777" w:rsidR="00EF13D0" w:rsidRPr="00BF1BED" w:rsidRDefault="00EF13D0" w:rsidP="00EF13D0">
      <w:pPr>
        <w:keepNext/>
        <w:keepLines/>
        <w:spacing w:after="162" w:line="220" w:lineRule="exact"/>
        <w:ind w:left="2580"/>
        <w:outlineLvl w:val="4"/>
        <w:rPr>
          <w:rFonts w:ascii="Times New Roman" w:eastAsia="Times New Roman" w:hAnsi="Times New Roman" w:cs="Times New Roman"/>
          <w:b/>
          <w:bCs/>
          <w:sz w:val="23"/>
          <w:szCs w:val="23"/>
          <w:lang w:eastAsia="hu-HU"/>
        </w:rPr>
      </w:pPr>
      <w:r w:rsidRPr="00BF1BED">
        <w:rPr>
          <w:rFonts w:ascii="Times New Roman" w:eastAsia="Times New Roman" w:hAnsi="Times New Roman" w:cs="Times New Roman"/>
          <w:b/>
          <w:bCs/>
          <w:sz w:val="23"/>
          <w:szCs w:val="23"/>
          <w:lang w:eastAsia="hu-HU"/>
        </w:rPr>
        <w:t>IV. Az Önkormányzat kötelezettségei</w:t>
      </w:r>
    </w:p>
    <w:p w14:paraId="096F75E7" w14:textId="77777777" w:rsidR="00EF13D0" w:rsidRPr="00BF1BED" w:rsidRDefault="00EF13D0" w:rsidP="00EF13D0">
      <w:pPr>
        <w:numPr>
          <w:ilvl w:val="0"/>
          <w:numId w:val="35"/>
        </w:numPr>
        <w:tabs>
          <w:tab w:val="left" w:pos="222"/>
        </w:tabs>
        <w:spacing w:after="228" w:line="220" w:lineRule="exact"/>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Az Önkormányzat közszolgáltatás biztosításával kapcsolatos kötelezettségei</w:t>
      </w:r>
    </w:p>
    <w:p w14:paraId="140AD518" w14:textId="77777777" w:rsidR="00EF13D0" w:rsidRPr="00BF1BED" w:rsidRDefault="00EF13D0" w:rsidP="00EF13D0">
      <w:pPr>
        <w:numPr>
          <w:ilvl w:val="1"/>
          <w:numId w:val="35"/>
        </w:numPr>
        <w:tabs>
          <w:tab w:val="left" w:pos="740"/>
        </w:tabs>
        <w:spacing w:after="176" w:line="288" w:lineRule="exact"/>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Az Önkormányzat a nem közművel összegyűjtött háztartási szennyvíz begyűjtésére és elszállítására vonatkozó közszolgáltatás hatékony és folyamatos ellátása, illetve az egyedi közüzemi szerződés megkötése érdekében rendeletben állapítja meg a közszolgáltatással összefüggő, a </w:t>
      </w:r>
      <w:proofErr w:type="spellStart"/>
      <w:r w:rsidRPr="00BF1BED">
        <w:rPr>
          <w:rFonts w:ascii="Times New Roman" w:eastAsia="Times New Roman" w:hAnsi="Times New Roman" w:cs="Times New Roman"/>
          <w:sz w:val="23"/>
          <w:szCs w:val="23"/>
          <w:lang w:eastAsia="hu-HU"/>
        </w:rPr>
        <w:t>Vgt</w:t>
      </w:r>
      <w:proofErr w:type="spellEnd"/>
      <w:r w:rsidRPr="00BF1BED">
        <w:rPr>
          <w:rFonts w:ascii="Times New Roman" w:eastAsia="Times New Roman" w:hAnsi="Times New Roman" w:cs="Times New Roman"/>
          <w:sz w:val="23"/>
          <w:szCs w:val="23"/>
          <w:lang w:eastAsia="hu-HU"/>
        </w:rPr>
        <w:t>. 44/C. § (2) bekezdése szerinti személyes adatok szolgáltatásának és kezelésének a rendjét.</w:t>
      </w:r>
    </w:p>
    <w:p w14:paraId="7E9DB9B4" w14:textId="77777777" w:rsidR="00EF13D0" w:rsidRPr="00BF1BED" w:rsidRDefault="00EF13D0" w:rsidP="00EF13D0">
      <w:pPr>
        <w:numPr>
          <w:ilvl w:val="1"/>
          <w:numId w:val="35"/>
        </w:numPr>
        <w:tabs>
          <w:tab w:val="left" w:pos="630"/>
        </w:tabs>
        <w:spacing w:after="173" w:line="293" w:lineRule="exact"/>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Az Önkormányzat kötelessége a településen működtetett különböző közszolgáltatások összehangolásának elősegítése.</w:t>
      </w:r>
    </w:p>
    <w:p w14:paraId="03EA333E" w14:textId="77777777" w:rsidR="00EF13D0" w:rsidRPr="00BF1BED" w:rsidRDefault="00EF13D0" w:rsidP="00EF13D0">
      <w:pPr>
        <w:numPr>
          <w:ilvl w:val="1"/>
          <w:numId w:val="35"/>
        </w:numPr>
        <w:tabs>
          <w:tab w:val="left" w:pos="649"/>
        </w:tabs>
        <w:spacing w:after="366" w:line="302" w:lineRule="exact"/>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Az Önkormányzat kötelessége a Közszolgáltató kizárólagos közszolgáltatási jogának biztosítása.</w:t>
      </w:r>
    </w:p>
    <w:p w14:paraId="4ABC86F2" w14:textId="77777777" w:rsidR="00EF13D0" w:rsidRPr="00BF1BED" w:rsidRDefault="00EF13D0" w:rsidP="00EF13D0">
      <w:pPr>
        <w:numPr>
          <w:ilvl w:val="0"/>
          <w:numId w:val="35"/>
        </w:numPr>
        <w:tabs>
          <w:tab w:val="left" w:pos="255"/>
        </w:tabs>
        <w:spacing w:after="228" w:line="220" w:lineRule="exact"/>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 nem közművel összegyűjtött háztartási szennyvíz befogadó helyének kijelölése</w:t>
      </w:r>
    </w:p>
    <w:p w14:paraId="3D91DF4F" w14:textId="77777777" w:rsidR="00EF13D0" w:rsidRPr="00BF1BED" w:rsidRDefault="00EF13D0" w:rsidP="00EF13D0">
      <w:pPr>
        <w:numPr>
          <w:ilvl w:val="1"/>
          <w:numId w:val="35"/>
        </w:numPr>
        <w:tabs>
          <w:tab w:val="left" w:pos="438"/>
        </w:tabs>
        <w:spacing w:after="312" w:line="288" w:lineRule="exact"/>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Az Önkormányzat Ibrány város közigazgatási területén nem közművel összegyűjtött háztartási szennyvíz ártalommentes végleges elhelyezésére átadási helyként </w:t>
      </w:r>
      <w:proofErr w:type="gramStart"/>
      <w:r w:rsidRPr="00BF1BED">
        <w:rPr>
          <w:rFonts w:ascii="Times New Roman" w:eastAsia="Times New Roman" w:hAnsi="Times New Roman" w:cs="Times New Roman"/>
          <w:sz w:val="23"/>
          <w:szCs w:val="23"/>
          <w:lang w:eastAsia="hu-HU"/>
        </w:rPr>
        <w:t>NYÍRSÉGVÍZ</w:t>
      </w:r>
      <w:r w:rsidRPr="00BF1BED" w:rsidDel="00B12B00">
        <w:rPr>
          <w:rFonts w:ascii="Times New Roman" w:eastAsia="Times New Roman" w:hAnsi="Times New Roman" w:cs="Times New Roman"/>
          <w:sz w:val="23"/>
          <w:szCs w:val="23"/>
          <w:lang w:eastAsia="hu-HU"/>
        </w:rPr>
        <w:t xml:space="preserve"> </w:t>
      </w:r>
      <w:r w:rsidRPr="00BF1BED">
        <w:rPr>
          <w:rFonts w:ascii="Times New Roman" w:eastAsia="Times New Roman" w:hAnsi="Times New Roman" w:cs="Times New Roman"/>
          <w:sz w:val="23"/>
          <w:szCs w:val="23"/>
          <w:lang w:eastAsia="hu-HU"/>
        </w:rPr>
        <w:t xml:space="preserve"> </w:t>
      </w:r>
      <w:proofErr w:type="spellStart"/>
      <w:r w:rsidRPr="00BF1BED">
        <w:rPr>
          <w:rFonts w:ascii="Times New Roman" w:eastAsia="Times New Roman" w:hAnsi="Times New Roman" w:cs="Times New Roman"/>
          <w:sz w:val="23"/>
          <w:szCs w:val="23"/>
          <w:lang w:eastAsia="hu-HU"/>
        </w:rPr>
        <w:t>Zrt</w:t>
      </w:r>
      <w:proofErr w:type="spellEnd"/>
      <w:proofErr w:type="gramEnd"/>
      <w:r w:rsidRPr="00BF1BED">
        <w:rPr>
          <w:rFonts w:ascii="Times New Roman" w:eastAsia="Times New Roman" w:hAnsi="Times New Roman" w:cs="Times New Roman"/>
          <w:sz w:val="23"/>
          <w:szCs w:val="23"/>
          <w:lang w:eastAsia="hu-HU"/>
        </w:rPr>
        <w:t xml:space="preserve">. által üzemeltetett, szennyvíztisztító telepen (4484 Ibrány, Liliom u. 019/4 </w:t>
      </w:r>
      <w:proofErr w:type="spellStart"/>
      <w:r w:rsidRPr="00BF1BED">
        <w:rPr>
          <w:rFonts w:ascii="Times New Roman" w:eastAsia="Times New Roman" w:hAnsi="Times New Roman" w:cs="Times New Roman"/>
          <w:sz w:val="23"/>
          <w:szCs w:val="23"/>
          <w:lang w:eastAsia="hu-HU"/>
        </w:rPr>
        <w:t>hrsz</w:t>
      </w:r>
      <w:proofErr w:type="spellEnd"/>
      <w:r w:rsidRPr="00BF1BED">
        <w:rPr>
          <w:rFonts w:ascii="Times New Roman" w:eastAsia="Times New Roman" w:hAnsi="Times New Roman" w:cs="Times New Roman"/>
          <w:sz w:val="23"/>
          <w:szCs w:val="23"/>
          <w:lang w:eastAsia="hu-HU"/>
        </w:rPr>
        <w:t>.)</w:t>
      </w:r>
      <w:r w:rsidRPr="00BF1BED">
        <w:rPr>
          <w:rFonts w:ascii="Times New Roman" w:eastAsia="Times New Roman" w:hAnsi="Times New Roman" w:cs="Times New Roman"/>
          <w:iCs/>
          <w:sz w:val="23"/>
          <w:szCs w:val="23"/>
          <w:lang w:eastAsia="hu-HU"/>
        </w:rPr>
        <w:t xml:space="preserve"> </w:t>
      </w:r>
      <w:r w:rsidRPr="00BF1BED">
        <w:rPr>
          <w:rFonts w:ascii="Times New Roman" w:eastAsia="Times New Roman" w:hAnsi="Times New Roman" w:cs="Times New Roman"/>
          <w:sz w:val="23"/>
          <w:szCs w:val="23"/>
          <w:lang w:eastAsia="hu-HU"/>
        </w:rPr>
        <w:t>fogadó műtárgyat jelöli ki.</w:t>
      </w:r>
    </w:p>
    <w:p w14:paraId="2030BB09" w14:textId="77777777" w:rsidR="00EF13D0" w:rsidRPr="00BF1BED" w:rsidRDefault="00EF13D0" w:rsidP="00EF13D0">
      <w:pPr>
        <w:numPr>
          <w:ilvl w:val="1"/>
          <w:numId w:val="35"/>
        </w:numPr>
        <w:tabs>
          <w:tab w:val="left" w:pos="673"/>
        </w:tabs>
        <w:spacing w:after="143" w:line="274" w:lineRule="exact"/>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Az Önkormányzat a rendeletében határozza meg - többek között - a közszolgáltatási díj megfizetésének szabályait és a közszolgáltatás díjának legmagasabb mértékét.</w:t>
      </w:r>
    </w:p>
    <w:p w14:paraId="0883F9E0" w14:textId="77777777" w:rsidR="00EF13D0" w:rsidRPr="00BF1BED" w:rsidRDefault="00EF13D0" w:rsidP="00EF13D0">
      <w:pPr>
        <w:numPr>
          <w:ilvl w:val="1"/>
          <w:numId w:val="35"/>
        </w:numPr>
        <w:tabs>
          <w:tab w:val="left" w:pos="673"/>
        </w:tabs>
        <w:spacing w:after="143" w:line="274" w:lineRule="exact"/>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Az Önkormányzat köteles a Szolgáltató által végzett közszolgáltatás – felhasználók által meg nem térített - ellenértékének megfizetésére.</w:t>
      </w:r>
    </w:p>
    <w:p w14:paraId="4A15C34B" w14:textId="77777777" w:rsidR="00EF13D0" w:rsidRPr="00BF1BED" w:rsidRDefault="00EF13D0" w:rsidP="00EF13D0">
      <w:pPr>
        <w:keepNext/>
        <w:keepLines/>
        <w:spacing w:after="0" w:line="470" w:lineRule="exact"/>
        <w:ind w:left="23" w:right="1320" w:firstLine="1580"/>
        <w:outlineLvl w:val="4"/>
        <w:rPr>
          <w:rFonts w:ascii="Times New Roman" w:eastAsia="Times New Roman" w:hAnsi="Times New Roman" w:cs="Times New Roman"/>
          <w:b/>
          <w:bCs/>
          <w:sz w:val="23"/>
          <w:szCs w:val="23"/>
          <w:lang w:eastAsia="hu-HU"/>
        </w:rPr>
      </w:pPr>
      <w:r w:rsidRPr="00BF1BED">
        <w:rPr>
          <w:rFonts w:ascii="Times New Roman" w:eastAsia="Times New Roman" w:hAnsi="Times New Roman" w:cs="Times New Roman"/>
          <w:b/>
          <w:bCs/>
          <w:sz w:val="23"/>
          <w:szCs w:val="23"/>
          <w:lang w:eastAsia="hu-HU"/>
        </w:rPr>
        <w:t xml:space="preserve">V. A Közszolgáltatás </w:t>
      </w:r>
      <w:proofErr w:type="gramStart"/>
      <w:r w:rsidRPr="00BF1BED">
        <w:rPr>
          <w:rFonts w:ascii="Times New Roman" w:eastAsia="Times New Roman" w:hAnsi="Times New Roman" w:cs="Times New Roman"/>
          <w:b/>
          <w:bCs/>
          <w:sz w:val="23"/>
          <w:szCs w:val="23"/>
          <w:lang w:eastAsia="hu-HU"/>
        </w:rPr>
        <w:t>finanszírozása</w:t>
      </w:r>
      <w:proofErr w:type="gramEnd"/>
      <w:r w:rsidRPr="00BF1BED">
        <w:rPr>
          <w:rFonts w:ascii="Times New Roman" w:eastAsia="Times New Roman" w:hAnsi="Times New Roman" w:cs="Times New Roman"/>
          <w:b/>
          <w:bCs/>
          <w:sz w:val="23"/>
          <w:szCs w:val="23"/>
          <w:lang w:eastAsia="hu-HU"/>
        </w:rPr>
        <w:t xml:space="preserve"> és közszolgáltatási díja </w:t>
      </w:r>
    </w:p>
    <w:p w14:paraId="3FF1E193" w14:textId="77777777" w:rsidR="00EF13D0" w:rsidRPr="00BF1BED" w:rsidRDefault="00EF13D0" w:rsidP="00EF13D0">
      <w:pPr>
        <w:keepNext/>
        <w:keepLines/>
        <w:spacing w:after="0" w:line="470" w:lineRule="exact"/>
        <w:ind w:left="23" w:right="1320" w:firstLine="1580"/>
        <w:outlineLvl w:val="4"/>
        <w:rPr>
          <w:rFonts w:ascii="Times New Roman" w:eastAsia="Times New Roman" w:hAnsi="Times New Roman" w:cs="Times New Roman"/>
          <w:sz w:val="23"/>
          <w:szCs w:val="23"/>
          <w:lang w:eastAsia="hu-HU"/>
        </w:rPr>
      </w:pPr>
      <w:smartTag w:uri="urn:schemas-microsoft-com:office:smarttags" w:element="metricconverter">
        <w:smartTagPr>
          <w:attr w:name="ProductID" w:val="1. A"/>
        </w:smartTagPr>
        <w:r w:rsidRPr="00BF1BED">
          <w:rPr>
            <w:rFonts w:ascii="Times New Roman" w:eastAsia="Times New Roman" w:hAnsi="Times New Roman" w:cs="Times New Roman"/>
            <w:sz w:val="23"/>
            <w:szCs w:val="23"/>
            <w:lang w:eastAsia="hu-HU"/>
          </w:rPr>
          <w:t>1. A</w:t>
        </w:r>
      </w:smartTag>
      <w:r w:rsidRPr="00BF1BED">
        <w:rPr>
          <w:rFonts w:ascii="Times New Roman" w:eastAsia="Times New Roman" w:hAnsi="Times New Roman" w:cs="Times New Roman"/>
          <w:sz w:val="23"/>
          <w:szCs w:val="23"/>
          <w:lang w:eastAsia="hu-HU"/>
        </w:rPr>
        <w:t xml:space="preserve"> Közszolgáltatás </w:t>
      </w:r>
      <w:proofErr w:type="gramStart"/>
      <w:r w:rsidRPr="00BF1BED">
        <w:rPr>
          <w:rFonts w:ascii="Times New Roman" w:eastAsia="Times New Roman" w:hAnsi="Times New Roman" w:cs="Times New Roman"/>
          <w:sz w:val="23"/>
          <w:szCs w:val="23"/>
          <w:lang w:eastAsia="hu-HU"/>
        </w:rPr>
        <w:t>finanszírozásának</w:t>
      </w:r>
      <w:proofErr w:type="gramEnd"/>
      <w:r w:rsidRPr="00BF1BED">
        <w:rPr>
          <w:rFonts w:ascii="Times New Roman" w:eastAsia="Times New Roman" w:hAnsi="Times New Roman" w:cs="Times New Roman"/>
          <w:sz w:val="23"/>
          <w:szCs w:val="23"/>
          <w:lang w:eastAsia="hu-HU"/>
        </w:rPr>
        <w:t xml:space="preserve"> elvei</w:t>
      </w:r>
    </w:p>
    <w:p w14:paraId="3D678943" w14:textId="77777777" w:rsidR="00EF13D0" w:rsidRPr="00BF1BED" w:rsidRDefault="00EF13D0" w:rsidP="00EF13D0">
      <w:pPr>
        <w:keepNext/>
        <w:keepLines/>
        <w:spacing w:after="0" w:line="470" w:lineRule="exact"/>
        <w:ind w:right="1320"/>
        <w:outlineLvl w:val="4"/>
        <w:rPr>
          <w:rFonts w:ascii="Times New Roman" w:eastAsia="Times New Roman" w:hAnsi="Times New Roman" w:cs="Times New Roman"/>
          <w:b/>
          <w:bCs/>
          <w:sz w:val="23"/>
          <w:szCs w:val="23"/>
          <w:lang w:eastAsia="hu-HU"/>
        </w:rPr>
      </w:pPr>
    </w:p>
    <w:p w14:paraId="4809A668" w14:textId="77777777" w:rsidR="00EF13D0" w:rsidRPr="00BF1BED" w:rsidRDefault="00EF13D0" w:rsidP="00BF1BED">
      <w:pPr>
        <w:numPr>
          <w:ilvl w:val="0"/>
          <w:numId w:val="36"/>
        </w:numPr>
        <w:tabs>
          <w:tab w:val="left" w:pos="625"/>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Közszolgáltató a nem közművel összegyűjtött háztartási szennyvíz begyűjtésére</w:t>
      </w:r>
      <w:proofErr w:type="gramStart"/>
      <w:r w:rsidRPr="00BF1BED">
        <w:rPr>
          <w:rFonts w:ascii="Times New Roman" w:eastAsia="Times New Roman" w:hAnsi="Times New Roman" w:cs="Times New Roman"/>
          <w:sz w:val="23"/>
          <w:szCs w:val="23"/>
          <w:lang w:eastAsia="hu-HU"/>
        </w:rPr>
        <w:t>,  szállítására</w:t>
      </w:r>
      <w:proofErr w:type="gramEnd"/>
      <w:r w:rsidRPr="00BF1BED">
        <w:rPr>
          <w:rFonts w:ascii="Times New Roman" w:eastAsia="Times New Roman" w:hAnsi="Times New Roman" w:cs="Times New Roman"/>
          <w:sz w:val="23"/>
          <w:szCs w:val="23"/>
          <w:lang w:eastAsia="hu-HU"/>
        </w:rPr>
        <w:t xml:space="preserve"> és ártalmatlanítására irányuló közszolgáltatást az Önkormányzat által a közszolgáltatással arányosan megállapított közszolgáltatási díj bevételekből fedezi. A közszolgáltatási díj kiegyenlítésére a közszolgáltató és az ingatlantulajdonos között fennálló jogviszony, valamint az V. 1.4 pont alapján meghatározottak szerint kerül sor. A közszolgáltatási díjat a közszolgáltatást igénybe vevő ingatlantulajdonosok (ingatlanhasználók), </w:t>
      </w:r>
      <w:proofErr w:type="gramStart"/>
      <w:r w:rsidRPr="00BF1BED">
        <w:rPr>
          <w:rFonts w:ascii="Times New Roman" w:eastAsia="Times New Roman" w:hAnsi="Times New Roman" w:cs="Times New Roman"/>
          <w:sz w:val="23"/>
          <w:szCs w:val="23"/>
          <w:lang w:eastAsia="hu-HU"/>
        </w:rPr>
        <w:t>valamint  Ibrány</w:t>
      </w:r>
      <w:proofErr w:type="gramEnd"/>
      <w:r w:rsidRPr="00BF1BED">
        <w:rPr>
          <w:rFonts w:ascii="Times New Roman" w:eastAsia="Times New Roman" w:hAnsi="Times New Roman" w:cs="Times New Roman"/>
          <w:sz w:val="23"/>
          <w:szCs w:val="23"/>
          <w:lang w:eastAsia="hu-HU"/>
        </w:rPr>
        <w:t xml:space="preserve"> Város Önkormányzata fizetik meg. A lakossági eredetű nem közművel összegyűjtött háztartási szennyvíz ártalmatlanítását Magyarország költségvetése központosított támogatásból támogathatja.</w:t>
      </w:r>
    </w:p>
    <w:p w14:paraId="3541C02B" w14:textId="77777777" w:rsidR="00EF13D0" w:rsidRPr="00BF1BED" w:rsidRDefault="00EF13D0" w:rsidP="00BF1BED">
      <w:pPr>
        <w:numPr>
          <w:ilvl w:val="0"/>
          <w:numId w:val="36"/>
        </w:numPr>
        <w:tabs>
          <w:tab w:val="left" w:pos="673"/>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Közszolgáltató a közszolgáltatás megvalósításához és </w:t>
      </w:r>
      <w:proofErr w:type="gramStart"/>
      <w:r w:rsidRPr="00BF1BED">
        <w:rPr>
          <w:rFonts w:ascii="Times New Roman" w:eastAsia="Times New Roman" w:hAnsi="Times New Roman" w:cs="Times New Roman"/>
          <w:sz w:val="23"/>
          <w:szCs w:val="23"/>
          <w:lang w:eastAsia="hu-HU"/>
        </w:rPr>
        <w:t>ezen</w:t>
      </w:r>
      <w:proofErr w:type="gramEnd"/>
      <w:r w:rsidRPr="00BF1BED">
        <w:rPr>
          <w:rFonts w:ascii="Times New Roman" w:eastAsia="Times New Roman" w:hAnsi="Times New Roman" w:cs="Times New Roman"/>
          <w:sz w:val="23"/>
          <w:szCs w:val="23"/>
          <w:lang w:eastAsia="hu-HU"/>
        </w:rPr>
        <w:t xml:space="preserve"> szerződésben meghatározott színvonalon történő fenntartásához szükséges tárgyi eszközökkel, személyi állománnyal és pénzeszközökkel rendelkezik. A közszolgáltatásba bevont tárgyi eszközöknek a hosszú távú fenntartását és fejlesztését Közszolgáltató a közszolgáltatási díjbevételeiből fedezi.</w:t>
      </w:r>
    </w:p>
    <w:p w14:paraId="36760A0A" w14:textId="77777777" w:rsidR="00EF13D0" w:rsidRPr="00BF1BED" w:rsidRDefault="00EF13D0" w:rsidP="00BF1BED">
      <w:pPr>
        <w:numPr>
          <w:ilvl w:val="0"/>
          <w:numId w:val="36"/>
        </w:numPr>
        <w:tabs>
          <w:tab w:val="left" w:pos="582"/>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A közszolgáltatás díját a </w:t>
      </w:r>
      <w:proofErr w:type="spellStart"/>
      <w:r w:rsidRPr="00BF1BED">
        <w:rPr>
          <w:rFonts w:ascii="Times New Roman" w:eastAsia="Times New Roman" w:hAnsi="Times New Roman" w:cs="Times New Roman"/>
          <w:sz w:val="23"/>
          <w:szCs w:val="23"/>
          <w:lang w:eastAsia="hu-HU"/>
        </w:rPr>
        <w:t>Vgt</w:t>
      </w:r>
      <w:proofErr w:type="spellEnd"/>
      <w:r w:rsidRPr="00BF1BED">
        <w:rPr>
          <w:rFonts w:ascii="Times New Roman" w:eastAsia="Times New Roman" w:hAnsi="Times New Roman" w:cs="Times New Roman"/>
          <w:sz w:val="23"/>
          <w:szCs w:val="23"/>
          <w:lang w:eastAsia="hu-HU"/>
        </w:rPr>
        <w:t>. 44/D. §-</w:t>
      </w:r>
      <w:proofErr w:type="spellStart"/>
      <w:r w:rsidRPr="00BF1BED">
        <w:rPr>
          <w:rFonts w:ascii="Times New Roman" w:eastAsia="Times New Roman" w:hAnsi="Times New Roman" w:cs="Times New Roman"/>
          <w:sz w:val="23"/>
          <w:szCs w:val="23"/>
          <w:lang w:eastAsia="hu-HU"/>
        </w:rPr>
        <w:t>ában</w:t>
      </w:r>
      <w:proofErr w:type="spellEnd"/>
      <w:r w:rsidRPr="00BF1BED">
        <w:rPr>
          <w:rFonts w:ascii="Times New Roman" w:eastAsia="Times New Roman" w:hAnsi="Times New Roman" w:cs="Times New Roman"/>
          <w:sz w:val="23"/>
          <w:szCs w:val="23"/>
          <w:lang w:eastAsia="hu-HU"/>
        </w:rPr>
        <w:t xml:space="preserve"> foglalt következő alapelvek figyelembevételével kell megállapítani.</w:t>
      </w:r>
    </w:p>
    <w:p w14:paraId="696BE1FE" w14:textId="77777777" w:rsidR="00EF13D0" w:rsidRPr="00BF1BED" w:rsidRDefault="00EF13D0" w:rsidP="00BF1BED">
      <w:pPr>
        <w:numPr>
          <w:ilvl w:val="1"/>
          <w:numId w:val="36"/>
        </w:numPr>
        <w:tabs>
          <w:tab w:val="left" w:pos="380"/>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 fizetendő díjnak az összegyűjtött háztartási szennyvíz mennyiségével arányosnak kell lennie.</w:t>
      </w:r>
    </w:p>
    <w:p w14:paraId="6AC9CE99" w14:textId="77777777" w:rsidR="00EF13D0" w:rsidRPr="00BF1BED" w:rsidRDefault="00EF13D0" w:rsidP="00BF1BED">
      <w:pPr>
        <w:numPr>
          <w:ilvl w:val="1"/>
          <w:numId w:val="36"/>
        </w:numPr>
        <w:tabs>
          <w:tab w:val="left" w:pos="394"/>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 díj megállapításánál figyelemmel kell lenni a keletkezett háztartási szennyvíz mennyiségére, a Közszolgáltató hatékony működéséhez szükséges folyamatos ráfordításokra (ezen belül a begyűjtés költségeire, a közszolgáltatás fejleszthető fenntartásához szükséges költségekre, a közszolgáltatás megkezdését megelőzően felmerülő és a közszolgáltatás ellátásához szükséges beruházások költségeire).</w:t>
      </w:r>
    </w:p>
    <w:p w14:paraId="5B07B10D" w14:textId="77777777" w:rsidR="00EF13D0" w:rsidRPr="00BF1BED" w:rsidRDefault="00EF13D0" w:rsidP="00BF1BED">
      <w:pPr>
        <w:numPr>
          <w:ilvl w:val="0"/>
          <w:numId w:val="36"/>
        </w:numPr>
        <w:tabs>
          <w:tab w:val="left" w:pos="514"/>
        </w:tabs>
        <w:spacing w:after="0" w:line="240" w:lineRule="auto"/>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 közszolgáltatás Közszolgáltató által érvényesíthető díja</w:t>
      </w:r>
    </w:p>
    <w:p w14:paraId="51202819" w14:textId="77777777" w:rsidR="00EF13D0" w:rsidRPr="00BF1BED" w:rsidRDefault="00EF13D0" w:rsidP="00BF1BED">
      <w:pPr>
        <w:numPr>
          <w:ilvl w:val="1"/>
          <w:numId w:val="36"/>
        </w:numPr>
        <w:tabs>
          <w:tab w:val="left" w:pos="265"/>
        </w:tabs>
        <w:spacing w:after="0" w:line="240" w:lineRule="auto"/>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 közszolgáltatási alapdíj összege nettó 2 400 Ft/m</w:t>
      </w:r>
      <w:r w:rsidRPr="00BF1BED">
        <w:rPr>
          <w:rFonts w:ascii="Times New Roman" w:eastAsia="Times New Roman" w:hAnsi="Times New Roman" w:cs="Times New Roman"/>
          <w:sz w:val="23"/>
          <w:szCs w:val="23"/>
          <w:vertAlign w:val="superscript"/>
          <w:lang w:eastAsia="hu-HU"/>
        </w:rPr>
        <w:t>3</w:t>
      </w:r>
      <w:r w:rsidRPr="00BF1BED">
        <w:rPr>
          <w:rFonts w:ascii="Times New Roman" w:eastAsia="Times New Roman" w:hAnsi="Times New Roman" w:cs="Times New Roman"/>
          <w:sz w:val="23"/>
          <w:szCs w:val="23"/>
          <w:lang w:eastAsia="hu-HU"/>
        </w:rPr>
        <w:t>.</w:t>
      </w:r>
    </w:p>
    <w:p w14:paraId="59AF21E5" w14:textId="77777777" w:rsidR="00EF13D0" w:rsidRPr="00BF1BED" w:rsidRDefault="00EF13D0" w:rsidP="00BF1BED">
      <w:pPr>
        <w:numPr>
          <w:ilvl w:val="1"/>
          <w:numId w:val="36"/>
        </w:numPr>
        <w:tabs>
          <w:tab w:val="left" w:pos="265"/>
        </w:tabs>
        <w:spacing w:after="0" w:line="240" w:lineRule="auto"/>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Az ürítési díj összege Ibrány településen nettó 400 Ft/m</w:t>
      </w:r>
      <w:r w:rsidRPr="00BF1BED">
        <w:rPr>
          <w:rFonts w:ascii="Times New Roman" w:eastAsia="Times New Roman" w:hAnsi="Times New Roman" w:cs="Times New Roman"/>
          <w:sz w:val="23"/>
          <w:szCs w:val="23"/>
          <w:vertAlign w:val="superscript"/>
          <w:lang w:eastAsia="hu-HU"/>
        </w:rPr>
        <w:t xml:space="preserve">3 </w:t>
      </w:r>
      <w:r w:rsidRPr="00BF1BED">
        <w:rPr>
          <w:rFonts w:ascii="Times New Roman" w:eastAsia="Times New Roman" w:hAnsi="Times New Roman" w:cs="Times New Roman"/>
          <w:sz w:val="23"/>
          <w:szCs w:val="23"/>
          <w:lang w:eastAsia="hu-HU"/>
        </w:rPr>
        <w:t xml:space="preserve"> </w:t>
      </w:r>
    </w:p>
    <w:p w14:paraId="2EB42DBA" w14:textId="77777777" w:rsidR="00EF13D0" w:rsidRPr="00BF1BED" w:rsidRDefault="00EF13D0" w:rsidP="00BF1BED">
      <w:pPr>
        <w:numPr>
          <w:ilvl w:val="1"/>
          <w:numId w:val="36"/>
        </w:numPr>
        <w:tabs>
          <w:tab w:val="left" w:pos="289"/>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Az ürítési díj összege tartalmazza az ártalmatlanítás költségét is.</w:t>
      </w:r>
    </w:p>
    <w:p w14:paraId="514B02C0" w14:textId="77777777" w:rsidR="00EF13D0" w:rsidRPr="00BF1BED" w:rsidRDefault="00EF13D0" w:rsidP="00BF1BED">
      <w:pPr>
        <w:numPr>
          <w:ilvl w:val="1"/>
          <w:numId w:val="36"/>
        </w:numPr>
        <w:tabs>
          <w:tab w:val="left" w:pos="284"/>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A jelen pontban rögzített alapdíj és ürítési díj nettó 2 800 Ft/m3 </w:t>
      </w:r>
      <w:r w:rsidRPr="00BF1BED">
        <w:rPr>
          <w:rFonts w:ascii="Times New Roman" w:eastAsia="Times New Roman" w:hAnsi="Times New Roman" w:cs="Times New Roman"/>
          <w:b/>
          <w:bCs/>
          <w:sz w:val="23"/>
          <w:szCs w:val="23"/>
          <w:lang w:eastAsia="hu-HU"/>
        </w:rPr>
        <w:t>bruttó 3 556</w:t>
      </w:r>
      <w:r w:rsidRPr="00BF1BED">
        <w:rPr>
          <w:rFonts w:ascii="Times New Roman" w:eastAsia="Times New Roman" w:hAnsi="Times New Roman" w:cs="Times New Roman"/>
          <w:b/>
          <w:sz w:val="23"/>
          <w:szCs w:val="23"/>
          <w:lang w:eastAsia="hu-HU"/>
        </w:rPr>
        <w:t xml:space="preserve"> Ft/m3</w:t>
      </w:r>
      <w:r w:rsidRPr="00BF1BED">
        <w:rPr>
          <w:rFonts w:ascii="Times New Roman" w:eastAsia="Times New Roman" w:hAnsi="Times New Roman" w:cs="Times New Roman"/>
          <w:sz w:val="23"/>
          <w:szCs w:val="23"/>
          <w:lang w:eastAsia="hu-HU"/>
        </w:rPr>
        <w:t xml:space="preserve"> értéke 2020.október 15-től érvényes.</w:t>
      </w:r>
    </w:p>
    <w:p w14:paraId="45B552D8" w14:textId="77777777" w:rsidR="00EF13D0" w:rsidRPr="00BF1BED" w:rsidRDefault="00EF13D0" w:rsidP="00BF1BED">
      <w:pPr>
        <w:numPr>
          <w:ilvl w:val="1"/>
          <w:numId w:val="36"/>
        </w:numPr>
        <w:tabs>
          <w:tab w:val="left" w:pos="284"/>
        </w:tabs>
        <w:spacing w:after="0" w:line="240" w:lineRule="auto"/>
        <w:ind w:right="20"/>
        <w:jc w:val="both"/>
        <w:rPr>
          <w:rFonts w:ascii="Times New Roman" w:eastAsia="Times New Roman" w:hAnsi="Times New Roman" w:cs="Times New Roman"/>
          <w:b/>
          <w:sz w:val="23"/>
          <w:szCs w:val="23"/>
          <w:lang w:eastAsia="hu-HU"/>
        </w:rPr>
      </w:pPr>
      <w:r w:rsidRPr="00BF1BED">
        <w:rPr>
          <w:rFonts w:ascii="Times New Roman" w:eastAsia="Times New Roman" w:hAnsi="Times New Roman" w:cs="Times New Roman"/>
          <w:sz w:val="23"/>
          <w:szCs w:val="23"/>
          <w:lang w:eastAsia="hu-HU"/>
        </w:rPr>
        <w:t xml:space="preserve">Ibrány Város Önkormányzatának rendelete alapján 2013. január 31-én alkalmazott díj a ténylegesen elszállított szennyvízmennyiség után 1 772 Ft/m3, </w:t>
      </w:r>
      <w:r w:rsidRPr="00BF1BED">
        <w:rPr>
          <w:rFonts w:ascii="Times New Roman" w:eastAsia="Times New Roman" w:hAnsi="Times New Roman" w:cs="Times New Roman"/>
          <w:b/>
          <w:sz w:val="23"/>
          <w:szCs w:val="23"/>
          <w:lang w:eastAsia="hu-HU"/>
        </w:rPr>
        <w:t xml:space="preserve">a természetes személy ingatlantulajdonos felé a Közszolgáltató a 10 % rezsicsökkentés során érvényesíthető 1 595 Ft/m3 + áfa összeget számlázhatja.  </w:t>
      </w:r>
    </w:p>
    <w:p w14:paraId="5838132A" w14:textId="77777777" w:rsidR="00EF13D0" w:rsidRPr="00BF1BED" w:rsidRDefault="00EF13D0" w:rsidP="00BF1BED">
      <w:pPr>
        <w:numPr>
          <w:ilvl w:val="1"/>
          <w:numId w:val="36"/>
        </w:numPr>
        <w:tabs>
          <w:tab w:val="left" w:pos="274"/>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A közszolgáltatási díjról a Közszolgáltató köteles a természetes személy ingatlantulajdonos részére a nem közművel összegyűjtött háztartási szennyvíz begyűjtését követően bevételi pénztárbizonylatot, a nem magánszemély ingatlantulajdonos felé szállítólevelet kiállítani. A Közszolgáltató utólag állítja ki a számlát és küldi meg az ingatlantulajdonosok részére. A természetes személy – helyszíni fizetést követően - „Fizetve” jelzéssel kapja meg a számlát, míg a nem természetes személy átutalással köteles a számlán feltüntetett ellenértéket megfizetni a Közszolgáltató részére.  </w:t>
      </w:r>
    </w:p>
    <w:p w14:paraId="7A442545" w14:textId="77777777" w:rsidR="00EF13D0" w:rsidRPr="00BF1BED" w:rsidRDefault="00EF13D0" w:rsidP="00BF1BED">
      <w:pPr>
        <w:numPr>
          <w:ilvl w:val="1"/>
          <w:numId w:val="36"/>
        </w:numPr>
        <w:tabs>
          <w:tab w:val="left" w:pos="274"/>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Ibrány Város Önkormányzata vállalja, hogy a Közszolgáltató felé megtéríti a Közszolgáltató által érvényesíthető 1.4</w:t>
      </w:r>
      <w:proofErr w:type="gramStart"/>
      <w:r w:rsidRPr="00BF1BED">
        <w:rPr>
          <w:rFonts w:ascii="Times New Roman" w:eastAsia="Times New Roman" w:hAnsi="Times New Roman" w:cs="Times New Roman"/>
          <w:sz w:val="23"/>
          <w:szCs w:val="23"/>
          <w:lang w:eastAsia="hu-HU"/>
        </w:rPr>
        <w:t>.d</w:t>
      </w:r>
      <w:proofErr w:type="gramEnd"/>
      <w:r w:rsidRPr="00BF1BED">
        <w:rPr>
          <w:rFonts w:ascii="Times New Roman" w:eastAsia="Times New Roman" w:hAnsi="Times New Roman" w:cs="Times New Roman"/>
          <w:sz w:val="23"/>
          <w:szCs w:val="23"/>
          <w:lang w:eastAsia="hu-HU"/>
        </w:rPr>
        <w:t xml:space="preserve">) szerinti díj és az ingatlantulajdonosok által megfizetett díj különbözetét. A Közszolgáltató </w:t>
      </w:r>
      <w:proofErr w:type="gramStart"/>
      <w:r w:rsidRPr="00BF1BED">
        <w:rPr>
          <w:rFonts w:ascii="Times New Roman" w:eastAsia="Times New Roman" w:hAnsi="Times New Roman" w:cs="Times New Roman"/>
          <w:sz w:val="23"/>
          <w:szCs w:val="23"/>
          <w:lang w:eastAsia="hu-HU"/>
        </w:rPr>
        <w:t>ezen</w:t>
      </w:r>
      <w:proofErr w:type="gramEnd"/>
      <w:r w:rsidRPr="00BF1BED">
        <w:rPr>
          <w:rFonts w:ascii="Times New Roman" w:eastAsia="Times New Roman" w:hAnsi="Times New Roman" w:cs="Times New Roman"/>
          <w:sz w:val="23"/>
          <w:szCs w:val="23"/>
          <w:lang w:eastAsia="hu-HU"/>
        </w:rPr>
        <w:t xml:space="preserve"> díjkülönbözetet az ingatlantulajdonosok felé történő számlamásolatokkal támasztja alá, és ezt teljesítésigazolás után havonta számlázza Ibrány Város Önkormányzata részére 8 napos fizetési határidőt megjelölve.  </w:t>
      </w:r>
    </w:p>
    <w:p w14:paraId="2356C14D" w14:textId="77777777" w:rsidR="00EF13D0" w:rsidRPr="00BF1BED" w:rsidRDefault="00EF13D0" w:rsidP="00BF1BED">
      <w:pPr>
        <w:numPr>
          <w:ilvl w:val="0"/>
          <w:numId w:val="36"/>
        </w:numPr>
        <w:tabs>
          <w:tab w:val="left" w:pos="649"/>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Az Önkormányzat a közszolgáltatásért fizetendő ellenszolgáltatást kéttényezős díjként, a </w:t>
      </w:r>
      <w:proofErr w:type="spellStart"/>
      <w:r w:rsidRPr="00BF1BED">
        <w:rPr>
          <w:rFonts w:ascii="Times New Roman" w:eastAsia="Times New Roman" w:hAnsi="Times New Roman" w:cs="Times New Roman"/>
          <w:sz w:val="23"/>
          <w:szCs w:val="23"/>
          <w:lang w:eastAsia="hu-HU"/>
        </w:rPr>
        <w:t>Vgt</w:t>
      </w:r>
      <w:proofErr w:type="spellEnd"/>
      <w:r w:rsidRPr="00BF1BED">
        <w:rPr>
          <w:rFonts w:ascii="Times New Roman" w:eastAsia="Times New Roman" w:hAnsi="Times New Roman" w:cs="Times New Roman"/>
          <w:sz w:val="23"/>
          <w:szCs w:val="23"/>
          <w:lang w:eastAsia="hu-HU"/>
        </w:rPr>
        <w:t>. 44/D. §-</w:t>
      </w:r>
      <w:proofErr w:type="spellStart"/>
      <w:r w:rsidRPr="00BF1BED">
        <w:rPr>
          <w:rFonts w:ascii="Times New Roman" w:eastAsia="Times New Roman" w:hAnsi="Times New Roman" w:cs="Times New Roman"/>
          <w:sz w:val="23"/>
          <w:szCs w:val="23"/>
          <w:lang w:eastAsia="hu-HU"/>
        </w:rPr>
        <w:t>ában</w:t>
      </w:r>
      <w:proofErr w:type="spellEnd"/>
      <w:r w:rsidRPr="00BF1BED">
        <w:rPr>
          <w:rFonts w:ascii="Times New Roman" w:eastAsia="Times New Roman" w:hAnsi="Times New Roman" w:cs="Times New Roman"/>
          <w:sz w:val="23"/>
          <w:szCs w:val="23"/>
          <w:lang w:eastAsia="hu-HU"/>
        </w:rPr>
        <w:t xml:space="preserve"> meghatározott szabályok szerint, a Közszolgáltató által elkészített javaslat alapján egy éves díjfizetési időszakra állapítja meg. Minden év február 28. napjáig a Közszolgáltató a </w:t>
      </w:r>
      <w:proofErr w:type="spellStart"/>
      <w:r w:rsidRPr="00BF1BED">
        <w:rPr>
          <w:rFonts w:ascii="Times New Roman" w:eastAsia="Times New Roman" w:hAnsi="Times New Roman" w:cs="Times New Roman"/>
          <w:sz w:val="23"/>
          <w:szCs w:val="23"/>
          <w:lang w:eastAsia="hu-HU"/>
        </w:rPr>
        <w:t>Vgt</w:t>
      </w:r>
      <w:proofErr w:type="spellEnd"/>
      <w:r w:rsidRPr="00BF1BED">
        <w:rPr>
          <w:rFonts w:ascii="Times New Roman" w:eastAsia="Times New Roman" w:hAnsi="Times New Roman" w:cs="Times New Roman"/>
          <w:sz w:val="23"/>
          <w:szCs w:val="23"/>
          <w:lang w:eastAsia="hu-HU"/>
        </w:rPr>
        <w:t>. 44/D.§ (7) bekezdése szerint köteles költségelemzés alapján a 44/D.§ (1)-(6) bekezdésben foglaltaknak megfelelő díjkalkulációt készíteni. Ezen díjkalkuláció alapján tudja vállalni a Közszolgáltató a következő évi nem közművel összegyűjtött háztartási szennyvíz begyűjtését, szállítását és ártalmatlanítását. Az Önkormányzat úgy állapítja meg a díjat, hogy az április 1-től alkalmazható legyen.</w:t>
      </w:r>
    </w:p>
    <w:p w14:paraId="52427CEA" w14:textId="77777777" w:rsidR="00EF13D0" w:rsidRPr="00BF1BED" w:rsidRDefault="00EF13D0" w:rsidP="00BF1BED">
      <w:pPr>
        <w:numPr>
          <w:ilvl w:val="0"/>
          <w:numId w:val="36"/>
        </w:numPr>
        <w:tabs>
          <w:tab w:val="left" w:pos="481"/>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 nem közművel összegyűjtött háztartási szennyvíz kezelésére irányuló közszolgáltatásért az ingatlantulajdonost terhelő díjhátralék, az erre megállapított késedelmi kamat, valamint a behajtás egyéb költségei adók módjára behajtandó köztartozásnak minősülnek.</w:t>
      </w:r>
    </w:p>
    <w:p w14:paraId="5BBF03F5" w14:textId="77777777" w:rsidR="00EF13D0" w:rsidRPr="00BF1BED" w:rsidRDefault="00EF13D0" w:rsidP="00BF1BED">
      <w:pPr>
        <w:numPr>
          <w:ilvl w:val="0"/>
          <w:numId w:val="36"/>
        </w:numPr>
        <w:tabs>
          <w:tab w:val="left" w:pos="500"/>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A Közszolgáltató a könyveiben kimutatott díjhátralék beszedésére a </w:t>
      </w:r>
      <w:proofErr w:type="spellStart"/>
      <w:r w:rsidRPr="00BF1BED">
        <w:rPr>
          <w:rFonts w:ascii="Times New Roman" w:eastAsia="Times New Roman" w:hAnsi="Times New Roman" w:cs="Times New Roman"/>
          <w:sz w:val="23"/>
          <w:szCs w:val="23"/>
          <w:lang w:eastAsia="hu-HU"/>
        </w:rPr>
        <w:t>Vgt</w:t>
      </w:r>
      <w:proofErr w:type="spellEnd"/>
      <w:r w:rsidRPr="00BF1BED">
        <w:rPr>
          <w:rFonts w:ascii="Times New Roman" w:eastAsia="Times New Roman" w:hAnsi="Times New Roman" w:cs="Times New Roman"/>
          <w:sz w:val="23"/>
          <w:szCs w:val="23"/>
          <w:lang w:eastAsia="hu-HU"/>
        </w:rPr>
        <w:t>. 44/E. §-</w:t>
      </w:r>
      <w:proofErr w:type="spellStart"/>
      <w:r w:rsidRPr="00BF1BED">
        <w:rPr>
          <w:rFonts w:ascii="Times New Roman" w:eastAsia="Times New Roman" w:hAnsi="Times New Roman" w:cs="Times New Roman"/>
          <w:sz w:val="23"/>
          <w:szCs w:val="23"/>
          <w:lang w:eastAsia="hu-HU"/>
        </w:rPr>
        <w:t>ában</w:t>
      </w:r>
      <w:proofErr w:type="spellEnd"/>
      <w:r w:rsidRPr="00BF1BED">
        <w:rPr>
          <w:rFonts w:ascii="Times New Roman" w:eastAsia="Times New Roman" w:hAnsi="Times New Roman" w:cs="Times New Roman"/>
          <w:sz w:val="23"/>
          <w:szCs w:val="23"/>
          <w:lang w:eastAsia="hu-HU"/>
        </w:rPr>
        <w:t xml:space="preserve"> meghatározott szabályok szerint intézkedik.</w:t>
      </w:r>
    </w:p>
    <w:p w14:paraId="4A07BDDF" w14:textId="77777777" w:rsidR="00EF13D0" w:rsidRPr="00BF1BED" w:rsidRDefault="00EF13D0" w:rsidP="00EF13D0">
      <w:pPr>
        <w:keepNext/>
        <w:keepLines/>
        <w:spacing w:after="193" w:line="220" w:lineRule="exact"/>
        <w:ind w:left="2520"/>
        <w:outlineLvl w:val="4"/>
        <w:rPr>
          <w:rFonts w:ascii="Times New Roman" w:eastAsia="Times New Roman" w:hAnsi="Times New Roman" w:cs="Times New Roman"/>
          <w:b/>
          <w:bCs/>
          <w:sz w:val="23"/>
          <w:szCs w:val="23"/>
          <w:lang w:eastAsia="hu-HU"/>
        </w:rPr>
      </w:pPr>
      <w:r w:rsidRPr="00BF1BED">
        <w:rPr>
          <w:rFonts w:ascii="Times New Roman" w:eastAsia="Times New Roman" w:hAnsi="Times New Roman" w:cs="Times New Roman"/>
          <w:b/>
          <w:bCs/>
          <w:sz w:val="23"/>
          <w:szCs w:val="23"/>
          <w:lang w:eastAsia="hu-HU"/>
        </w:rPr>
        <w:t xml:space="preserve">VI. </w:t>
      </w:r>
      <w:proofErr w:type="gramStart"/>
      <w:r w:rsidRPr="00BF1BED">
        <w:rPr>
          <w:rFonts w:ascii="Times New Roman" w:eastAsia="Times New Roman" w:hAnsi="Times New Roman" w:cs="Times New Roman"/>
          <w:b/>
          <w:bCs/>
          <w:sz w:val="23"/>
          <w:szCs w:val="23"/>
          <w:lang w:eastAsia="hu-HU"/>
        </w:rPr>
        <w:t>A</w:t>
      </w:r>
      <w:proofErr w:type="gramEnd"/>
      <w:r w:rsidRPr="00BF1BED">
        <w:rPr>
          <w:rFonts w:ascii="Times New Roman" w:eastAsia="Times New Roman" w:hAnsi="Times New Roman" w:cs="Times New Roman"/>
          <w:b/>
          <w:bCs/>
          <w:sz w:val="23"/>
          <w:szCs w:val="23"/>
          <w:lang w:eastAsia="hu-HU"/>
        </w:rPr>
        <w:t xml:space="preserve"> szerződés módosítása és megszűnése</w:t>
      </w:r>
    </w:p>
    <w:p w14:paraId="260BF51F" w14:textId="77777777" w:rsidR="00EF13D0" w:rsidRPr="00BF1BED" w:rsidRDefault="00EF13D0" w:rsidP="00EF13D0">
      <w:pPr>
        <w:numPr>
          <w:ilvl w:val="0"/>
          <w:numId w:val="37"/>
        </w:numPr>
        <w:tabs>
          <w:tab w:val="left" w:pos="222"/>
        </w:tabs>
        <w:spacing w:after="13" w:line="220" w:lineRule="exact"/>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 közszolgáltatási szerződés módosítására írásban, Felek aláírásával kerülhet sor.</w:t>
      </w:r>
    </w:p>
    <w:p w14:paraId="33C76953" w14:textId="77777777" w:rsidR="00EF13D0" w:rsidRPr="00BF1BED" w:rsidRDefault="00EF13D0" w:rsidP="00EF13D0">
      <w:pPr>
        <w:numPr>
          <w:ilvl w:val="0"/>
          <w:numId w:val="37"/>
        </w:numPr>
        <w:tabs>
          <w:tab w:val="left" w:pos="255"/>
        </w:tabs>
        <w:spacing w:after="0" w:line="220" w:lineRule="exact"/>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 közszolgáltatási szerződés megszűnése</w:t>
      </w:r>
    </w:p>
    <w:p w14:paraId="04205E70" w14:textId="77777777" w:rsidR="00EF13D0" w:rsidRPr="00BF1BED" w:rsidRDefault="00EF13D0" w:rsidP="00BF1BED">
      <w:pPr>
        <w:numPr>
          <w:ilvl w:val="1"/>
          <w:numId w:val="37"/>
        </w:numPr>
        <w:tabs>
          <w:tab w:val="left" w:pos="582"/>
        </w:tabs>
        <w:spacing w:after="0" w:line="240" w:lineRule="auto"/>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 közszolgáltatási szerződés megszűnik:</w:t>
      </w:r>
    </w:p>
    <w:p w14:paraId="68D39486" w14:textId="77777777" w:rsidR="00EF13D0" w:rsidRPr="00BF1BED" w:rsidRDefault="00EF13D0" w:rsidP="00BF1BED">
      <w:pPr>
        <w:numPr>
          <w:ilvl w:val="2"/>
          <w:numId w:val="37"/>
        </w:numPr>
        <w:tabs>
          <w:tab w:val="left" w:pos="265"/>
        </w:tabs>
        <w:spacing w:after="0" w:line="240" w:lineRule="auto"/>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 Felek közös megegyezésével,</w:t>
      </w:r>
    </w:p>
    <w:p w14:paraId="17F5CE78" w14:textId="77777777" w:rsidR="00EF13D0" w:rsidRPr="00BF1BED" w:rsidRDefault="00EF13D0" w:rsidP="00BF1BED">
      <w:pPr>
        <w:numPr>
          <w:ilvl w:val="2"/>
          <w:numId w:val="37"/>
        </w:numPr>
        <w:tabs>
          <w:tab w:val="left" w:pos="289"/>
        </w:tabs>
        <w:spacing w:after="0" w:line="240" w:lineRule="auto"/>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 szerződésben meghatározott időtartam lejártával,</w:t>
      </w:r>
    </w:p>
    <w:p w14:paraId="4BFE99C0" w14:textId="77777777" w:rsidR="00EF13D0" w:rsidRPr="00BF1BED" w:rsidRDefault="00EF13D0" w:rsidP="00BF1BED">
      <w:pPr>
        <w:numPr>
          <w:ilvl w:val="2"/>
          <w:numId w:val="37"/>
        </w:numPr>
        <w:tabs>
          <w:tab w:val="left" w:pos="265"/>
        </w:tabs>
        <w:spacing w:after="0" w:line="240" w:lineRule="auto"/>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 Közszolgáltató jogutód nélküli megszűnésével,</w:t>
      </w:r>
    </w:p>
    <w:p w14:paraId="015D3185" w14:textId="77777777" w:rsidR="00EF13D0" w:rsidRPr="00BF1BED" w:rsidRDefault="00EF13D0" w:rsidP="00BF1BED">
      <w:pPr>
        <w:numPr>
          <w:ilvl w:val="2"/>
          <w:numId w:val="37"/>
        </w:numPr>
        <w:tabs>
          <w:tab w:val="left" w:pos="279"/>
        </w:tabs>
        <w:spacing w:after="0" w:line="240" w:lineRule="auto"/>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 Közszolgáltató elállásával, ha a teljesítés még nem kezdődött meg</w:t>
      </w:r>
    </w:p>
    <w:p w14:paraId="6F417BD4" w14:textId="77777777" w:rsidR="00EF13D0" w:rsidRPr="00BF1BED" w:rsidRDefault="00EF13D0" w:rsidP="00BF1BED">
      <w:pPr>
        <w:numPr>
          <w:ilvl w:val="2"/>
          <w:numId w:val="37"/>
        </w:numPr>
        <w:tabs>
          <w:tab w:val="left" w:pos="255"/>
        </w:tabs>
        <w:spacing w:after="0" w:line="240" w:lineRule="auto"/>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bármelyik fél felmondásával.</w:t>
      </w:r>
    </w:p>
    <w:p w14:paraId="3E385CEB" w14:textId="77777777" w:rsidR="00EF13D0" w:rsidRPr="00BF1BED" w:rsidRDefault="00EF13D0" w:rsidP="00BF1BED">
      <w:pPr>
        <w:numPr>
          <w:ilvl w:val="1"/>
          <w:numId w:val="37"/>
        </w:numPr>
        <w:tabs>
          <w:tab w:val="left" w:pos="711"/>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 közszolgáltatási szerződés a Felek egyező akaratából közös megegyezéssel, az új közszolgáltató kiválasztása utáni időponttól, a közszolgáltatás folyamatos ellátását nem veszélyeztető módon szüntethető meg.</w:t>
      </w:r>
    </w:p>
    <w:p w14:paraId="13516DC7" w14:textId="77777777" w:rsidR="00EF13D0" w:rsidRPr="00BF1BED" w:rsidRDefault="00EF13D0" w:rsidP="00BF1BED">
      <w:pPr>
        <w:numPr>
          <w:ilvl w:val="1"/>
          <w:numId w:val="37"/>
        </w:numPr>
        <w:tabs>
          <w:tab w:val="left" w:pos="601"/>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Közszolgáltató a közszolgáltatási szerződéstől a teljesítés megkezdéséig elállhat, azt követően a szerződést felmondhatja, ha a közszolgáltatási szerződés létrejöttét követően megalkotott jogszabály a közszolgáltatási szerződés tartalmi elemeit úgy változtathatja meg, hogy az a Közszolgáltatónak a közszolgáltatás szerződésszerű teljesítése körébe tartozó lényeges és jogos érdekeit jelentős mértékben sérti.</w:t>
      </w:r>
    </w:p>
    <w:p w14:paraId="35ED2CEE" w14:textId="77777777" w:rsidR="00EF13D0" w:rsidRPr="00BF1BED" w:rsidRDefault="00EF13D0" w:rsidP="00BF1BED">
      <w:pPr>
        <w:numPr>
          <w:ilvl w:val="1"/>
          <w:numId w:val="37"/>
        </w:numPr>
        <w:tabs>
          <w:tab w:val="left" w:pos="591"/>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Közszolgáltató a szerződést a </w:t>
      </w:r>
      <w:proofErr w:type="spellStart"/>
      <w:r w:rsidRPr="00BF1BED">
        <w:rPr>
          <w:rFonts w:ascii="Times New Roman" w:eastAsia="Times New Roman" w:hAnsi="Times New Roman" w:cs="Times New Roman"/>
          <w:sz w:val="23"/>
          <w:szCs w:val="23"/>
          <w:lang w:eastAsia="hu-HU"/>
        </w:rPr>
        <w:t>Vgt</w:t>
      </w:r>
      <w:proofErr w:type="spellEnd"/>
      <w:r w:rsidRPr="00BF1BED">
        <w:rPr>
          <w:rFonts w:ascii="Times New Roman" w:eastAsia="Times New Roman" w:hAnsi="Times New Roman" w:cs="Times New Roman"/>
          <w:sz w:val="23"/>
          <w:szCs w:val="23"/>
          <w:lang w:eastAsia="hu-HU"/>
        </w:rPr>
        <w:t>. 44/G.§ (4) bekezdésében foglaltak szerint a közszolgáltatás megkezdését követően a 2.3. pontban meghatározott körülmények bekövetkezésén túl akkor mondhatja még fel, ha az Önkormányzat a közszolgáltatási szerződésben meghatározott kötelezettségét - Közszolgáltató felszólítása ellenére - súlyosan megsérti (súlyos szerződésszegés) és ezzel a Közszolgáltatónak kárt okoz és akadályozza a közszolgáltatás teljesítését.</w:t>
      </w:r>
    </w:p>
    <w:p w14:paraId="66E184CB" w14:textId="77777777" w:rsidR="00EF13D0" w:rsidRPr="00BF1BED" w:rsidRDefault="00EF13D0" w:rsidP="00BF1BED">
      <w:pPr>
        <w:numPr>
          <w:ilvl w:val="1"/>
          <w:numId w:val="37"/>
        </w:numPr>
        <w:tabs>
          <w:tab w:val="left" w:pos="615"/>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Az Önkormányzat a közszolgáltatási szerződést a </w:t>
      </w:r>
      <w:proofErr w:type="spellStart"/>
      <w:r w:rsidRPr="00BF1BED">
        <w:rPr>
          <w:rFonts w:ascii="Times New Roman" w:eastAsia="Times New Roman" w:hAnsi="Times New Roman" w:cs="Times New Roman"/>
          <w:sz w:val="23"/>
          <w:szCs w:val="23"/>
          <w:lang w:eastAsia="hu-HU"/>
        </w:rPr>
        <w:t>Vgt</w:t>
      </w:r>
      <w:proofErr w:type="spellEnd"/>
      <w:r w:rsidRPr="00BF1BED">
        <w:rPr>
          <w:rFonts w:ascii="Times New Roman" w:eastAsia="Times New Roman" w:hAnsi="Times New Roman" w:cs="Times New Roman"/>
          <w:sz w:val="23"/>
          <w:szCs w:val="23"/>
          <w:lang w:eastAsia="hu-HU"/>
        </w:rPr>
        <w:t>. 44/G. § (3) bekezdésben foglaltak szerint felmondhatja, ha a Közszolgáltató a feladatai ellátása során a környezet védelmére és a vízgazdálkodásra vonatkozó jogszabályok, vagy a rá vonatkozó hatósági határozat előírásait súlyosan megsérti, és ennek tényét a bíróság vagy hatóság jogerősen megállapítja. Az Önkormányzat a Közszolgáltatónak a közszolgáltatási szerződésben rögzített kötelezettségei súlyos és felróható megsértése esetén szintén felmondhatja a közszolgáltatási szerződést (súlyos szerződésszegés).</w:t>
      </w:r>
    </w:p>
    <w:p w14:paraId="74B053E2" w14:textId="77777777" w:rsidR="00EF13D0" w:rsidRPr="00BF1BED" w:rsidRDefault="00EF13D0" w:rsidP="00BF1BED">
      <w:pPr>
        <w:numPr>
          <w:ilvl w:val="1"/>
          <w:numId w:val="37"/>
        </w:numPr>
        <w:tabs>
          <w:tab w:val="left" w:pos="582"/>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Súlyos kötelezettségszegésnek minősül a Feleknek minden olyan felróható magatartása, amely a szerződésben, illetve a szerződésben jelzett jogszabályok által meghatározott kötelezettségeinek a megsértését eredményezi úgy, hogy ez a másik fél számára súlyos anyagi és erkölcsi érdeksérelemmel jár. Súlyos kötelezettségszegésnek minősül, ha az Önkormányzat jelen közszolgáltatási szerződés alapján a részére Közszolgáltató által számlázott ellenértéket az esedékességet követő 60. napig nem fizeti meg.</w:t>
      </w:r>
    </w:p>
    <w:p w14:paraId="2B8EF3C6" w14:textId="77777777" w:rsidR="00EF13D0" w:rsidRPr="00BF1BED" w:rsidRDefault="00EF13D0" w:rsidP="00BF1BED">
      <w:pPr>
        <w:numPr>
          <w:ilvl w:val="1"/>
          <w:numId w:val="37"/>
        </w:numPr>
        <w:tabs>
          <w:tab w:val="left" w:pos="649"/>
        </w:tabs>
        <w:spacing w:after="0" w:line="240" w:lineRule="auto"/>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 felmondás minden esetben írásban érvényes.</w:t>
      </w:r>
    </w:p>
    <w:p w14:paraId="262AB159" w14:textId="77777777" w:rsidR="00EF13D0" w:rsidRPr="00BF1BED" w:rsidRDefault="00EF13D0" w:rsidP="00BF1BED">
      <w:pPr>
        <w:numPr>
          <w:ilvl w:val="1"/>
          <w:numId w:val="37"/>
        </w:numPr>
        <w:tabs>
          <w:tab w:val="left" w:pos="649"/>
        </w:tabs>
        <w:spacing w:after="0" w:line="240" w:lineRule="auto"/>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 felmondási idő: 2 hónap (</w:t>
      </w:r>
      <w:proofErr w:type="spellStart"/>
      <w:r w:rsidRPr="00BF1BED">
        <w:rPr>
          <w:rFonts w:ascii="Times New Roman" w:eastAsia="Times New Roman" w:hAnsi="Times New Roman" w:cs="Times New Roman"/>
          <w:sz w:val="23"/>
          <w:szCs w:val="23"/>
          <w:lang w:eastAsia="hu-HU"/>
        </w:rPr>
        <w:t>Vgt</w:t>
      </w:r>
      <w:proofErr w:type="spellEnd"/>
      <w:r w:rsidRPr="00BF1BED">
        <w:rPr>
          <w:rFonts w:ascii="Times New Roman" w:eastAsia="Times New Roman" w:hAnsi="Times New Roman" w:cs="Times New Roman"/>
          <w:sz w:val="23"/>
          <w:szCs w:val="23"/>
          <w:lang w:eastAsia="hu-HU"/>
        </w:rPr>
        <w:t>. 44/G. § (5) bekezdés).</w:t>
      </w:r>
    </w:p>
    <w:p w14:paraId="4EE26292" w14:textId="77777777" w:rsidR="00EF13D0" w:rsidRPr="00BF1BED" w:rsidRDefault="00EF13D0" w:rsidP="00BF1BED">
      <w:pPr>
        <w:numPr>
          <w:ilvl w:val="1"/>
          <w:numId w:val="37"/>
        </w:numPr>
        <w:tabs>
          <w:tab w:val="left" w:pos="745"/>
        </w:tabs>
        <w:spacing w:after="0" w:line="240" w:lineRule="auto"/>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Felek a 2.8. pontban meghatározott időtartam alatt is kötelesek a közszolgáltatás folyamatosságát biztosítani, és a jogszabályban, valamint a szerződésben meghatározott fenntartásához szükséges - a szerződésben vállalt - kötelezettségeket teljesíteni.</w:t>
      </w:r>
    </w:p>
    <w:p w14:paraId="5DEC6091" w14:textId="77777777" w:rsidR="00EF13D0" w:rsidRPr="00BF1BED" w:rsidRDefault="00EF13D0" w:rsidP="00BF1BED">
      <w:pPr>
        <w:keepNext/>
        <w:keepLines/>
        <w:spacing w:after="0" w:line="240" w:lineRule="auto"/>
        <w:ind w:left="2580"/>
        <w:outlineLvl w:val="4"/>
        <w:rPr>
          <w:rFonts w:ascii="Times New Roman" w:eastAsia="Times New Roman" w:hAnsi="Times New Roman" w:cs="Times New Roman"/>
          <w:b/>
          <w:bCs/>
          <w:sz w:val="23"/>
          <w:szCs w:val="23"/>
          <w:lang w:eastAsia="hu-HU"/>
        </w:rPr>
      </w:pPr>
      <w:r w:rsidRPr="00BF1BED">
        <w:rPr>
          <w:rFonts w:ascii="Times New Roman" w:eastAsia="Times New Roman" w:hAnsi="Times New Roman" w:cs="Times New Roman"/>
          <w:b/>
          <w:bCs/>
          <w:sz w:val="23"/>
          <w:szCs w:val="23"/>
          <w:lang w:eastAsia="hu-HU"/>
        </w:rPr>
        <w:t>VII. Egyéb általános rendelkezések</w:t>
      </w:r>
    </w:p>
    <w:p w14:paraId="5041793C" w14:textId="77777777" w:rsidR="00EF13D0" w:rsidRPr="00BF1BED" w:rsidRDefault="00EF13D0" w:rsidP="00BF1BED">
      <w:pPr>
        <w:spacing w:after="0" w:line="240" w:lineRule="auto"/>
        <w:ind w:lef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1. Bizalmas </w:t>
      </w:r>
      <w:proofErr w:type="gramStart"/>
      <w:r w:rsidRPr="00BF1BED">
        <w:rPr>
          <w:rFonts w:ascii="Times New Roman" w:eastAsia="Times New Roman" w:hAnsi="Times New Roman" w:cs="Times New Roman"/>
          <w:sz w:val="23"/>
          <w:szCs w:val="23"/>
          <w:lang w:eastAsia="hu-HU"/>
        </w:rPr>
        <w:t>információk</w:t>
      </w:r>
      <w:proofErr w:type="gramEnd"/>
    </w:p>
    <w:p w14:paraId="7AD4D579" w14:textId="77777777" w:rsidR="00EF13D0" w:rsidRPr="00BF1BED" w:rsidRDefault="00EF13D0" w:rsidP="00BF1BED">
      <w:pPr>
        <w:spacing w:after="0" w:line="240" w:lineRule="auto"/>
        <w:ind w:left="23" w:right="23"/>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1.1. Felek kötelesek bizalmasan kezelni a szerződéssel kapcsolatban a tudomásukra jutott bizalmas </w:t>
      </w:r>
      <w:proofErr w:type="gramStart"/>
      <w:r w:rsidRPr="00BF1BED">
        <w:rPr>
          <w:rFonts w:ascii="Times New Roman" w:eastAsia="Times New Roman" w:hAnsi="Times New Roman" w:cs="Times New Roman"/>
          <w:sz w:val="23"/>
          <w:szCs w:val="23"/>
          <w:lang w:eastAsia="hu-HU"/>
        </w:rPr>
        <w:t>információkat</w:t>
      </w:r>
      <w:proofErr w:type="gramEnd"/>
      <w:r w:rsidRPr="00BF1BED">
        <w:rPr>
          <w:rFonts w:ascii="Times New Roman" w:eastAsia="Times New Roman" w:hAnsi="Times New Roman" w:cs="Times New Roman"/>
          <w:sz w:val="23"/>
          <w:szCs w:val="23"/>
          <w:lang w:eastAsia="hu-HU"/>
        </w:rPr>
        <w:t>, elsősorban az üzleti vagy szolgálati titkot.</w:t>
      </w:r>
    </w:p>
    <w:p w14:paraId="520E8BA0" w14:textId="77777777" w:rsidR="00EF13D0" w:rsidRPr="00BF1BED" w:rsidRDefault="00EF13D0" w:rsidP="00BF1BED">
      <w:pPr>
        <w:spacing w:after="0" w:line="240" w:lineRule="auto"/>
        <w:ind w:left="20"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1.2. Felek megállapodnak abban, hogy a jelen szerződésben szereplő bizalmas </w:t>
      </w:r>
      <w:proofErr w:type="gramStart"/>
      <w:r w:rsidRPr="00BF1BED">
        <w:rPr>
          <w:rFonts w:ascii="Times New Roman" w:eastAsia="Times New Roman" w:hAnsi="Times New Roman" w:cs="Times New Roman"/>
          <w:sz w:val="23"/>
          <w:szCs w:val="23"/>
          <w:lang w:eastAsia="hu-HU"/>
        </w:rPr>
        <w:t>információkat</w:t>
      </w:r>
      <w:proofErr w:type="gramEnd"/>
      <w:r w:rsidRPr="00BF1BED">
        <w:rPr>
          <w:rFonts w:ascii="Times New Roman" w:eastAsia="Times New Roman" w:hAnsi="Times New Roman" w:cs="Times New Roman"/>
          <w:sz w:val="23"/>
          <w:szCs w:val="23"/>
          <w:lang w:eastAsia="hu-HU"/>
        </w:rPr>
        <w:t xml:space="preserve"> harmadik személy előtt csak azt követően tárják fel, hogy arról a másik féllel egyeztettek.</w:t>
      </w:r>
    </w:p>
    <w:p w14:paraId="130F5EF5" w14:textId="77777777" w:rsidR="00EF13D0" w:rsidRPr="00BF1BED" w:rsidRDefault="00EF13D0" w:rsidP="00BF1BED">
      <w:pPr>
        <w:numPr>
          <w:ilvl w:val="0"/>
          <w:numId w:val="38"/>
        </w:numPr>
        <w:tabs>
          <w:tab w:val="left" w:pos="265"/>
        </w:tabs>
        <w:spacing w:after="0" w:line="240" w:lineRule="auto"/>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Adatvédelem</w:t>
      </w:r>
    </w:p>
    <w:p w14:paraId="4FBA8AB6" w14:textId="77777777" w:rsidR="00EF13D0" w:rsidRPr="00BF1BED" w:rsidRDefault="00EF13D0" w:rsidP="00EF13D0">
      <w:pPr>
        <w:numPr>
          <w:ilvl w:val="1"/>
          <w:numId w:val="38"/>
        </w:numPr>
        <w:tabs>
          <w:tab w:val="left" w:pos="596"/>
        </w:tabs>
        <w:spacing w:after="240" w:line="283" w:lineRule="exact"/>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Felek az </w:t>
      </w:r>
      <w:proofErr w:type="gramStart"/>
      <w:r w:rsidRPr="00BF1BED">
        <w:rPr>
          <w:rFonts w:ascii="Times New Roman" w:eastAsia="Times New Roman" w:hAnsi="Times New Roman" w:cs="Times New Roman"/>
          <w:sz w:val="23"/>
          <w:szCs w:val="23"/>
          <w:lang w:eastAsia="hu-HU"/>
        </w:rPr>
        <w:t>információs</w:t>
      </w:r>
      <w:proofErr w:type="gramEnd"/>
      <w:r w:rsidRPr="00BF1BED">
        <w:rPr>
          <w:rFonts w:ascii="Times New Roman" w:eastAsia="Times New Roman" w:hAnsi="Times New Roman" w:cs="Times New Roman"/>
          <w:sz w:val="23"/>
          <w:szCs w:val="23"/>
          <w:lang w:eastAsia="hu-HU"/>
        </w:rPr>
        <w:t xml:space="preserve"> önrendelkezési jogról és az információszabadságról szóló 2011. évi CXII. törvényben foglaltak szerint kezelik, és továbbítják a szerződés teljesítésével, illetve a közszolgáltatás nyújtásával kapcsolatban náluk keletkező személyes és üzleti vagy szolgálati titkokat képező adatokat.</w:t>
      </w:r>
    </w:p>
    <w:p w14:paraId="42683A50" w14:textId="77777777" w:rsidR="00EF13D0" w:rsidRPr="00BF1BED" w:rsidRDefault="00EF13D0" w:rsidP="00EF13D0">
      <w:pPr>
        <w:numPr>
          <w:ilvl w:val="1"/>
          <w:numId w:val="38"/>
        </w:numPr>
        <w:tabs>
          <w:tab w:val="left" w:pos="601"/>
        </w:tabs>
        <w:spacing w:after="291" w:line="283" w:lineRule="exact"/>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Az adatot vagy üzleti és szolgálati titkot kezelő fél felel minden olyan kárért, amely a nem megfelelő adatkezelés vagy adatvédelem folytán a másik félnél vagy harmadik személyeknél keletkezik.</w:t>
      </w:r>
    </w:p>
    <w:p w14:paraId="3391F2DE" w14:textId="77777777" w:rsidR="00EF13D0" w:rsidRPr="00BF1BED" w:rsidRDefault="00EF13D0" w:rsidP="00EF13D0">
      <w:pPr>
        <w:numPr>
          <w:ilvl w:val="0"/>
          <w:numId w:val="38"/>
        </w:numPr>
        <w:tabs>
          <w:tab w:val="left" w:pos="270"/>
        </w:tabs>
        <w:spacing w:after="254" w:line="220" w:lineRule="exact"/>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Együttműködés, viták rendezése</w:t>
      </w:r>
    </w:p>
    <w:p w14:paraId="011F0665" w14:textId="77777777" w:rsidR="00EF13D0" w:rsidRPr="00BF1BED" w:rsidRDefault="00EF13D0" w:rsidP="00EF13D0">
      <w:pPr>
        <w:numPr>
          <w:ilvl w:val="1"/>
          <w:numId w:val="38"/>
        </w:numPr>
        <w:tabs>
          <w:tab w:val="left" w:pos="562"/>
        </w:tabs>
        <w:spacing w:after="240" w:line="288" w:lineRule="exact"/>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Felek jelen szerződéssel kapcsolatos kötelezettségeik teljesítése során a tőlük elvárható módon, jóhiszeműen együttműködnek.</w:t>
      </w:r>
    </w:p>
    <w:p w14:paraId="1E44F8B5" w14:textId="77777777" w:rsidR="00EF13D0" w:rsidRPr="00BF1BED" w:rsidRDefault="00EF13D0" w:rsidP="00EF13D0">
      <w:pPr>
        <w:numPr>
          <w:ilvl w:val="1"/>
          <w:numId w:val="38"/>
        </w:numPr>
        <w:tabs>
          <w:tab w:val="left" w:pos="577"/>
        </w:tabs>
        <w:spacing w:after="236" w:line="288" w:lineRule="exact"/>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A jelen szerződésből eredő vagy azzal összefüggő, bármely vitát a Felek kötelesek egyeztető tárgyaláson rendezni. A vitás kérdések egyeztetését bármelyik fél írásban a Közszolgáltató vezetőjéhez, illetve az Önkormányzatot képviselő polgármesterhez intézett levélben kezdeményezheti. Az egyeztető tárgyalást a Felek a lehető legközelebbi időpontban folytatják le.</w:t>
      </w:r>
    </w:p>
    <w:p w14:paraId="5705EB14" w14:textId="77777777" w:rsidR="00EF13D0" w:rsidRPr="00BF1BED" w:rsidRDefault="00EF13D0" w:rsidP="00EF13D0">
      <w:pPr>
        <w:numPr>
          <w:ilvl w:val="1"/>
          <w:numId w:val="38"/>
        </w:numPr>
        <w:tabs>
          <w:tab w:val="left" w:pos="553"/>
        </w:tabs>
        <w:spacing w:after="0" w:line="293" w:lineRule="exact"/>
        <w:ind w:right="20"/>
        <w:jc w:val="both"/>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Amennyiben a 3.2. pontban írt egyeztető tárgyalásokon a vitás kérdést - legfeljebb 6 hónapon belül - felek nem tudják rendezni, akkor a vita eldöntését bármelyik fél a </w:t>
      </w:r>
      <w:r w:rsidRPr="00BF1BED">
        <w:rPr>
          <w:rFonts w:ascii="Times New Roman" w:eastAsia="Times New Roman" w:hAnsi="Times New Roman" w:cs="Times New Roman"/>
          <w:b/>
          <w:sz w:val="23"/>
          <w:szCs w:val="23"/>
          <w:lang w:eastAsia="hu-HU"/>
        </w:rPr>
        <w:t>Nyíregyházi Járásbíróságtól</w:t>
      </w:r>
      <w:r w:rsidRPr="00BF1BED">
        <w:rPr>
          <w:rFonts w:ascii="Times New Roman" w:eastAsia="Times New Roman" w:hAnsi="Times New Roman" w:cs="Times New Roman"/>
          <w:sz w:val="23"/>
          <w:szCs w:val="23"/>
          <w:lang w:eastAsia="hu-HU"/>
        </w:rPr>
        <w:t>, mint erre kizárólagos illetékességgel rendelkező bíróságtól kérhet.</w:t>
      </w:r>
    </w:p>
    <w:p w14:paraId="191853DE" w14:textId="77777777" w:rsidR="00EF13D0" w:rsidRPr="00BF1BED" w:rsidRDefault="00EF13D0" w:rsidP="00EF13D0">
      <w:pPr>
        <w:spacing w:after="0" w:line="240" w:lineRule="auto"/>
        <w:rPr>
          <w:rFonts w:ascii="Times New Roman" w:eastAsia="Times New Roman" w:hAnsi="Times New Roman" w:cs="Times New Roman"/>
          <w:sz w:val="23"/>
          <w:szCs w:val="23"/>
          <w:lang w:eastAsia="hu-HU"/>
        </w:rPr>
      </w:pPr>
    </w:p>
    <w:p w14:paraId="55563587" w14:textId="3423BC6A" w:rsidR="00EF13D0" w:rsidRPr="00BF1BED" w:rsidRDefault="00EF13D0" w:rsidP="00EF13D0">
      <w:pPr>
        <w:spacing w:after="0" w:line="240" w:lineRule="auto"/>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Kelt: Ibrány, 2020.   …</w:t>
      </w:r>
    </w:p>
    <w:p w14:paraId="675059A0" w14:textId="77777777" w:rsidR="00EF13D0" w:rsidRPr="00BF1BED" w:rsidRDefault="00EF13D0" w:rsidP="00EF13D0">
      <w:pPr>
        <w:spacing w:after="0" w:line="260" w:lineRule="atLeast"/>
        <w:rPr>
          <w:rFonts w:ascii="Times New Roman" w:eastAsia="Times New Roman" w:hAnsi="Times New Roman" w:cs="Times New Roman"/>
          <w:sz w:val="23"/>
          <w:szCs w:val="23"/>
          <w:lang w:eastAsia="hu-HU"/>
        </w:rPr>
      </w:pPr>
    </w:p>
    <w:tbl>
      <w:tblPr>
        <w:tblW w:w="0" w:type="auto"/>
        <w:tblLook w:val="01E0" w:firstRow="1" w:lastRow="1" w:firstColumn="1" w:lastColumn="1" w:noHBand="0" w:noVBand="0"/>
      </w:tblPr>
      <w:tblGrid>
        <w:gridCol w:w="4536"/>
        <w:gridCol w:w="4536"/>
      </w:tblGrid>
      <w:tr w:rsidR="00EF13D0" w:rsidRPr="00BF1BED" w14:paraId="24052328" w14:textId="77777777" w:rsidTr="00800501">
        <w:tc>
          <w:tcPr>
            <w:tcW w:w="4606" w:type="dxa"/>
            <w:hideMark/>
          </w:tcPr>
          <w:p w14:paraId="108B4A4F" w14:textId="77777777" w:rsidR="00EF13D0" w:rsidRPr="00BF1BED" w:rsidRDefault="00EF13D0" w:rsidP="00800501">
            <w:pPr>
              <w:spacing w:after="0" w:line="240" w:lineRule="auto"/>
              <w:jc w:val="center"/>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w:t>
            </w:r>
          </w:p>
        </w:tc>
        <w:tc>
          <w:tcPr>
            <w:tcW w:w="4606" w:type="dxa"/>
            <w:hideMark/>
          </w:tcPr>
          <w:p w14:paraId="4AAE83DA" w14:textId="77777777" w:rsidR="00EF13D0" w:rsidRPr="00BF1BED" w:rsidRDefault="00EF13D0" w:rsidP="00800501">
            <w:pPr>
              <w:spacing w:after="0" w:line="240" w:lineRule="auto"/>
              <w:jc w:val="center"/>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w:t>
            </w:r>
          </w:p>
        </w:tc>
      </w:tr>
      <w:tr w:rsidR="00EF13D0" w:rsidRPr="00BF1BED" w14:paraId="174F80D9" w14:textId="77777777" w:rsidTr="00800501">
        <w:tc>
          <w:tcPr>
            <w:tcW w:w="4606" w:type="dxa"/>
          </w:tcPr>
          <w:p w14:paraId="74226AA7" w14:textId="77777777" w:rsidR="00EF13D0" w:rsidRPr="00BF1BED" w:rsidRDefault="00EF13D0" w:rsidP="00800501">
            <w:pPr>
              <w:spacing w:after="0" w:line="240" w:lineRule="auto"/>
              <w:jc w:val="center"/>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Ibrány Város Önkormányzat</w:t>
            </w:r>
          </w:p>
          <w:p w14:paraId="6762808D" w14:textId="77777777" w:rsidR="00EF13D0" w:rsidRPr="00BF1BED" w:rsidRDefault="00EF13D0" w:rsidP="00800501">
            <w:pPr>
              <w:spacing w:after="0" w:line="240" w:lineRule="auto"/>
              <w:jc w:val="center"/>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Trencsényi Imre polgármester</w:t>
            </w:r>
          </w:p>
          <w:p w14:paraId="48EA930A" w14:textId="77777777" w:rsidR="00EF13D0" w:rsidRPr="00BF1BED" w:rsidRDefault="00EF13D0" w:rsidP="00800501">
            <w:pPr>
              <w:spacing w:after="0" w:line="240" w:lineRule="auto"/>
              <w:rPr>
                <w:rFonts w:ascii="Times New Roman" w:eastAsia="Times New Roman" w:hAnsi="Times New Roman" w:cs="Times New Roman"/>
                <w:sz w:val="23"/>
                <w:szCs w:val="23"/>
                <w:lang w:eastAsia="hu-HU"/>
              </w:rPr>
            </w:pPr>
          </w:p>
          <w:p w14:paraId="6A17BD19" w14:textId="77777777" w:rsidR="00EF13D0" w:rsidRPr="00BF1BED" w:rsidRDefault="00EF13D0" w:rsidP="00800501">
            <w:pPr>
              <w:spacing w:after="0" w:line="240" w:lineRule="auto"/>
              <w:rPr>
                <w:rFonts w:ascii="Times New Roman" w:eastAsia="Times New Roman" w:hAnsi="Times New Roman" w:cs="Times New Roman"/>
                <w:sz w:val="23"/>
                <w:szCs w:val="23"/>
                <w:lang w:eastAsia="hu-HU"/>
              </w:rPr>
            </w:pPr>
          </w:p>
        </w:tc>
        <w:tc>
          <w:tcPr>
            <w:tcW w:w="4606" w:type="dxa"/>
          </w:tcPr>
          <w:p w14:paraId="2BBE5973" w14:textId="77777777" w:rsidR="00EF13D0" w:rsidRPr="00BF1BED" w:rsidRDefault="00EF13D0" w:rsidP="00800501">
            <w:pPr>
              <w:spacing w:after="0" w:line="240" w:lineRule="auto"/>
              <w:jc w:val="center"/>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 xml:space="preserve">NYÍRSÉGVÍZ </w:t>
            </w:r>
            <w:proofErr w:type="spellStart"/>
            <w:r w:rsidRPr="00BF1BED">
              <w:rPr>
                <w:rFonts w:ascii="Times New Roman" w:eastAsia="Times New Roman" w:hAnsi="Times New Roman" w:cs="Times New Roman"/>
                <w:sz w:val="23"/>
                <w:szCs w:val="23"/>
                <w:lang w:eastAsia="hu-HU"/>
              </w:rPr>
              <w:t>Zrt</w:t>
            </w:r>
            <w:proofErr w:type="spellEnd"/>
          </w:p>
          <w:p w14:paraId="4786BEB8" w14:textId="46EF4D6A" w:rsidR="00EF13D0" w:rsidRPr="00BF1BED" w:rsidRDefault="00EF13D0" w:rsidP="00BD700F">
            <w:pPr>
              <w:spacing w:after="0" w:line="240" w:lineRule="auto"/>
              <w:jc w:val="center"/>
              <w:rPr>
                <w:rFonts w:ascii="Times New Roman" w:eastAsia="Times New Roman" w:hAnsi="Times New Roman" w:cs="Times New Roman"/>
                <w:sz w:val="23"/>
                <w:szCs w:val="23"/>
                <w:lang w:eastAsia="hu-HU"/>
              </w:rPr>
            </w:pPr>
            <w:r w:rsidRPr="00BF1BED">
              <w:rPr>
                <w:rFonts w:ascii="Times New Roman" w:eastAsia="Times New Roman" w:hAnsi="Times New Roman" w:cs="Times New Roman"/>
                <w:sz w:val="23"/>
                <w:szCs w:val="23"/>
                <w:lang w:eastAsia="hu-HU"/>
              </w:rPr>
              <w:t>Tóth István vezérigazgató</w:t>
            </w:r>
          </w:p>
        </w:tc>
      </w:tr>
    </w:tbl>
    <w:p w14:paraId="600EBCCD" w14:textId="77777777" w:rsidR="00EF13D0" w:rsidRPr="00BF1BED" w:rsidRDefault="00EF13D0" w:rsidP="00EF13D0">
      <w:pPr>
        <w:rPr>
          <w:sz w:val="23"/>
          <w:szCs w:val="23"/>
        </w:rPr>
      </w:pPr>
    </w:p>
    <w:tbl>
      <w:tblPr>
        <w:tblW w:w="0" w:type="auto"/>
        <w:tblLook w:val="01E0" w:firstRow="1" w:lastRow="1" w:firstColumn="1" w:lastColumn="1" w:noHBand="0" w:noVBand="0"/>
      </w:tblPr>
      <w:tblGrid>
        <w:gridCol w:w="4536"/>
        <w:gridCol w:w="4536"/>
      </w:tblGrid>
      <w:tr w:rsidR="00E147E8" w:rsidRPr="00E147E8" w14:paraId="566D4C2E" w14:textId="77777777" w:rsidTr="00BD700F">
        <w:tc>
          <w:tcPr>
            <w:tcW w:w="4536" w:type="dxa"/>
          </w:tcPr>
          <w:p w14:paraId="4A7A97A2" w14:textId="77777777" w:rsidR="00E147E8" w:rsidRPr="00DC26C5" w:rsidRDefault="00E147E8" w:rsidP="00BD700F">
            <w:pPr>
              <w:rPr>
                <w:rFonts w:ascii="Times New Roman" w:eastAsia="Times New Roman" w:hAnsi="Times New Roman" w:cs="Times New Roman"/>
                <w:sz w:val="24"/>
                <w:szCs w:val="24"/>
                <w:highlight w:val="yellow"/>
                <w:lang w:eastAsia="hu-HU"/>
              </w:rPr>
            </w:pPr>
          </w:p>
        </w:tc>
        <w:tc>
          <w:tcPr>
            <w:tcW w:w="4536" w:type="dxa"/>
          </w:tcPr>
          <w:p w14:paraId="54803B3C" w14:textId="77777777" w:rsidR="00E147E8" w:rsidRPr="00E147E8" w:rsidRDefault="00E147E8" w:rsidP="00E147E8">
            <w:pPr>
              <w:spacing w:after="0" w:line="240" w:lineRule="auto"/>
              <w:jc w:val="center"/>
              <w:rPr>
                <w:rFonts w:ascii="Times New Roman" w:eastAsia="Times New Roman" w:hAnsi="Times New Roman" w:cs="Times New Roman"/>
                <w:sz w:val="24"/>
                <w:szCs w:val="24"/>
                <w:lang w:eastAsia="hu-HU"/>
              </w:rPr>
            </w:pPr>
          </w:p>
        </w:tc>
      </w:tr>
      <w:tr w:rsidR="00DC26C5" w:rsidRPr="00E147E8" w14:paraId="2BD95870" w14:textId="77777777" w:rsidTr="00BD700F">
        <w:tc>
          <w:tcPr>
            <w:tcW w:w="4536" w:type="dxa"/>
          </w:tcPr>
          <w:p w14:paraId="63B4DF90" w14:textId="77777777" w:rsidR="00DC26C5" w:rsidRDefault="00DC26C5" w:rsidP="00E147E8">
            <w:pPr>
              <w:spacing w:after="0" w:line="240" w:lineRule="auto"/>
              <w:rPr>
                <w:rFonts w:ascii="Times New Roman" w:eastAsia="Times New Roman" w:hAnsi="Times New Roman" w:cs="Times New Roman"/>
                <w:sz w:val="24"/>
                <w:szCs w:val="24"/>
                <w:highlight w:val="yellow"/>
                <w:lang w:eastAsia="hu-HU"/>
              </w:rPr>
            </w:pPr>
          </w:p>
          <w:p w14:paraId="420D4256" w14:textId="4C22877F" w:rsidR="00DC26C5" w:rsidRPr="00DC26C5" w:rsidRDefault="00DC26C5" w:rsidP="00E147E8">
            <w:pPr>
              <w:spacing w:after="0" w:line="240" w:lineRule="auto"/>
              <w:rPr>
                <w:rFonts w:ascii="Times New Roman" w:eastAsia="Times New Roman" w:hAnsi="Times New Roman" w:cs="Times New Roman"/>
                <w:sz w:val="24"/>
                <w:szCs w:val="24"/>
                <w:highlight w:val="yellow"/>
                <w:lang w:eastAsia="hu-HU"/>
              </w:rPr>
            </w:pPr>
          </w:p>
        </w:tc>
        <w:tc>
          <w:tcPr>
            <w:tcW w:w="4536" w:type="dxa"/>
          </w:tcPr>
          <w:p w14:paraId="11B6C612" w14:textId="77777777" w:rsidR="00DC26C5" w:rsidRPr="00E147E8" w:rsidRDefault="00DC26C5" w:rsidP="00E147E8">
            <w:pPr>
              <w:spacing w:after="0" w:line="240" w:lineRule="auto"/>
              <w:jc w:val="center"/>
              <w:rPr>
                <w:rFonts w:ascii="Times New Roman" w:eastAsia="Times New Roman" w:hAnsi="Times New Roman" w:cs="Times New Roman"/>
                <w:sz w:val="24"/>
                <w:szCs w:val="24"/>
                <w:lang w:eastAsia="hu-HU"/>
              </w:rPr>
            </w:pPr>
          </w:p>
        </w:tc>
      </w:tr>
    </w:tbl>
    <w:p w14:paraId="3A106351" w14:textId="77777777" w:rsidR="00E147E8" w:rsidRPr="00E147E8" w:rsidRDefault="00E147E8" w:rsidP="00E147E8">
      <w:pPr>
        <w:spacing w:after="0" w:line="240" w:lineRule="auto"/>
        <w:jc w:val="both"/>
        <w:rPr>
          <w:rFonts w:ascii="Times New Roman" w:hAnsi="Times New Roman" w:cs="Times New Roman"/>
          <w:b/>
          <w:sz w:val="24"/>
          <w:szCs w:val="24"/>
          <w:u w:val="single"/>
        </w:rPr>
      </w:pPr>
      <w:r w:rsidRPr="00E147E8">
        <w:rPr>
          <w:rFonts w:ascii="Times New Roman" w:hAnsi="Times New Roman" w:cs="Times New Roman"/>
          <w:b/>
          <w:sz w:val="24"/>
          <w:szCs w:val="24"/>
          <w:u w:val="single"/>
        </w:rPr>
        <w:t>5.)Napirendi pont</w:t>
      </w:r>
    </w:p>
    <w:p w14:paraId="21BEF5C4" w14:textId="77777777" w:rsidR="00E147E8" w:rsidRPr="00E147E8" w:rsidRDefault="00E147E8" w:rsidP="00E147E8">
      <w:pPr>
        <w:spacing w:after="0" w:line="240" w:lineRule="auto"/>
        <w:jc w:val="both"/>
        <w:rPr>
          <w:rFonts w:ascii="Times New Roman" w:hAnsi="Times New Roman" w:cs="Times New Roman"/>
          <w:b/>
          <w:sz w:val="24"/>
          <w:szCs w:val="24"/>
        </w:rPr>
      </w:pPr>
    </w:p>
    <w:p w14:paraId="35E723CA" w14:textId="77777777" w:rsidR="00E147E8" w:rsidRPr="00E147E8" w:rsidRDefault="00E147E8" w:rsidP="00E147E8">
      <w:pPr>
        <w:spacing w:after="0" w:line="240" w:lineRule="auto"/>
        <w:jc w:val="both"/>
        <w:rPr>
          <w:rStyle w:val="FontStyle58"/>
          <w:sz w:val="24"/>
          <w:szCs w:val="24"/>
        </w:rPr>
      </w:pPr>
      <w:r w:rsidRPr="00E147E8">
        <w:rPr>
          <w:rStyle w:val="FontStyle58"/>
          <w:sz w:val="24"/>
          <w:szCs w:val="24"/>
        </w:rPr>
        <w:t>A nem közművel összegyűjtött háztartási szennyvíz begyűjtésére vonatkozó helyi</w:t>
      </w:r>
    </w:p>
    <w:p w14:paraId="7F54D013" w14:textId="77777777" w:rsidR="00E147E8" w:rsidRPr="00E147E8" w:rsidRDefault="00E147E8" w:rsidP="00E147E8">
      <w:pPr>
        <w:spacing w:after="0" w:line="240" w:lineRule="auto"/>
        <w:jc w:val="both"/>
        <w:rPr>
          <w:rFonts w:ascii="Times New Roman" w:hAnsi="Times New Roman" w:cs="Times New Roman"/>
          <w:b/>
          <w:sz w:val="24"/>
          <w:szCs w:val="24"/>
        </w:rPr>
      </w:pPr>
      <w:proofErr w:type="gramStart"/>
      <w:r w:rsidRPr="00E147E8">
        <w:rPr>
          <w:rStyle w:val="FontStyle58"/>
          <w:sz w:val="24"/>
          <w:szCs w:val="24"/>
        </w:rPr>
        <w:t>közszolgáltatásról</w:t>
      </w:r>
      <w:proofErr w:type="gramEnd"/>
      <w:r w:rsidRPr="00E147E8">
        <w:rPr>
          <w:rStyle w:val="FontStyle15"/>
          <w:rFonts w:ascii="Times New Roman" w:hAnsi="Times New Roman" w:cs="Times New Roman"/>
          <w:sz w:val="24"/>
          <w:szCs w:val="24"/>
        </w:rPr>
        <w:t xml:space="preserve"> </w:t>
      </w:r>
      <w:r w:rsidRPr="00E147E8">
        <w:rPr>
          <w:rFonts w:ascii="Times New Roman" w:hAnsi="Times New Roman" w:cs="Times New Roman"/>
          <w:b/>
          <w:bCs/>
          <w:iCs/>
          <w:sz w:val="24"/>
          <w:szCs w:val="24"/>
        </w:rPr>
        <w:t xml:space="preserve"> szóló </w:t>
      </w:r>
      <w:r w:rsidRPr="00E147E8">
        <w:rPr>
          <w:rStyle w:val="FontStyle14"/>
          <w:b/>
          <w:sz w:val="24"/>
          <w:szCs w:val="24"/>
        </w:rPr>
        <w:t xml:space="preserve">10/2014. (VI. 05.) </w:t>
      </w:r>
      <w:r w:rsidRPr="00E147E8">
        <w:rPr>
          <w:rFonts w:ascii="Times New Roman" w:hAnsi="Times New Roman" w:cs="Times New Roman"/>
          <w:b/>
          <w:bCs/>
          <w:iCs/>
          <w:sz w:val="24"/>
          <w:szCs w:val="24"/>
        </w:rPr>
        <w:t xml:space="preserve"> Önkormányzati </w:t>
      </w:r>
      <w:r w:rsidRPr="00E147E8">
        <w:rPr>
          <w:rFonts w:ascii="Times New Roman" w:hAnsi="Times New Roman" w:cs="Times New Roman"/>
          <w:b/>
          <w:bCs/>
          <w:iCs/>
          <w:sz w:val="24"/>
          <w:szCs w:val="24"/>
          <w:u w:val="single"/>
        </w:rPr>
        <w:t>rendelet</w:t>
      </w:r>
      <w:r w:rsidRPr="00E147E8">
        <w:rPr>
          <w:rFonts w:ascii="Times New Roman" w:hAnsi="Times New Roman" w:cs="Times New Roman"/>
          <w:b/>
          <w:bCs/>
          <w:iCs/>
          <w:sz w:val="24"/>
          <w:szCs w:val="24"/>
        </w:rPr>
        <w:t xml:space="preserve"> módosítása</w:t>
      </w:r>
    </w:p>
    <w:p w14:paraId="73BF64FB" w14:textId="77777777" w:rsidR="00E147E8" w:rsidRPr="00E147E8" w:rsidRDefault="00E147E8" w:rsidP="00E147E8">
      <w:pPr>
        <w:spacing w:after="0" w:line="240" w:lineRule="auto"/>
        <w:jc w:val="both"/>
        <w:rPr>
          <w:rFonts w:ascii="Times New Roman" w:hAnsi="Times New Roman" w:cs="Times New Roman"/>
          <w:b/>
          <w:sz w:val="24"/>
          <w:szCs w:val="24"/>
        </w:rPr>
      </w:pPr>
    </w:p>
    <w:p w14:paraId="1091E999" w14:textId="77777777" w:rsidR="00E147E8" w:rsidRPr="00E147E8" w:rsidRDefault="00E147E8" w:rsidP="00E147E8">
      <w:pPr>
        <w:spacing w:after="0" w:line="240" w:lineRule="auto"/>
        <w:jc w:val="both"/>
        <w:rPr>
          <w:rFonts w:ascii="Times New Roman" w:hAnsi="Times New Roman" w:cs="Times New Roman"/>
          <w:b/>
          <w:sz w:val="24"/>
          <w:szCs w:val="24"/>
        </w:rPr>
      </w:pPr>
      <w:r w:rsidRPr="00E147E8">
        <w:rPr>
          <w:rFonts w:ascii="Times New Roman" w:hAnsi="Times New Roman" w:cs="Times New Roman"/>
          <w:b/>
          <w:sz w:val="24"/>
          <w:szCs w:val="24"/>
          <w:u w:val="single"/>
        </w:rPr>
        <w:t>Előadó:</w:t>
      </w:r>
      <w:r w:rsidRPr="00E147E8">
        <w:rPr>
          <w:rFonts w:ascii="Times New Roman" w:hAnsi="Times New Roman" w:cs="Times New Roman"/>
          <w:b/>
          <w:sz w:val="24"/>
          <w:szCs w:val="24"/>
        </w:rPr>
        <w:t xml:space="preserve"> Trencsényi Imre polgármester</w:t>
      </w:r>
    </w:p>
    <w:p w14:paraId="48BB4229" w14:textId="77777777" w:rsidR="00E147E8" w:rsidRDefault="00E147E8" w:rsidP="00CC38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2E605D8" w14:textId="0A332BB0" w:rsidR="00E147E8" w:rsidRPr="003E75A0" w:rsidRDefault="00E147E8" w:rsidP="003E75A0">
      <w:pPr>
        <w:pStyle w:val="Heading50"/>
        <w:keepNext/>
        <w:keepLines/>
        <w:shd w:val="clear" w:color="auto" w:fill="auto"/>
        <w:spacing w:after="0" w:line="240" w:lineRule="auto"/>
        <w:ind w:left="-57" w:right="522"/>
        <w:jc w:val="both"/>
        <w:rPr>
          <w:rFonts w:ascii="Times New Roman" w:hAnsi="Times New Roman" w:cs="Times New Roman"/>
          <w:b w:val="0"/>
          <w:bCs w:val="0"/>
          <w:iCs/>
          <w:sz w:val="24"/>
          <w:szCs w:val="24"/>
        </w:rPr>
      </w:pPr>
      <w:r w:rsidRPr="003E75A0">
        <w:rPr>
          <w:rFonts w:ascii="Times New Roman" w:hAnsi="Times New Roman" w:cs="Times New Roman"/>
          <w:b w:val="0"/>
          <w:sz w:val="24"/>
          <w:szCs w:val="24"/>
          <w:u w:val="single"/>
        </w:rPr>
        <w:t xml:space="preserve">Trencsényi Imre polgármester: </w:t>
      </w:r>
      <w:r w:rsidRPr="003E75A0">
        <w:rPr>
          <w:rFonts w:ascii="Times New Roman" w:hAnsi="Times New Roman" w:cs="Times New Roman"/>
          <w:b w:val="0"/>
          <w:sz w:val="24"/>
          <w:szCs w:val="24"/>
        </w:rPr>
        <w:t xml:space="preserve">Az önkormányzat </w:t>
      </w:r>
      <w:r w:rsidRPr="003E75A0">
        <w:rPr>
          <w:rFonts w:ascii="Times New Roman" w:hAnsi="Times New Roman" w:cs="Times New Roman"/>
          <w:b w:val="0"/>
          <w:bCs w:val="0"/>
          <w:iCs/>
          <w:sz w:val="24"/>
          <w:szCs w:val="24"/>
        </w:rPr>
        <w:t>rendelet</w:t>
      </w:r>
      <w:r w:rsidR="00DC26C5">
        <w:rPr>
          <w:rFonts w:ascii="Times New Roman" w:hAnsi="Times New Roman" w:cs="Times New Roman"/>
          <w:b w:val="0"/>
          <w:bCs w:val="0"/>
          <w:iCs/>
          <w:sz w:val="24"/>
          <w:szCs w:val="24"/>
        </w:rPr>
        <w:t>e</w:t>
      </w:r>
      <w:r w:rsidRPr="003E75A0">
        <w:rPr>
          <w:rFonts w:ascii="Times New Roman" w:hAnsi="Times New Roman" w:cs="Times New Roman"/>
          <w:b w:val="0"/>
          <w:bCs w:val="0"/>
          <w:iCs/>
          <w:sz w:val="24"/>
          <w:szCs w:val="24"/>
        </w:rPr>
        <w:t xml:space="preserve"> tartalmazza a közszolgáltatást végző megjelölését, valamint a közszolgáltatás</w:t>
      </w:r>
      <w:r w:rsidR="00DC26C5">
        <w:rPr>
          <w:rFonts w:ascii="Times New Roman" w:hAnsi="Times New Roman" w:cs="Times New Roman"/>
          <w:b w:val="0"/>
          <w:bCs w:val="0"/>
          <w:iCs/>
          <w:sz w:val="24"/>
          <w:szCs w:val="24"/>
        </w:rPr>
        <w:t xml:space="preserve"> időtartamát</w:t>
      </w:r>
      <w:r w:rsidRPr="003E75A0">
        <w:rPr>
          <w:rFonts w:ascii="Times New Roman" w:hAnsi="Times New Roman" w:cs="Times New Roman"/>
          <w:b w:val="0"/>
          <w:bCs w:val="0"/>
          <w:iCs/>
          <w:sz w:val="24"/>
          <w:szCs w:val="24"/>
        </w:rPr>
        <w:t xml:space="preserve"> is. A rendelet legutóbbi (2018 decemberi) módosítása alkalmával a közszolgáltató Óvári József ev. került </w:t>
      </w:r>
      <w:proofErr w:type="gramStart"/>
      <w:r w:rsidRPr="003E75A0">
        <w:rPr>
          <w:rFonts w:ascii="Times New Roman" w:hAnsi="Times New Roman" w:cs="Times New Roman"/>
          <w:b w:val="0"/>
          <w:bCs w:val="0"/>
          <w:iCs/>
          <w:sz w:val="24"/>
          <w:szCs w:val="24"/>
        </w:rPr>
        <w:t>megjelölésre</w:t>
      </w:r>
      <w:proofErr w:type="gramEnd"/>
      <w:r w:rsidRPr="003E75A0">
        <w:rPr>
          <w:rFonts w:ascii="Times New Roman" w:hAnsi="Times New Roman" w:cs="Times New Roman"/>
          <w:b w:val="0"/>
          <w:bCs w:val="0"/>
          <w:iCs/>
          <w:sz w:val="24"/>
          <w:szCs w:val="24"/>
        </w:rPr>
        <w:t xml:space="preserve"> mint közszolgáltató. Ismert a közszolgáltatás körüli kálváriánk. A mai napon</w:t>
      </w:r>
      <w:r w:rsidR="00E55745">
        <w:rPr>
          <w:rFonts w:ascii="Times New Roman" w:hAnsi="Times New Roman" w:cs="Times New Roman"/>
          <w:b w:val="0"/>
          <w:bCs w:val="0"/>
          <w:iCs/>
          <w:sz w:val="24"/>
          <w:szCs w:val="24"/>
        </w:rPr>
        <w:t>, az előző napirend keretében</w:t>
      </w:r>
      <w:r w:rsidRPr="003E75A0">
        <w:rPr>
          <w:rFonts w:ascii="Times New Roman" w:hAnsi="Times New Roman" w:cs="Times New Roman"/>
          <w:b w:val="0"/>
          <w:bCs w:val="0"/>
          <w:iCs/>
          <w:sz w:val="24"/>
          <w:szCs w:val="24"/>
        </w:rPr>
        <w:t xml:space="preserve"> döntött a képviselő-testület az új közszolgáltató kijelöléséről, s a közszolgáltatási szerződésnek a NYÍRSÉGVÍZ </w:t>
      </w:r>
      <w:proofErr w:type="spellStart"/>
      <w:r w:rsidRPr="003E75A0">
        <w:rPr>
          <w:rFonts w:ascii="Times New Roman" w:hAnsi="Times New Roman" w:cs="Times New Roman"/>
          <w:b w:val="0"/>
          <w:bCs w:val="0"/>
          <w:iCs/>
          <w:sz w:val="24"/>
          <w:szCs w:val="24"/>
        </w:rPr>
        <w:t>Zrt-vel</w:t>
      </w:r>
      <w:proofErr w:type="spellEnd"/>
      <w:r w:rsidRPr="003E75A0">
        <w:rPr>
          <w:rFonts w:ascii="Times New Roman" w:hAnsi="Times New Roman" w:cs="Times New Roman"/>
          <w:b w:val="0"/>
          <w:bCs w:val="0"/>
          <w:iCs/>
          <w:sz w:val="24"/>
          <w:szCs w:val="24"/>
        </w:rPr>
        <w:t xml:space="preserve"> történő megkötéséről.</w:t>
      </w:r>
    </w:p>
    <w:p w14:paraId="5D7B1F56" w14:textId="5FCBA9F0" w:rsidR="00E147E8" w:rsidRPr="003E75A0" w:rsidRDefault="00E147E8" w:rsidP="003E75A0">
      <w:pPr>
        <w:pStyle w:val="Heading50"/>
        <w:keepNext/>
        <w:keepLines/>
        <w:shd w:val="clear" w:color="auto" w:fill="auto"/>
        <w:spacing w:after="0" w:line="240" w:lineRule="auto"/>
        <w:ind w:left="-57" w:right="522"/>
        <w:jc w:val="both"/>
        <w:rPr>
          <w:rFonts w:ascii="Times New Roman" w:hAnsi="Times New Roman" w:cs="Times New Roman"/>
          <w:b w:val="0"/>
          <w:sz w:val="24"/>
          <w:szCs w:val="24"/>
        </w:rPr>
      </w:pPr>
      <w:r w:rsidRPr="003E75A0">
        <w:rPr>
          <w:rFonts w:ascii="Times New Roman" w:hAnsi="Times New Roman" w:cs="Times New Roman"/>
          <w:b w:val="0"/>
          <w:bCs w:val="0"/>
          <w:iCs/>
          <w:sz w:val="24"/>
          <w:szCs w:val="24"/>
        </w:rPr>
        <w:t xml:space="preserve">Ehhez szükséges </w:t>
      </w:r>
      <w:proofErr w:type="gramStart"/>
      <w:r w:rsidRPr="003E75A0">
        <w:rPr>
          <w:rFonts w:ascii="Times New Roman" w:hAnsi="Times New Roman" w:cs="Times New Roman"/>
          <w:b w:val="0"/>
          <w:bCs w:val="0"/>
          <w:iCs/>
          <w:sz w:val="24"/>
          <w:szCs w:val="24"/>
        </w:rPr>
        <w:t>aktualizálni</w:t>
      </w:r>
      <w:proofErr w:type="gramEnd"/>
      <w:r w:rsidRPr="003E75A0">
        <w:rPr>
          <w:rFonts w:ascii="Times New Roman" w:hAnsi="Times New Roman" w:cs="Times New Roman"/>
          <w:b w:val="0"/>
          <w:bCs w:val="0"/>
          <w:iCs/>
          <w:sz w:val="24"/>
          <w:szCs w:val="24"/>
        </w:rPr>
        <w:t xml:space="preserve"> a rendeletünket is, azaz </w:t>
      </w:r>
      <w:r w:rsidRPr="003E75A0">
        <w:rPr>
          <w:rFonts w:ascii="Times New Roman" w:hAnsi="Times New Roman" w:cs="Times New Roman"/>
          <w:b w:val="0"/>
          <w:sz w:val="24"/>
          <w:szCs w:val="24"/>
        </w:rPr>
        <w:t xml:space="preserve"> módosítani a Rendelet 2.§-</w:t>
      </w:r>
      <w:proofErr w:type="spellStart"/>
      <w:r w:rsidRPr="003E75A0">
        <w:rPr>
          <w:rFonts w:ascii="Times New Roman" w:hAnsi="Times New Roman" w:cs="Times New Roman"/>
          <w:b w:val="0"/>
          <w:sz w:val="24"/>
          <w:szCs w:val="24"/>
        </w:rPr>
        <w:t>ának</w:t>
      </w:r>
      <w:proofErr w:type="spellEnd"/>
      <w:r w:rsidRPr="003E75A0">
        <w:rPr>
          <w:rFonts w:ascii="Times New Roman" w:hAnsi="Times New Roman" w:cs="Times New Roman"/>
          <w:b w:val="0"/>
          <w:sz w:val="24"/>
          <w:szCs w:val="24"/>
        </w:rPr>
        <w:t xml:space="preserve"> (1) és (2) bekezdéseit, mivel ez tartalmazza a közszolgáltató elnevezését</w:t>
      </w:r>
      <w:r w:rsidR="00E55745">
        <w:rPr>
          <w:rFonts w:ascii="Times New Roman" w:hAnsi="Times New Roman" w:cs="Times New Roman"/>
          <w:b w:val="0"/>
          <w:sz w:val="24"/>
          <w:szCs w:val="24"/>
        </w:rPr>
        <w:t>, s a közszolgáltatás időtartamát.</w:t>
      </w:r>
    </w:p>
    <w:p w14:paraId="576E0759" w14:textId="77777777" w:rsidR="00E147E8" w:rsidRDefault="003E75A0" w:rsidP="003E75A0">
      <w:pPr>
        <w:spacing w:after="0" w:line="240" w:lineRule="auto"/>
        <w:rPr>
          <w:rFonts w:ascii="Times New Roman" w:hAnsi="Times New Roman" w:cs="Times New Roman"/>
          <w:sz w:val="24"/>
          <w:szCs w:val="24"/>
        </w:rPr>
      </w:pPr>
      <w:r w:rsidRPr="003E75A0">
        <w:rPr>
          <w:rFonts w:ascii="Times New Roman" w:hAnsi="Times New Roman" w:cs="Times New Roman"/>
          <w:sz w:val="24"/>
          <w:szCs w:val="24"/>
        </w:rPr>
        <w:t>Kérem a Képviselő-testület tagjait, hogy az előterjesztéssel kapcsolatban mondják el vélem</w:t>
      </w:r>
      <w:r>
        <w:rPr>
          <w:rFonts w:ascii="Times New Roman" w:hAnsi="Times New Roman" w:cs="Times New Roman"/>
          <w:sz w:val="24"/>
          <w:szCs w:val="24"/>
        </w:rPr>
        <w:t xml:space="preserve">ényüket, tegyék fel kérdéseiket. </w:t>
      </w:r>
    </w:p>
    <w:p w14:paraId="331CCAC2" w14:textId="77777777" w:rsidR="003E75A0" w:rsidRDefault="003E75A0" w:rsidP="003E75A0">
      <w:pPr>
        <w:spacing w:after="0" w:line="240" w:lineRule="auto"/>
        <w:rPr>
          <w:rFonts w:ascii="Times New Roman" w:hAnsi="Times New Roman" w:cs="Times New Roman"/>
          <w:sz w:val="24"/>
          <w:szCs w:val="24"/>
        </w:rPr>
      </w:pPr>
    </w:p>
    <w:p w14:paraId="729B3DC1" w14:textId="77777777" w:rsidR="003E75A0" w:rsidRDefault="003E75A0" w:rsidP="003E75A0">
      <w:pPr>
        <w:pStyle w:val="Listaszerbekezds"/>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Kérdés, hozzászólás nem hangzott el.-</w:t>
      </w:r>
    </w:p>
    <w:p w14:paraId="489D07AE" w14:textId="77777777" w:rsidR="003E75A0" w:rsidRDefault="003E75A0" w:rsidP="003E75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B3C6DB6" w14:textId="77777777" w:rsidR="003E75A0" w:rsidRPr="003E75A0" w:rsidRDefault="003E75A0" w:rsidP="003E75A0">
      <w:pPr>
        <w:spacing w:after="0" w:line="240" w:lineRule="auto"/>
        <w:jc w:val="both"/>
        <w:rPr>
          <w:rFonts w:ascii="Times New Roman" w:hAnsi="Times New Roman" w:cs="Times New Roman"/>
          <w:bCs/>
          <w:color w:val="000000"/>
          <w:sz w:val="24"/>
          <w:szCs w:val="24"/>
        </w:rPr>
      </w:pPr>
      <w:r w:rsidRPr="003E75A0">
        <w:rPr>
          <w:rFonts w:ascii="Times New Roman" w:hAnsi="Times New Roman" w:cs="Times New Roman"/>
          <w:sz w:val="24"/>
          <w:szCs w:val="24"/>
          <w:u w:val="single"/>
        </w:rPr>
        <w:t>Trencsényi Imre polgármester:</w:t>
      </w:r>
      <w:r w:rsidRPr="003E75A0">
        <w:rPr>
          <w:rFonts w:ascii="Times New Roman" w:hAnsi="Times New Roman" w:cs="Times New Roman"/>
          <w:sz w:val="24"/>
          <w:szCs w:val="24"/>
        </w:rPr>
        <w:t xml:space="preserve"> Javaslom a Képviselő-testületnek, hogy a </w:t>
      </w:r>
      <w:r w:rsidRPr="003E75A0">
        <w:rPr>
          <w:rStyle w:val="FontStyle58"/>
          <w:b w:val="0"/>
          <w:sz w:val="24"/>
          <w:szCs w:val="24"/>
        </w:rPr>
        <w:t>nem közművel összegyűjtött háztartási szennyvíz begyűjtésére vonatkozó helyi</w:t>
      </w:r>
      <w:r>
        <w:rPr>
          <w:rStyle w:val="FontStyle58"/>
          <w:b w:val="0"/>
          <w:sz w:val="24"/>
          <w:szCs w:val="24"/>
        </w:rPr>
        <w:t xml:space="preserve"> </w:t>
      </w:r>
      <w:proofErr w:type="gramStart"/>
      <w:r w:rsidRPr="003E75A0">
        <w:rPr>
          <w:rStyle w:val="FontStyle58"/>
          <w:b w:val="0"/>
          <w:sz w:val="24"/>
          <w:szCs w:val="24"/>
        </w:rPr>
        <w:t>közszolgáltatásról</w:t>
      </w:r>
      <w:r w:rsidRPr="003E75A0">
        <w:rPr>
          <w:rStyle w:val="FontStyle15"/>
          <w:rFonts w:ascii="Times New Roman" w:hAnsi="Times New Roman" w:cs="Times New Roman"/>
          <w:b w:val="0"/>
          <w:sz w:val="24"/>
          <w:szCs w:val="24"/>
        </w:rPr>
        <w:t xml:space="preserve"> </w:t>
      </w:r>
      <w:r w:rsidRPr="003E75A0">
        <w:rPr>
          <w:rFonts w:ascii="Times New Roman" w:hAnsi="Times New Roman" w:cs="Times New Roman"/>
          <w:bCs/>
          <w:iCs/>
          <w:sz w:val="24"/>
          <w:szCs w:val="24"/>
        </w:rPr>
        <w:t xml:space="preserve"> szóló</w:t>
      </w:r>
      <w:proofErr w:type="gramEnd"/>
      <w:r w:rsidRPr="003E75A0">
        <w:rPr>
          <w:rFonts w:ascii="Times New Roman" w:hAnsi="Times New Roman" w:cs="Times New Roman"/>
          <w:bCs/>
          <w:iCs/>
          <w:sz w:val="24"/>
          <w:szCs w:val="24"/>
        </w:rPr>
        <w:t xml:space="preserve"> </w:t>
      </w:r>
      <w:r w:rsidRPr="003E75A0">
        <w:rPr>
          <w:rStyle w:val="FontStyle14"/>
          <w:sz w:val="24"/>
          <w:szCs w:val="24"/>
        </w:rPr>
        <w:t xml:space="preserve">10/2014. (VI. 05.) </w:t>
      </w:r>
      <w:r w:rsidRPr="003E75A0">
        <w:rPr>
          <w:rFonts w:ascii="Times New Roman" w:hAnsi="Times New Roman" w:cs="Times New Roman"/>
          <w:bCs/>
          <w:iCs/>
          <w:sz w:val="24"/>
          <w:szCs w:val="24"/>
        </w:rPr>
        <w:t xml:space="preserve"> Önkormányzati </w:t>
      </w:r>
      <w:r w:rsidRPr="003E75A0">
        <w:rPr>
          <w:rFonts w:ascii="Times New Roman" w:hAnsi="Times New Roman" w:cs="Times New Roman"/>
          <w:bCs/>
          <w:iCs/>
          <w:sz w:val="24"/>
          <w:szCs w:val="24"/>
          <w:u w:val="single"/>
        </w:rPr>
        <w:t>rendelet</w:t>
      </w:r>
      <w:r w:rsidRPr="003E75A0">
        <w:rPr>
          <w:rFonts w:ascii="Times New Roman" w:hAnsi="Times New Roman" w:cs="Times New Roman"/>
          <w:bCs/>
          <w:iCs/>
          <w:sz w:val="24"/>
          <w:szCs w:val="24"/>
        </w:rPr>
        <w:t xml:space="preserve"> módosításáról szóló előterjesztést fogadjuk el.</w:t>
      </w:r>
    </w:p>
    <w:p w14:paraId="6849AE3D" w14:textId="77777777" w:rsidR="003E75A0" w:rsidRPr="003E75A0" w:rsidRDefault="003E75A0" w:rsidP="003E75A0">
      <w:pPr>
        <w:spacing w:after="0" w:line="240" w:lineRule="auto"/>
        <w:jc w:val="both"/>
        <w:rPr>
          <w:rFonts w:ascii="Times New Roman" w:hAnsi="Times New Roman" w:cs="Times New Roman"/>
          <w:bCs/>
          <w:iCs/>
          <w:sz w:val="24"/>
          <w:szCs w:val="24"/>
        </w:rPr>
      </w:pPr>
    </w:p>
    <w:p w14:paraId="6DAE532B" w14:textId="77777777" w:rsidR="003E75A0" w:rsidRPr="003E75A0" w:rsidRDefault="003E75A0" w:rsidP="003E75A0">
      <w:pPr>
        <w:spacing w:after="0" w:line="240" w:lineRule="auto"/>
        <w:jc w:val="both"/>
        <w:rPr>
          <w:rFonts w:ascii="Times New Roman" w:hAnsi="Times New Roman" w:cs="Times New Roman"/>
          <w:bCs/>
          <w:iCs/>
          <w:sz w:val="24"/>
          <w:szCs w:val="24"/>
        </w:rPr>
      </w:pPr>
      <w:r w:rsidRPr="003E75A0">
        <w:rPr>
          <w:rFonts w:ascii="Times New Roman" w:hAnsi="Times New Roman" w:cs="Times New Roman"/>
          <w:bCs/>
          <w:iCs/>
          <w:sz w:val="24"/>
          <w:szCs w:val="24"/>
        </w:rPr>
        <w:t xml:space="preserve">A Képviselő-testület a javaslatot 8 igen szavazattal elfogadta, és az alábbi rendeletet alkotta: </w:t>
      </w:r>
    </w:p>
    <w:p w14:paraId="53B97FDF" w14:textId="77777777" w:rsidR="003E75A0" w:rsidRPr="003E75A0" w:rsidRDefault="003E75A0" w:rsidP="003E75A0">
      <w:pPr>
        <w:spacing w:after="0" w:line="240" w:lineRule="auto"/>
        <w:jc w:val="both"/>
        <w:rPr>
          <w:rFonts w:ascii="Times New Roman" w:hAnsi="Times New Roman" w:cs="Times New Roman"/>
          <w:bCs/>
          <w:iCs/>
          <w:sz w:val="24"/>
          <w:szCs w:val="24"/>
        </w:rPr>
      </w:pPr>
    </w:p>
    <w:p w14:paraId="0E6B738B" w14:textId="77777777" w:rsidR="003E75A0" w:rsidRPr="003E75A0" w:rsidRDefault="003E75A0" w:rsidP="003E75A0">
      <w:pPr>
        <w:spacing w:after="0" w:line="240" w:lineRule="auto"/>
        <w:jc w:val="center"/>
        <w:rPr>
          <w:rFonts w:ascii="Times New Roman" w:hAnsi="Times New Roman" w:cs="Times New Roman"/>
          <w:b/>
          <w:sz w:val="24"/>
          <w:szCs w:val="24"/>
        </w:rPr>
      </w:pPr>
      <w:r w:rsidRPr="003E75A0">
        <w:rPr>
          <w:rFonts w:ascii="Times New Roman" w:hAnsi="Times New Roman" w:cs="Times New Roman"/>
          <w:b/>
          <w:sz w:val="24"/>
          <w:szCs w:val="24"/>
        </w:rPr>
        <w:t>I4</w:t>
      </w:r>
    </w:p>
    <w:p w14:paraId="4B3C53B1" w14:textId="77777777" w:rsidR="003E75A0" w:rsidRPr="003E75A0" w:rsidRDefault="003E75A0" w:rsidP="003E75A0">
      <w:pPr>
        <w:spacing w:after="0" w:line="240" w:lineRule="auto"/>
        <w:jc w:val="center"/>
        <w:rPr>
          <w:rFonts w:ascii="Times New Roman" w:hAnsi="Times New Roman" w:cs="Times New Roman"/>
          <w:b/>
          <w:sz w:val="24"/>
          <w:szCs w:val="24"/>
        </w:rPr>
      </w:pPr>
      <w:r w:rsidRPr="003E75A0">
        <w:rPr>
          <w:rFonts w:ascii="Times New Roman" w:hAnsi="Times New Roman" w:cs="Times New Roman"/>
          <w:b/>
          <w:sz w:val="24"/>
          <w:szCs w:val="24"/>
        </w:rPr>
        <w:t>IBRÁNY VÁROS ÖNKORMÁNYZATA KÉPVISELŐ TESTÜLETÉNEK</w:t>
      </w:r>
    </w:p>
    <w:p w14:paraId="64638FFB" w14:textId="77777777" w:rsidR="003E75A0" w:rsidRPr="003E75A0" w:rsidRDefault="003E75A0" w:rsidP="003E75A0">
      <w:pPr>
        <w:spacing w:after="0" w:line="240" w:lineRule="auto"/>
        <w:jc w:val="center"/>
        <w:rPr>
          <w:rFonts w:ascii="Times New Roman" w:hAnsi="Times New Roman" w:cs="Times New Roman"/>
          <w:b/>
          <w:sz w:val="24"/>
          <w:szCs w:val="24"/>
        </w:rPr>
      </w:pPr>
      <w:r w:rsidRPr="003E75A0">
        <w:rPr>
          <w:rFonts w:ascii="Times New Roman" w:hAnsi="Times New Roman" w:cs="Times New Roman"/>
          <w:b/>
          <w:sz w:val="24"/>
          <w:szCs w:val="24"/>
        </w:rPr>
        <w:t>24/2020. (IX.29.</w:t>
      </w:r>
      <w:proofErr w:type="gramStart"/>
      <w:r w:rsidRPr="003E75A0">
        <w:rPr>
          <w:rFonts w:ascii="Times New Roman" w:hAnsi="Times New Roman" w:cs="Times New Roman"/>
          <w:b/>
          <w:sz w:val="24"/>
          <w:szCs w:val="24"/>
        </w:rPr>
        <w:t>)Önkormányzati</w:t>
      </w:r>
      <w:proofErr w:type="gramEnd"/>
      <w:r w:rsidRPr="003E75A0">
        <w:rPr>
          <w:rFonts w:ascii="Times New Roman" w:hAnsi="Times New Roman" w:cs="Times New Roman"/>
          <w:b/>
          <w:sz w:val="24"/>
          <w:szCs w:val="24"/>
        </w:rPr>
        <w:t xml:space="preserve"> rendelete</w:t>
      </w:r>
    </w:p>
    <w:p w14:paraId="5A97727D" w14:textId="77777777" w:rsidR="003E75A0" w:rsidRPr="003E75A0" w:rsidRDefault="003E75A0" w:rsidP="003E75A0">
      <w:pPr>
        <w:spacing w:after="0" w:line="240" w:lineRule="auto"/>
        <w:jc w:val="center"/>
        <w:rPr>
          <w:rFonts w:ascii="Times New Roman" w:hAnsi="Times New Roman" w:cs="Times New Roman"/>
          <w:b/>
          <w:sz w:val="24"/>
          <w:szCs w:val="24"/>
        </w:rPr>
      </w:pPr>
    </w:p>
    <w:p w14:paraId="7F100B3C" w14:textId="77777777" w:rsidR="003E75A0" w:rsidRPr="003E75A0" w:rsidRDefault="003E75A0" w:rsidP="003E75A0">
      <w:pPr>
        <w:spacing w:after="0" w:line="240" w:lineRule="auto"/>
        <w:rPr>
          <w:rFonts w:ascii="Times New Roman" w:hAnsi="Times New Roman" w:cs="Times New Roman"/>
          <w:b/>
          <w:sz w:val="24"/>
          <w:szCs w:val="24"/>
        </w:rPr>
      </w:pPr>
    </w:p>
    <w:p w14:paraId="258BF73B" w14:textId="77777777" w:rsidR="003E75A0" w:rsidRPr="003E75A0" w:rsidRDefault="003E75A0" w:rsidP="003E75A0">
      <w:pPr>
        <w:spacing w:after="0" w:line="240" w:lineRule="auto"/>
        <w:jc w:val="center"/>
        <w:rPr>
          <w:rStyle w:val="FontStyle58"/>
          <w:sz w:val="24"/>
          <w:szCs w:val="24"/>
        </w:rPr>
      </w:pPr>
      <w:r w:rsidRPr="003E75A0">
        <w:rPr>
          <w:rStyle w:val="FontStyle58"/>
          <w:sz w:val="24"/>
          <w:szCs w:val="24"/>
        </w:rPr>
        <w:t>A nem közművel összegyűjtött háztartási szennyvíz begyűjtésére vonatkozó helyi</w:t>
      </w:r>
    </w:p>
    <w:p w14:paraId="059864C9" w14:textId="77777777" w:rsidR="003E75A0" w:rsidRPr="003E75A0" w:rsidRDefault="003E75A0" w:rsidP="003E75A0">
      <w:pPr>
        <w:spacing w:after="0" w:line="240" w:lineRule="auto"/>
        <w:jc w:val="center"/>
        <w:rPr>
          <w:rFonts w:ascii="Times New Roman" w:hAnsi="Times New Roman" w:cs="Times New Roman"/>
          <w:sz w:val="24"/>
          <w:szCs w:val="24"/>
        </w:rPr>
      </w:pPr>
      <w:proofErr w:type="gramStart"/>
      <w:r w:rsidRPr="003E75A0">
        <w:rPr>
          <w:rStyle w:val="FontStyle58"/>
          <w:sz w:val="24"/>
          <w:szCs w:val="24"/>
        </w:rPr>
        <w:t>közszolgáltatásról</w:t>
      </w:r>
      <w:proofErr w:type="gramEnd"/>
      <w:r w:rsidRPr="003E75A0">
        <w:rPr>
          <w:rStyle w:val="FontStyle15"/>
          <w:rFonts w:ascii="Times New Roman" w:hAnsi="Times New Roman" w:cs="Times New Roman"/>
          <w:sz w:val="24"/>
          <w:szCs w:val="24"/>
        </w:rPr>
        <w:t xml:space="preserve"> </w:t>
      </w:r>
      <w:r w:rsidRPr="003E75A0">
        <w:rPr>
          <w:rFonts w:ascii="Times New Roman" w:hAnsi="Times New Roman" w:cs="Times New Roman"/>
          <w:b/>
          <w:bCs/>
          <w:iCs/>
          <w:sz w:val="24"/>
          <w:szCs w:val="24"/>
        </w:rPr>
        <w:t xml:space="preserve"> szóló </w:t>
      </w:r>
      <w:r w:rsidRPr="003E75A0">
        <w:rPr>
          <w:rStyle w:val="FontStyle14"/>
          <w:b/>
          <w:sz w:val="24"/>
          <w:szCs w:val="24"/>
        </w:rPr>
        <w:t xml:space="preserve">10/2014. (VI. 05.) </w:t>
      </w:r>
      <w:r w:rsidRPr="003E75A0">
        <w:rPr>
          <w:rFonts w:ascii="Times New Roman" w:hAnsi="Times New Roman" w:cs="Times New Roman"/>
          <w:b/>
          <w:bCs/>
          <w:iCs/>
          <w:sz w:val="24"/>
          <w:szCs w:val="24"/>
        </w:rPr>
        <w:t xml:space="preserve"> Önkormányzati rendelet módosítása</w:t>
      </w:r>
      <w:r w:rsidRPr="003E75A0">
        <w:rPr>
          <w:rFonts w:ascii="Times New Roman" w:hAnsi="Times New Roman" w:cs="Times New Roman"/>
          <w:b/>
          <w:sz w:val="24"/>
          <w:szCs w:val="24"/>
        </w:rPr>
        <w:t xml:space="preserve"> </w:t>
      </w:r>
    </w:p>
    <w:p w14:paraId="425F1809" w14:textId="77777777" w:rsidR="003E75A0" w:rsidRPr="003E75A0" w:rsidRDefault="003E75A0" w:rsidP="003E75A0">
      <w:pPr>
        <w:spacing w:after="0" w:line="240" w:lineRule="auto"/>
        <w:jc w:val="center"/>
        <w:rPr>
          <w:rFonts w:ascii="Times New Roman" w:hAnsi="Times New Roman" w:cs="Times New Roman"/>
          <w:bCs/>
          <w:iCs/>
          <w:sz w:val="24"/>
          <w:szCs w:val="24"/>
        </w:rPr>
      </w:pPr>
    </w:p>
    <w:p w14:paraId="5529E0C4" w14:textId="77777777" w:rsidR="003E75A0" w:rsidRPr="003E75A0" w:rsidRDefault="003E75A0" w:rsidP="003E75A0">
      <w:pPr>
        <w:spacing w:after="0" w:line="240" w:lineRule="auto"/>
        <w:jc w:val="both"/>
        <w:rPr>
          <w:rStyle w:val="FontStyle15"/>
          <w:rFonts w:ascii="Times New Roman" w:hAnsi="Times New Roman" w:cs="Times New Roman"/>
          <w:b w:val="0"/>
          <w:bCs w:val="0"/>
          <w:sz w:val="24"/>
          <w:szCs w:val="24"/>
        </w:rPr>
      </w:pPr>
      <w:proofErr w:type="gramStart"/>
      <w:r w:rsidRPr="003E75A0">
        <w:rPr>
          <w:rStyle w:val="FontStyle14"/>
          <w:b/>
          <w:bCs/>
          <w:sz w:val="24"/>
          <w:szCs w:val="24"/>
        </w:rPr>
        <w:t>a</w:t>
      </w:r>
      <w:proofErr w:type="gramEnd"/>
      <w:r w:rsidRPr="003E75A0">
        <w:rPr>
          <w:rStyle w:val="FontStyle14"/>
          <w:b/>
          <w:bCs/>
          <w:sz w:val="24"/>
          <w:szCs w:val="24"/>
        </w:rPr>
        <w:t xml:space="preserve"> </w:t>
      </w:r>
      <w:r w:rsidRPr="003E75A0">
        <w:rPr>
          <w:rStyle w:val="FontStyle15"/>
          <w:rFonts w:ascii="Times New Roman" w:hAnsi="Times New Roman" w:cs="Times New Roman"/>
          <w:sz w:val="24"/>
          <w:szCs w:val="24"/>
        </w:rPr>
        <w:t xml:space="preserve">vízgazdálkodásról szóló 1995. évi LVII törvény 44/C. § (2) </w:t>
      </w:r>
      <w:r w:rsidRPr="003E75A0">
        <w:rPr>
          <w:rStyle w:val="FontStyle74"/>
          <w:sz w:val="24"/>
          <w:szCs w:val="24"/>
        </w:rPr>
        <w:t>és 45.§ (6) bekezdésében</w:t>
      </w:r>
      <w:r w:rsidRPr="003E75A0">
        <w:rPr>
          <w:rStyle w:val="FontStyle15"/>
          <w:rFonts w:ascii="Times New Roman" w:hAnsi="Times New Roman" w:cs="Times New Roman"/>
          <w:sz w:val="24"/>
          <w:szCs w:val="24"/>
        </w:rPr>
        <w:t xml:space="preserve"> kapott felhatalmazás alapján, az Alaptörvény 32. cikk (1) bekezdés a) pontjában meghatározott feladatkörében eljárva </w:t>
      </w:r>
      <w:r w:rsidRPr="003E75A0">
        <w:rPr>
          <w:rStyle w:val="FontStyle22"/>
          <w:b/>
          <w:bCs/>
          <w:sz w:val="24"/>
          <w:szCs w:val="24"/>
        </w:rPr>
        <w:t>a következőket rendeli el</w:t>
      </w:r>
      <w:r w:rsidRPr="003E75A0">
        <w:rPr>
          <w:rStyle w:val="FontStyle15"/>
          <w:rFonts w:ascii="Times New Roman" w:hAnsi="Times New Roman" w:cs="Times New Roman"/>
          <w:sz w:val="24"/>
          <w:szCs w:val="24"/>
        </w:rPr>
        <w:t>:</w:t>
      </w:r>
    </w:p>
    <w:p w14:paraId="2A40BCF3" w14:textId="77777777" w:rsidR="003E75A0" w:rsidRPr="003E75A0" w:rsidRDefault="003E75A0" w:rsidP="003E75A0">
      <w:pPr>
        <w:spacing w:after="0" w:line="240" w:lineRule="auto"/>
        <w:jc w:val="center"/>
        <w:rPr>
          <w:rFonts w:ascii="Times New Roman" w:hAnsi="Times New Roman" w:cs="Times New Roman"/>
          <w:bCs/>
          <w:iCs/>
          <w:sz w:val="24"/>
          <w:szCs w:val="24"/>
        </w:rPr>
      </w:pPr>
    </w:p>
    <w:p w14:paraId="109D772B" w14:textId="77777777" w:rsidR="003E75A0" w:rsidRPr="003E75A0" w:rsidRDefault="003E75A0" w:rsidP="003E75A0">
      <w:pPr>
        <w:spacing w:after="0" w:line="240" w:lineRule="auto"/>
        <w:jc w:val="center"/>
        <w:rPr>
          <w:rFonts w:ascii="Times New Roman" w:hAnsi="Times New Roman" w:cs="Times New Roman"/>
          <w:sz w:val="24"/>
          <w:szCs w:val="24"/>
        </w:rPr>
      </w:pPr>
      <w:r w:rsidRPr="003E75A0">
        <w:rPr>
          <w:rFonts w:ascii="Times New Roman" w:hAnsi="Times New Roman" w:cs="Times New Roman"/>
          <w:sz w:val="24"/>
          <w:szCs w:val="24"/>
        </w:rPr>
        <w:t>1.§</w:t>
      </w:r>
    </w:p>
    <w:p w14:paraId="03F16BA4" w14:textId="77777777" w:rsidR="003E75A0" w:rsidRPr="003E75A0" w:rsidRDefault="003E75A0" w:rsidP="003E75A0">
      <w:pPr>
        <w:spacing w:after="0" w:line="240" w:lineRule="auto"/>
        <w:jc w:val="center"/>
        <w:rPr>
          <w:rFonts w:ascii="Times New Roman" w:hAnsi="Times New Roman" w:cs="Times New Roman"/>
          <w:sz w:val="24"/>
          <w:szCs w:val="24"/>
        </w:rPr>
      </w:pPr>
    </w:p>
    <w:p w14:paraId="5FBB1CD6" w14:textId="77777777" w:rsidR="003E75A0" w:rsidRPr="003E75A0" w:rsidRDefault="003E75A0" w:rsidP="003E75A0">
      <w:pPr>
        <w:spacing w:after="0" w:line="240" w:lineRule="auto"/>
        <w:jc w:val="both"/>
        <w:rPr>
          <w:rFonts w:ascii="Times New Roman" w:hAnsi="Times New Roman" w:cs="Times New Roman"/>
          <w:b/>
          <w:bCs/>
          <w:iCs/>
          <w:sz w:val="24"/>
          <w:szCs w:val="24"/>
        </w:rPr>
      </w:pPr>
      <w:r w:rsidRPr="003E75A0">
        <w:rPr>
          <w:rStyle w:val="FontStyle58"/>
          <w:sz w:val="24"/>
          <w:szCs w:val="24"/>
        </w:rPr>
        <w:t xml:space="preserve">A nem közművel összegyűjtött háztartási szennyvíz begyűjtésére vonatkozó helyi </w:t>
      </w:r>
      <w:proofErr w:type="gramStart"/>
      <w:r w:rsidRPr="003E75A0">
        <w:rPr>
          <w:rStyle w:val="FontStyle58"/>
          <w:sz w:val="24"/>
          <w:szCs w:val="24"/>
        </w:rPr>
        <w:t>közszolgáltatásról</w:t>
      </w:r>
      <w:r w:rsidRPr="003E75A0">
        <w:rPr>
          <w:rStyle w:val="FontStyle15"/>
          <w:rFonts w:ascii="Times New Roman" w:hAnsi="Times New Roman" w:cs="Times New Roman"/>
          <w:sz w:val="24"/>
          <w:szCs w:val="24"/>
        </w:rPr>
        <w:t xml:space="preserve"> </w:t>
      </w:r>
      <w:r w:rsidRPr="003E75A0">
        <w:rPr>
          <w:rFonts w:ascii="Times New Roman" w:hAnsi="Times New Roman" w:cs="Times New Roman"/>
          <w:b/>
          <w:bCs/>
          <w:iCs/>
          <w:sz w:val="24"/>
          <w:szCs w:val="24"/>
        </w:rPr>
        <w:t xml:space="preserve"> szóló</w:t>
      </w:r>
      <w:proofErr w:type="gramEnd"/>
      <w:r w:rsidRPr="003E75A0">
        <w:rPr>
          <w:rFonts w:ascii="Times New Roman" w:hAnsi="Times New Roman" w:cs="Times New Roman"/>
          <w:b/>
          <w:bCs/>
          <w:iCs/>
          <w:sz w:val="24"/>
          <w:szCs w:val="24"/>
        </w:rPr>
        <w:t xml:space="preserve"> </w:t>
      </w:r>
      <w:r w:rsidRPr="003E75A0">
        <w:rPr>
          <w:rStyle w:val="FontStyle14"/>
          <w:b/>
          <w:sz w:val="24"/>
          <w:szCs w:val="24"/>
        </w:rPr>
        <w:t xml:space="preserve">10/2014. (VI. 05.) </w:t>
      </w:r>
      <w:r w:rsidRPr="003E75A0">
        <w:rPr>
          <w:rFonts w:ascii="Times New Roman" w:hAnsi="Times New Roman" w:cs="Times New Roman"/>
          <w:b/>
          <w:bCs/>
          <w:iCs/>
          <w:sz w:val="24"/>
          <w:szCs w:val="24"/>
        </w:rPr>
        <w:t xml:space="preserve"> Önkormányzati rendelet (továbbiakban: rendelet) 2. § (1) és (2) bekezdése helyébe a következő rendelkezés lép:</w:t>
      </w:r>
    </w:p>
    <w:p w14:paraId="284E28AB" w14:textId="77777777" w:rsidR="003E75A0" w:rsidRPr="003E75A0" w:rsidRDefault="003E75A0" w:rsidP="003E75A0">
      <w:pPr>
        <w:spacing w:after="0" w:line="240" w:lineRule="auto"/>
        <w:jc w:val="both"/>
        <w:rPr>
          <w:rFonts w:ascii="Times New Roman" w:hAnsi="Times New Roman" w:cs="Times New Roman"/>
          <w:sz w:val="24"/>
          <w:szCs w:val="24"/>
        </w:rPr>
      </w:pPr>
    </w:p>
    <w:p w14:paraId="597AE350" w14:textId="579682FB" w:rsidR="003E75A0" w:rsidRPr="003E75A0" w:rsidRDefault="003E75A0" w:rsidP="003E75A0">
      <w:pPr>
        <w:numPr>
          <w:ilvl w:val="0"/>
          <w:numId w:val="19"/>
        </w:numPr>
        <w:spacing w:after="0" w:line="240" w:lineRule="auto"/>
        <w:ind w:left="426" w:hanging="426"/>
        <w:jc w:val="both"/>
        <w:rPr>
          <w:rFonts w:ascii="Times New Roman" w:hAnsi="Times New Roman" w:cs="Times New Roman"/>
          <w:sz w:val="24"/>
          <w:szCs w:val="24"/>
        </w:rPr>
      </w:pPr>
      <w:r w:rsidRPr="003E75A0">
        <w:rPr>
          <w:rFonts w:ascii="Times New Roman" w:hAnsi="Times New Roman" w:cs="Times New Roman"/>
          <w:sz w:val="24"/>
          <w:szCs w:val="24"/>
        </w:rPr>
        <w:t xml:space="preserve">„A nem közművel összegyűjtött háztartási szennyvíz begyűjtésével, elszállításával és ártalmatlanító helyre történő elhelyezésével kapcsolatos közszolgáltatás teljes </w:t>
      </w:r>
      <w:proofErr w:type="gramStart"/>
      <w:r w:rsidRPr="003E75A0">
        <w:rPr>
          <w:rFonts w:ascii="Times New Roman" w:hAnsi="Times New Roman" w:cs="Times New Roman"/>
          <w:sz w:val="24"/>
          <w:szCs w:val="24"/>
        </w:rPr>
        <w:t>körét  a</w:t>
      </w:r>
      <w:proofErr w:type="gramEnd"/>
      <w:r w:rsidRPr="003E75A0">
        <w:rPr>
          <w:rFonts w:ascii="Times New Roman" w:hAnsi="Times New Roman" w:cs="Times New Roman"/>
          <w:sz w:val="24"/>
          <w:szCs w:val="24"/>
        </w:rPr>
        <w:t xml:space="preserve"> NYÍRSÉGVÍZ </w:t>
      </w:r>
      <w:proofErr w:type="spellStart"/>
      <w:r w:rsidRPr="003E75A0">
        <w:rPr>
          <w:rFonts w:ascii="Times New Roman" w:hAnsi="Times New Roman" w:cs="Times New Roman"/>
          <w:sz w:val="24"/>
          <w:szCs w:val="24"/>
        </w:rPr>
        <w:t>Zrt</w:t>
      </w:r>
      <w:proofErr w:type="spellEnd"/>
      <w:r w:rsidRPr="003E75A0">
        <w:rPr>
          <w:rFonts w:ascii="Times New Roman" w:hAnsi="Times New Roman" w:cs="Times New Roman"/>
          <w:sz w:val="24"/>
          <w:szCs w:val="24"/>
        </w:rPr>
        <w:t xml:space="preserve">.(4401 Nyíregyháza, Tó u. 5., adószám:, cégjegyzékszám:) gazdálkodó szervezet jogosult és köteles ellátni Ibrány Város Önkormányzatával kötött szerződés alapján 2025. </w:t>
      </w:r>
      <w:r w:rsidR="00E55745">
        <w:rPr>
          <w:rFonts w:ascii="Times New Roman" w:hAnsi="Times New Roman" w:cs="Times New Roman"/>
          <w:sz w:val="24"/>
          <w:szCs w:val="24"/>
        </w:rPr>
        <w:t>október 14</w:t>
      </w:r>
      <w:r w:rsidRPr="003E75A0">
        <w:rPr>
          <w:rFonts w:ascii="Times New Roman" w:hAnsi="Times New Roman" w:cs="Times New Roman"/>
          <w:sz w:val="24"/>
          <w:szCs w:val="24"/>
        </w:rPr>
        <w:t>-ig.</w:t>
      </w:r>
    </w:p>
    <w:p w14:paraId="5A6F60EF" w14:textId="77777777" w:rsidR="003E75A0" w:rsidRPr="003E75A0" w:rsidRDefault="003E75A0" w:rsidP="003E75A0">
      <w:pPr>
        <w:spacing w:after="0" w:line="240" w:lineRule="auto"/>
        <w:jc w:val="both"/>
        <w:rPr>
          <w:rFonts w:ascii="Times New Roman" w:hAnsi="Times New Roman" w:cs="Times New Roman"/>
          <w:sz w:val="24"/>
          <w:szCs w:val="24"/>
        </w:rPr>
      </w:pPr>
    </w:p>
    <w:p w14:paraId="7DE687BD" w14:textId="77777777" w:rsidR="003E75A0" w:rsidRPr="003E75A0" w:rsidRDefault="003E75A0" w:rsidP="003E75A0">
      <w:pPr>
        <w:spacing w:after="0" w:line="240" w:lineRule="auto"/>
        <w:ind w:left="425" w:hanging="425"/>
        <w:jc w:val="both"/>
        <w:rPr>
          <w:rFonts w:ascii="Times New Roman" w:hAnsi="Times New Roman" w:cs="Times New Roman"/>
          <w:sz w:val="24"/>
          <w:szCs w:val="24"/>
        </w:rPr>
      </w:pPr>
      <w:r w:rsidRPr="003E75A0">
        <w:rPr>
          <w:rFonts w:ascii="Times New Roman" w:hAnsi="Times New Roman" w:cs="Times New Roman"/>
          <w:sz w:val="24"/>
          <w:szCs w:val="24"/>
        </w:rPr>
        <w:t xml:space="preserve">(2) a NYÍRSÉGVÍZ </w:t>
      </w:r>
      <w:proofErr w:type="spellStart"/>
      <w:r w:rsidRPr="003E75A0">
        <w:rPr>
          <w:rFonts w:ascii="Times New Roman" w:hAnsi="Times New Roman" w:cs="Times New Roman"/>
          <w:sz w:val="24"/>
          <w:szCs w:val="24"/>
        </w:rPr>
        <w:t>Zrt</w:t>
      </w:r>
      <w:proofErr w:type="spellEnd"/>
      <w:r w:rsidRPr="003E75A0">
        <w:rPr>
          <w:rFonts w:ascii="Times New Roman" w:hAnsi="Times New Roman" w:cs="Times New Roman"/>
          <w:sz w:val="24"/>
          <w:szCs w:val="24"/>
        </w:rPr>
        <w:t xml:space="preserve">. gazdálkodó szervezet (a továbbiakban: közszolgáltató) által szállított, nem közművel összegyűjtött háztartási szennyvizet a vízügyi hatóság által kijelölt Nyírségvíz </w:t>
      </w:r>
      <w:proofErr w:type="spellStart"/>
      <w:r w:rsidRPr="003E75A0">
        <w:rPr>
          <w:rFonts w:ascii="Times New Roman" w:hAnsi="Times New Roman" w:cs="Times New Roman"/>
          <w:sz w:val="24"/>
          <w:szCs w:val="24"/>
        </w:rPr>
        <w:t>Zrt</w:t>
      </w:r>
      <w:proofErr w:type="spellEnd"/>
      <w:r w:rsidRPr="003E75A0">
        <w:rPr>
          <w:rFonts w:ascii="Times New Roman" w:hAnsi="Times New Roman" w:cs="Times New Roman"/>
          <w:sz w:val="24"/>
          <w:szCs w:val="24"/>
        </w:rPr>
        <w:t xml:space="preserve">. </w:t>
      </w:r>
      <w:proofErr w:type="spellStart"/>
      <w:r w:rsidRPr="003E75A0">
        <w:rPr>
          <w:rFonts w:ascii="Times New Roman" w:hAnsi="Times New Roman" w:cs="Times New Roman"/>
          <w:sz w:val="24"/>
          <w:szCs w:val="24"/>
        </w:rPr>
        <w:t>ibrányi</w:t>
      </w:r>
      <w:proofErr w:type="spellEnd"/>
      <w:r w:rsidRPr="003E75A0">
        <w:rPr>
          <w:rFonts w:ascii="Times New Roman" w:hAnsi="Times New Roman" w:cs="Times New Roman"/>
          <w:sz w:val="24"/>
          <w:szCs w:val="24"/>
        </w:rPr>
        <w:t xml:space="preserve"> szennyvíztelepen (4484 Ibrány, Liliom u. 019/4 </w:t>
      </w:r>
      <w:proofErr w:type="spellStart"/>
      <w:r w:rsidRPr="003E75A0">
        <w:rPr>
          <w:rFonts w:ascii="Times New Roman" w:hAnsi="Times New Roman" w:cs="Times New Roman"/>
          <w:sz w:val="24"/>
          <w:szCs w:val="24"/>
        </w:rPr>
        <w:t>hrsz</w:t>
      </w:r>
      <w:proofErr w:type="spellEnd"/>
      <w:r w:rsidRPr="003E75A0">
        <w:rPr>
          <w:rFonts w:ascii="Times New Roman" w:hAnsi="Times New Roman" w:cs="Times New Roman"/>
          <w:sz w:val="24"/>
          <w:szCs w:val="24"/>
        </w:rPr>
        <w:t>.) az erre a célra kialakított műtárgyban kell elhelyezni.”</w:t>
      </w:r>
    </w:p>
    <w:p w14:paraId="0FF2527A" w14:textId="77777777" w:rsidR="003E75A0" w:rsidRPr="003E75A0" w:rsidRDefault="003E75A0" w:rsidP="003E75A0">
      <w:pPr>
        <w:spacing w:after="0" w:line="240" w:lineRule="auto"/>
        <w:jc w:val="both"/>
        <w:rPr>
          <w:rFonts w:ascii="Times New Roman" w:hAnsi="Times New Roman" w:cs="Times New Roman"/>
          <w:sz w:val="24"/>
          <w:szCs w:val="24"/>
        </w:rPr>
      </w:pPr>
    </w:p>
    <w:p w14:paraId="2774122E" w14:textId="77777777" w:rsidR="00DC5E43" w:rsidRPr="003E75A0" w:rsidRDefault="00DC5E43" w:rsidP="003E75A0">
      <w:pPr>
        <w:spacing w:after="0" w:line="240" w:lineRule="auto"/>
        <w:jc w:val="both"/>
        <w:rPr>
          <w:rFonts w:ascii="Times New Roman" w:hAnsi="Times New Roman" w:cs="Times New Roman"/>
          <w:sz w:val="24"/>
          <w:szCs w:val="24"/>
        </w:rPr>
      </w:pPr>
    </w:p>
    <w:p w14:paraId="298368E3" w14:textId="77777777" w:rsidR="003E75A0" w:rsidRPr="003E75A0" w:rsidRDefault="003E75A0" w:rsidP="003E75A0">
      <w:pPr>
        <w:spacing w:after="0" w:line="240" w:lineRule="auto"/>
        <w:jc w:val="center"/>
        <w:rPr>
          <w:rFonts w:ascii="Times New Roman" w:hAnsi="Times New Roman" w:cs="Times New Roman"/>
          <w:sz w:val="24"/>
          <w:szCs w:val="24"/>
        </w:rPr>
      </w:pPr>
      <w:r w:rsidRPr="003E75A0">
        <w:rPr>
          <w:rFonts w:ascii="Times New Roman" w:hAnsi="Times New Roman" w:cs="Times New Roman"/>
          <w:sz w:val="24"/>
          <w:szCs w:val="24"/>
        </w:rPr>
        <w:t>2.§</w:t>
      </w:r>
    </w:p>
    <w:p w14:paraId="315B83FD" w14:textId="2AEA4135" w:rsidR="003E75A0" w:rsidRDefault="003E75A0" w:rsidP="003E75A0">
      <w:pPr>
        <w:spacing w:after="0" w:line="240" w:lineRule="auto"/>
        <w:jc w:val="center"/>
        <w:rPr>
          <w:rFonts w:ascii="Times New Roman" w:hAnsi="Times New Roman" w:cs="Times New Roman"/>
          <w:sz w:val="24"/>
          <w:szCs w:val="24"/>
        </w:rPr>
      </w:pPr>
    </w:p>
    <w:p w14:paraId="504BDF1F" w14:textId="77777777" w:rsidR="003E75A0" w:rsidRPr="003E75A0" w:rsidRDefault="003E75A0" w:rsidP="003E75A0">
      <w:pPr>
        <w:spacing w:after="0" w:line="240" w:lineRule="auto"/>
        <w:jc w:val="center"/>
        <w:rPr>
          <w:rFonts w:ascii="Times New Roman" w:hAnsi="Times New Roman" w:cs="Times New Roman"/>
          <w:sz w:val="24"/>
          <w:szCs w:val="24"/>
        </w:rPr>
      </w:pPr>
    </w:p>
    <w:p w14:paraId="09BB8507" w14:textId="10D35D5D" w:rsidR="003E75A0" w:rsidRPr="003E75A0" w:rsidRDefault="003E75A0" w:rsidP="003E75A0">
      <w:pPr>
        <w:spacing w:after="0" w:line="240" w:lineRule="auto"/>
        <w:jc w:val="both"/>
        <w:rPr>
          <w:rFonts w:ascii="Times New Roman" w:hAnsi="Times New Roman" w:cs="Times New Roman"/>
          <w:sz w:val="24"/>
          <w:szCs w:val="24"/>
        </w:rPr>
      </w:pPr>
      <w:r w:rsidRPr="003E75A0">
        <w:rPr>
          <w:rFonts w:ascii="Times New Roman" w:hAnsi="Times New Roman" w:cs="Times New Roman"/>
          <w:sz w:val="24"/>
          <w:szCs w:val="24"/>
        </w:rPr>
        <w:t xml:space="preserve"> Ez a </w:t>
      </w:r>
      <w:proofErr w:type="gramStart"/>
      <w:r w:rsidRPr="003E75A0">
        <w:rPr>
          <w:rFonts w:ascii="Times New Roman" w:hAnsi="Times New Roman" w:cs="Times New Roman"/>
          <w:sz w:val="24"/>
          <w:szCs w:val="24"/>
        </w:rPr>
        <w:t>rendelet  2020.</w:t>
      </w:r>
      <w:proofErr w:type="gramEnd"/>
      <w:r w:rsidRPr="003E75A0">
        <w:rPr>
          <w:rFonts w:ascii="Times New Roman" w:hAnsi="Times New Roman" w:cs="Times New Roman"/>
          <w:sz w:val="24"/>
          <w:szCs w:val="24"/>
        </w:rPr>
        <w:t xml:space="preserve"> október 1</w:t>
      </w:r>
      <w:r w:rsidR="00E55745">
        <w:rPr>
          <w:rFonts w:ascii="Times New Roman" w:hAnsi="Times New Roman" w:cs="Times New Roman"/>
          <w:sz w:val="24"/>
          <w:szCs w:val="24"/>
        </w:rPr>
        <w:t>5</w:t>
      </w:r>
      <w:r w:rsidRPr="003E75A0">
        <w:rPr>
          <w:rFonts w:ascii="Times New Roman" w:hAnsi="Times New Roman" w:cs="Times New Roman"/>
          <w:sz w:val="24"/>
          <w:szCs w:val="24"/>
        </w:rPr>
        <w:t>. napján  lép hatályba, és ezzel egyidejűleg hatályát veszti.</w:t>
      </w:r>
    </w:p>
    <w:p w14:paraId="79EB0C12" w14:textId="77777777" w:rsidR="003E75A0" w:rsidRPr="003E75A0" w:rsidRDefault="003E75A0" w:rsidP="003E75A0">
      <w:pPr>
        <w:spacing w:after="0" w:line="240" w:lineRule="auto"/>
        <w:jc w:val="both"/>
        <w:rPr>
          <w:rFonts w:ascii="Times New Roman" w:hAnsi="Times New Roman" w:cs="Times New Roman"/>
          <w:sz w:val="24"/>
          <w:szCs w:val="24"/>
        </w:rPr>
      </w:pPr>
      <w:r w:rsidRPr="003E75A0">
        <w:rPr>
          <w:rFonts w:ascii="Times New Roman" w:hAnsi="Times New Roman" w:cs="Times New Roman"/>
          <w:sz w:val="24"/>
          <w:szCs w:val="24"/>
        </w:rPr>
        <w:t xml:space="preserve">   </w:t>
      </w:r>
    </w:p>
    <w:p w14:paraId="493B0706" w14:textId="77777777" w:rsidR="003E75A0" w:rsidRPr="003E75A0" w:rsidRDefault="003E75A0" w:rsidP="003E75A0">
      <w:pPr>
        <w:spacing w:after="0" w:line="240" w:lineRule="auto"/>
        <w:jc w:val="both"/>
        <w:rPr>
          <w:rFonts w:ascii="Times New Roman" w:hAnsi="Times New Roman" w:cs="Times New Roman"/>
          <w:b/>
          <w:sz w:val="24"/>
          <w:szCs w:val="24"/>
        </w:rPr>
      </w:pPr>
      <w:r w:rsidRPr="003E75A0">
        <w:rPr>
          <w:rFonts w:ascii="Times New Roman" w:hAnsi="Times New Roman" w:cs="Times New Roman"/>
          <w:b/>
          <w:sz w:val="24"/>
          <w:szCs w:val="24"/>
        </w:rPr>
        <w:t xml:space="preserve">Ibrány, 2020. </w:t>
      </w:r>
      <w:proofErr w:type="gramStart"/>
      <w:r w:rsidRPr="003E75A0">
        <w:rPr>
          <w:rFonts w:ascii="Times New Roman" w:hAnsi="Times New Roman" w:cs="Times New Roman"/>
          <w:b/>
          <w:sz w:val="24"/>
          <w:szCs w:val="24"/>
        </w:rPr>
        <w:t>szeptember  28</w:t>
      </w:r>
      <w:proofErr w:type="gramEnd"/>
      <w:r w:rsidRPr="003E75A0">
        <w:rPr>
          <w:rFonts w:ascii="Times New Roman" w:hAnsi="Times New Roman" w:cs="Times New Roman"/>
          <w:b/>
          <w:sz w:val="24"/>
          <w:szCs w:val="24"/>
        </w:rPr>
        <w:t>.</w:t>
      </w:r>
    </w:p>
    <w:p w14:paraId="78894E03" w14:textId="77777777" w:rsidR="003E75A0" w:rsidRPr="003E75A0" w:rsidRDefault="003E75A0" w:rsidP="003E75A0">
      <w:pPr>
        <w:spacing w:after="0" w:line="240" w:lineRule="auto"/>
        <w:jc w:val="both"/>
        <w:rPr>
          <w:rFonts w:ascii="Times New Roman" w:hAnsi="Times New Roman" w:cs="Times New Roman"/>
          <w:b/>
          <w:sz w:val="24"/>
          <w:szCs w:val="24"/>
        </w:rPr>
      </w:pPr>
    </w:p>
    <w:p w14:paraId="4682CB51" w14:textId="77777777" w:rsidR="003E75A0" w:rsidRDefault="003E75A0" w:rsidP="003E75A0">
      <w:pPr>
        <w:spacing w:after="0" w:line="240" w:lineRule="auto"/>
        <w:jc w:val="both"/>
        <w:rPr>
          <w:rFonts w:ascii="Times New Roman" w:hAnsi="Times New Roman" w:cs="Times New Roman"/>
          <w:b/>
          <w:sz w:val="24"/>
          <w:szCs w:val="24"/>
        </w:rPr>
      </w:pPr>
    </w:p>
    <w:p w14:paraId="22BEB094" w14:textId="77777777" w:rsidR="003E75A0" w:rsidRPr="003E75A0" w:rsidRDefault="003E75A0" w:rsidP="003E75A0">
      <w:pPr>
        <w:spacing w:after="0" w:line="240" w:lineRule="auto"/>
        <w:jc w:val="both"/>
        <w:rPr>
          <w:rFonts w:ascii="Times New Roman" w:hAnsi="Times New Roman" w:cs="Times New Roman"/>
          <w:b/>
          <w:sz w:val="24"/>
          <w:szCs w:val="24"/>
        </w:rPr>
      </w:pPr>
    </w:p>
    <w:p w14:paraId="0888E28E" w14:textId="77777777" w:rsidR="003E75A0" w:rsidRPr="003E75A0" w:rsidRDefault="003E75A0" w:rsidP="003E75A0">
      <w:pPr>
        <w:spacing w:after="0" w:line="240" w:lineRule="auto"/>
        <w:jc w:val="both"/>
        <w:rPr>
          <w:rFonts w:ascii="Times New Roman" w:hAnsi="Times New Roman" w:cs="Times New Roman"/>
          <w:b/>
          <w:sz w:val="24"/>
          <w:szCs w:val="24"/>
        </w:rPr>
      </w:pPr>
    </w:p>
    <w:p w14:paraId="06680B53" w14:textId="77777777" w:rsidR="003E75A0" w:rsidRPr="003E75A0" w:rsidRDefault="003E75A0" w:rsidP="003E75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Trencsényi Imre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Bakosiné</w:t>
      </w:r>
      <w:proofErr w:type="spellEnd"/>
      <w:r>
        <w:rPr>
          <w:rFonts w:ascii="Times New Roman" w:hAnsi="Times New Roman" w:cs="Times New Roman"/>
          <w:b/>
          <w:sz w:val="24"/>
          <w:szCs w:val="24"/>
        </w:rPr>
        <w:t xml:space="preserve"> Márton Mária </w:t>
      </w:r>
    </w:p>
    <w:p w14:paraId="6087294C" w14:textId="77777777" w:rsidR="003E75A0" w:rsidRPr="003E75A0" w:rsidRDefault="003E75A0" w:rsidP="003E75A0">
      <w:pPr>
        <w:spacing w:after="0" w:line="240" w:lineRule="auto"/>
        <w:jc w:val="both"/>
        <w:rPr>
          <w:rFonts w:ascii="Times New Roman" w:hAnsi="Times New Roman" w:cs="Times New Roman"/>
          <w:sz w:val="24"/>
          <w:szCs w:val="24"/>
        </w:rPr>
      </w:pPr>
      <w:r w:rsidRPr="003E75A0">
        <w:rPr>
          <w:rFonts w:ascii="Times New Roman" w:hAnsi="Times New Roman" w:cs="Times New Roman"/>
          <w:b/>
          <w:sz w:val="24"/>
          <w:szCs w:val="24"/>
        </w:rPr>
        <w:tab/>
      </w:r>
      <w:r w:rsidRPr="003E75A0">
        <w:rPr>
          <w:rFonts w:ascii="Times New Roman" w:hAnsi="Times New Roman" w:cs="Times New Roman"/>
          <w:b/>
          <w:sz w:val="24"/>
          <w:szCs w:val="24"/>
        </w:rPr>
        <w:tab/>
      </w:r>
      <w:r w:rsidRPr="003E75A0">
        <w:rPr>
          <w:rFonts w:ascii="Times New Roman" w:hAnsi="Times New Roman" w:cs="Times New Roman"/>
          <w:b/>
          <w:sz w:val="24"/>
          <w:szCs w:val="24"/>
        </w:rPr>
        <w:tab/>
        <w:t>Polgármester</w:t>
      </w:r>
      <w:r w:rsidRPr="003E75A0">
        <w:rPr>
          <w:rFonts w:ascii="Times New Roman" w:hAnsi="Times New Roman" w:cs="Times New Roman"/>
          <w:b/>
          <w:sz w:val="24"/>
          <w:szCs w:val="24"/>
        </w:rPr>
        <w:tab/>
      </w:r>
      <w:r w:rsidRPr="003E75A0">
        <w:rPr>
          <w:rFonts w:ascii="Times New Roman" w:hAnsi="Times New Roman" w:cs="Times New Roman"/>
          <w:b/>
          <w:sz w:val="24"/>
          <w:szCs w:val="24"/>
        </w:rPr>
        <w:tab/>
      </w:r>
      <w:r w:rsidRPr="003E75A0">
        <w:rPr>
          <w:rFonts w:ascii="Times New Roman" w:hAnsi="Times New Roman" w:cs="Times New Roman"/>
          <w:b/>
          <w:sz w:val="24"/>
          <w:szCs w:val="24"/>
        </w:rPr>
        <w:tab/>
      </w:r>
      <w:r w:rsidRPr="003E75A0">
        <w:rPr>
          <w:rFonts w:ascii="Times New Roman" w:hAnsi="Times New Roman" w:cs="Times New Roman"/>
          <w:b/>
          <w:sz w:val="24"/>
          <w:szCs w:val="24"/>
        </w:rPr>
        <w:tab/>
      </w:r>
      <w:r w:rsidRPr="003E75A0">
        <w:rPr>
          <w:rFonts w:ascii="Times New Roman" w:hAnsi="Times New Roman" w:cs="Times New Roman"/>
          <w:b/>
          <w:sz w:val="24"/>
          <w:szCs w:val="24"/>
        </w:rPr>
        <w:tab/>
        <w:t>jegyző</w:t>
      </w:r>
    </w:p>
    <w:p w14:paraId="3C4820A7" w14:textId="77777777" w:rsidR="003E75A0" w:rsidRPr="003E75A0" w:rsidRDefault="003E75A0" w:rsidP="003E75A0">
      <w:pPr>
        <w:spacing w:after="0" w:line="240" w:lineRule="auto"/>
        <w:jc w:val="both"/>
        <w:rPr>
          <w:rStyle w:val="FontStyle14"/>
          <w:b/>
          <w:sz w:val="24"/>
          <w:szCs w:val="24"/>
        </w:rPr>
      </w:pPr>
    </w:p>
    <w:p w14:paraId="36196A8E" w14:textId="77777777" w:rsidR="003E75A0" w:rsidRPr="003E75A0" w:rsidRDefault="003E75A0" w:rsidP="003E75A0">
      <w:pPr>
        <w:spacing w:after="0" w:line="240" w:lineRule="auto"/>
        <w:jc w:val="both"/>
        <w:rPr>
          <w:rFonts w:ascii="Times New Roman" w:hAnsi="Times New Roman" w:cs="Times New Roman"/>
          <w:sz w:val="24"/>
          <w:szCs w:val="24"/>
        </w:rPr>
      </w:pPr>
    </w:p>
    <w:p w14:paraId="081992CB" w14:textId="77777777" w:rsidR="003E75A0" w:rsidRPr="003E75A0" w:rsidRDefault="003E75A0" w:rsidP="003E75A0">
      <w:pPr>
        <w:spacing w:after="0" w:line="240" w:lineRule="auto"/>
        <w:rPr>
          <w:rFonts w:ascii="Times New Roman" w:hAnsi="Times New Roman" w:cs="Times New Roman"/>
          <w:sz w:val="24"/>
          <w:szCs w:val="24"/>
        </w:rPr>
      </w:pPr>
    </w:p>
    <w:p w14:paraId="58213AFB" w14:textId="77777777" w:rsidR="00E147E8" w:rsidRPr="003E75A0" w:rsidRDefault="00E147E8" w:rsidP="003E75A0">
      <w:pPr>
        <w:spacing w:after="0" w:line="240" w:lineRule="auto"/>
        <w:jc w:val="both"/>
        <w:rPr>
          <w:rFonts w:ascii="Times New Roman" w:hAnsi="Times New Roman" w:cs="Times New Roman"/>
          <w:b/>
          <w:sz w:val="24"/>
          <w:szCs w:val="24"/>
          <w:u w:val="single"/>
        </w:rPr>
      </w:pPr>
    </w:p>
    <w:p w14:paraId="3D606931" w14:textId="77777777" w:rsidR="00DC5E43" w:rsidRDefault="00DC5E43" w:rsidP="003E75A0">
      <w:pPr>
        <w:spacing w:after="0" w:line="240" w:lineRule="auto"/>
        <w:jc w:val="both"/>
        <w:rPr>
          <w:rFonts w:ascii="Times New Roman" w:hAnsi="Times New Roman" w:cs="Times New Roman"/>
          <w:b/>
          <w:sz w:val="24"/>
          <w:szCs w:val="24"/>
          <w:u w:val="single"/>
        </w:rPr>
      </w:pPr>
    </w:p>
    <w:p w14:paraId="0DE082BB" w14:textId="7CFAD23D" w:rsidR="00E147E8" w:rsidRPr="003E75A0" w:rsidRDefault="003E75A0" w:rsidP="003E75A0">
      <w:pPr>
        <w:spacing w:after="0" w:line="240" w:lineRule="auto"/>
        <w:jc w:val="both"/>
        <w:rPr>
          <w:rFonts w:ascii="Times New Roman" w:hAnsi="Times New Roman" w:cs="Times New Roman"/>
          <w:b/>
          <w:sz w:val="24"/>
          <w:szCs w:val="24"/>
          <w:u w:val="single"/>
        </w:rPr>
      </w:pPr>
      <w:r w:rsidRPr="003E75A0">
        <w:rPr>
          <w:rFonts w:ascii="Times New Roman" w:hAnsi="Times New Roman" w:cs="Times New Roman"/>
          <w:b/>
          <w:sz w:val="24"/>
          <w:szCs w:val="24"/>
          <w:u w:val="single"/>
        </w:rPr>
        <w:t>6.)Napirendi pont</w:t>
      </w:r>
    </w:p>
    <w:p w14:paraId="790407B6" w14:textId="77777777" w:rsidR="003E75A0" w:rsidRPr="003E75A0" w:rsidRDefault="003E75A0" w:rsidP="003E75A0">
      <w:pPr>
        <w:spacing w:after="0" w:line="240" w:lineRule="auto"/>
        <w:jc w:val="both"/>
        <w:rPr>
          <w:rFonts w:ascii="Times New Roman" w:hAnsi="Times New Roman" w:cs="Times New Roman"/>
          <w:b/>
          <w:sz w:val="24"/>
          <w:szCs w:val="24"/>
        </w:rPr>
      </w:pPr>
    </w:p>
    <w:p w14:paraId="2AA8D1C5" w14:textId="77777777" w:rsidR="003E75A0" w:rsidRPr="003E75A0" w:rsidRDefault="003E75A0" w:rsidP="003E75A0">
      <w:pPr>
        <w:spacing w:after="0" w:line="240" w:lineRule="auto"/>
        <w:jc w:val="both"/>
        <w:rPr>
          <w:rFonts w:ascii="Times New Roman" w:hAnsi="Times New Roman" w:cs="Times New Roman"/>
          <w:b/>
          <w:sz w:val="24"/>
          <w:szCs w:val="24"/>
        </w:rPr>
      </w:pPr>
      <w:r w:rsidRPr="003E75A0">
        <w:rPr>
          <w:rFonts w:ascii="Times New Roman" w:hAnsi="Times New Roman" w:cs="Times New Roman"/>
          <w:b/>
          <w:sz w:val="24"/>
          <w:szCs w:val="24"/>
        </w:rPr>
        <w:t>Ibrány Városi Óvoda 2020/2021 Munkatervének jóváhagyása</w:t>
      </w:r>
    </w:p>
    <w:p w14:paraId="298447C3" w14:textId="77777777" w:rsidR="003E75A0" w:rsidRPr="003E75A0" w:rsidRDefault="003E75A0" w:rsidP="003E75A0">
      <w:pPr>
        <w:spacing w:after="0" w:line="240" w:lineRule="auto"/>
        <w:jc w:val="both"/>
        <w:rPr>
          <w:rFonts w:ascii="Times New Roman" w:hAnsi="Times New Roman" w:cs="Times New Roman"/>
          <w:b/>
          <w:sz w:val="24"/>
          <w:szCs w:val="24"/>
        </w:rPr>
      </w:pPr>
    </w:p>
    <w:p w14:paraId="52C1CB78" w14:textId="77777777" w:rsidR="003E75A0" w:rsidRPr="003E75A0" w:rsidRDefault="003E75A0" w:rsidP="003E75A0">
      <w:pPr>
        <w:spacing w:after="0" w:line="240" w:lineRule="auto"/>
        <w:jc w:val="both"/>
        <w:rPr>
          <w:rFonts w:ascii="Times New Roman" w:hAnsi="Times New Roman" w:cs="Times New Roman"/>
          <w:b/>
          <w:sz w:val="24"/>
          <w:szCs w:val="24"/>
        </w:rPr>
      </w:pPr>
      <w:r w:rsidRPr="003E75A0">
        <w:rPr>
          <w:rFonts w:ascii="Times New Roman" w:hAnsi="Times New Roman" w:cs="Times New Roman"/>
          <w:b/>
          <w:sz w:val="24"/>
          <w:szCs w:val="24"/>
          <w:u w:val="single"/>
        </w:rPr>
        <w:t>Előadó:</w:t>
      </w:r>
      <w:r w:rsidRPr="003E75A0">
        <w:rPr>
          <w:rFonts w:ascii="Times New Roman" w:hAnsi="Times New Roman" w:cs="Times New Roman"/>
          <w:b/>
          <w:sz w:val="24"/>
          <w:szCs w:val="24"/>
        </w:rPr>
        <w:t xml:space="preserve"> Tóth Balázsné Ibrány Városi Óvoda vezetője</w:t>
      </w:r>
    </w:p>
    <w:p w14:paraId="6FA7AD4E" w14:textId="77777777" w:rsidR="003E75A0" w:rsidRPr="003E75A0" w:rsidRDefault="003E75A0" w:rsidP="003E75A0">
      <w:pPr>
        <w:spacing w:after="0" w:line="240" w:lineRule="auto"/>
        <w:jc w:val="both"/>
        <w:rPr>
          <w:rFonts w:ascii="Times New Roman" w:hAnsi="Times New Roman" w:cs="Times New Roman"/>
          <w:b/>
          <w:sz w:val="24"/>
          <w:szCs w:val="24"/>
        </w:rPr>
      </w:pPr>
    </w:p>
    <w:p w14:paraId="0EB08D10" w14:textId="663EDEDC" w:rsidR="00E147E8" w:rsidRDefault="003E75A0" w:rsidP="003E75A0">
      <w:pPr>
        <w:spacing w:after="0" w:line="240" w:lineRule="auto"/>
        <w:jc w:val="both"/>
        <w:rPr>
          <w:rFonts w:ascii="Times New Roman" w:hAnsi="Times New Roman" w:cs="Times New Roman"/>
          <w:sz w:val="24"/>
          <w:szCs w:val="24"/>
        </w:rPr>
      </w:pPr>
      <w:r w:rsidRPr="003E75A0">
        <w:rPr>
          <w:rFonts w:ascii="Times New Roman" w:hAnsi="Times New Roman" w:cs="Times New Roman"/>
          <w:sz w:val="24"/>
          <w:szCs w:val="24"/>
          <w:u w:val="single"/>
        </w:rPr>
        <w:t>Trencsényi Imre polgármester</w:t>
      </w:r>
      <w:r w:rsidRPr="003E75A0">
        <w:rPr>
          <w:rFonts w:ascii="Times New Roman" w:hAnsi="Times New Roman" w:cs="Times New Roman"/>
          <w:sz w:val="24"/>
          <w:szCs w:val="24"/>
        </w:rPr>
        <w:t>: Megkérdezem Tóth Balázsnét, az óvoda vezetőjét, van-e szóbeli</w:t>
      </w:r>
      <w:r>
        <w:rPr>
          <w:rFonts w:ascii="Times New Roman" w:hAnsi="Times New Roman" w:cs="Times New Roman"/>
          <w:sz w:val="24"/>
          <w:szCs w:val="24"/>
        </w:rPr>
        <w:t xml:space="preserve"> kiegészítése a</w:t>
      </w:r>
      <w:r w:rsidR="004D2F68">
        <w:rPr>
          <w:rFonts w:ascii="Times New Roman" w:hAnsi="Times New Roman" w:cs="Times New Roman"/>
          <w:sz w:val="24"/>
          <w:szCs w:val="24"/>
        </w:rPr>
        <w:t xml:space="preserve"> kiküldött anyaghoz</w:t>
      </w:r>
      <w:r>
        <w:rPr>
          <w:rFonts w:ascii="Times New Roman" w:hAnsi="Times New Roman" w:cs="Times New Roman"/>
          <w:sz w:val="24"/>
          <w:szCs w:val="24"/>
        </w:rPr>
        <w:t xml:space="preserve">? </w:t>
      </w:r>
    </w:p>
    <w:p w14:paraId="26205EE1" w14:textId="77777777" w:rsidR="003E75A0" w:rsidRDefault="003E75A0" w:rsidP="003E75A0">
      <w:pPr>
        <w:spacing w:after="0" w:line="240" w:lineRule="auto"/>
        <w:jc w:val="both"/>
        <w:rPr>
          <w:rFonts w:ascii="Times New Roman" w:hAnsi="Times New Roman" w:cs="Times New Roman"/>
          <w:sz w:val="24"/>
          <w:szCs w:val="24"/>
        </w:rPr>
      </w:pPr>
    </w:p>
    <w:p w14:paraId="42E49CD4" w14:textId="77777777" w:rsidR="003E75A0" w:rsidRDefault="003E75A0" w:rsidP="003E75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3E75A0">
        <w:rPr>
          <w:rFonts w:ascii="Times New Roman" w:hAnsi="Times New Roman" w:cs="Times New Roman"/>
          <w:sz w:val="24"/>
          <w:szCs w:val="24"/>
          <w:u w:val="single"/>
        </w:rPr>
        <w:t>óth Balázsné Ibrány Városi Óvoda vezetője:</w:t>
      </w:r>
      <w:r>
        <w:rPr>
          <w:rFonts w:ascii="Times New Roman" w:hAnsi="Times New Roman" w:cs="Times New Roman"/>
          <w:sz w:val="24"/>
          <w:szCs w:val="24"/>
        </w:rPr>
        <w:t xml:space="preserve"> Nincs szóbeli kiegészítésem, a munkaterv elkészítése törvényi előírás. </w:t>
      </w:r>
    </w:p>
    <w:p w14:paraId="5761489B" w14:textId="77777777" w:rsidR="003E75A0" w:rsidRDefault="003E75A0" w:rsidP="003E75A0">
      <w:pPr>
        <w:spacing w:after="0" w:line="240" w:lineRule="auto"/>
        <w:jc w:val="both"/>
        <w:rPr>
          <w:rFonts w:ascii="Times New Roman" w:hAnsi="Times New Roman" w:cs="Times New Roman"/>
          <w:sz w:val="24"/>
          <w:szCs w:val="24"/>
        </w:rPr>
      </w:pPr>
    </w:p>
    <w:p w14:paraId="4A2B491C" w14:textId="5ECC02BE" w:rsidR="003E75A0" w:rsidRDefault="00B71792" w:rsidP="003E75A0">
      <w:pPr>
        <w:spacing w:after="0" w:line="240" w:lineRule="auto"/>
        <w:jc w:val="both"/>
        <w:rPr>
          <w:rFonts w:ascii="Times New Roman" w:hAnsi="Times New Roman" w:cs="Times New Roman"/>
          <w:sz w:val="24"/>
          <w:szCs w:val="24"/>
        </w:rPr>
      </w:pPr>
      <w:r w:rsidRPr="00B71792">
        <w:rPr>
          <w:rFonts w:ascii="Times New Roman" w:hAnsi="Times New Roman" w:cs="Times New Roman"/>
          <w:sz w:val="24"/>
          <w:szCs w:val="24"/>
          <w:u w:val="single"/>
        </w:rPr>
        <w:t>Trencsényi Imre polgármester</w:t>
      </w:r>
      <w:proofErr w:type="gramStart"/>
      <w:r>
        <w:rPr>
          <w:rFonts w:ascii="Times New Roman" w:hAnsi="Times New Roman" w:cs="Times New Roman"/>
          <w:sz w:val="24"/>
          <w:szCs w:val="24"/>
        </w:rPr>
        <w:t>:  Javaslom</w:t>
      </w:r>
      <w:proofErr w:type="gramEnd"/>
      <w:r>
        <w:rPr>
          <w:rFonts w:ascii="Times New Roman" w:hAnsi="Times New Roman" w:cs="Times New Roman"/>
          <w:sz w:val="24"/>
          <w:szCs w:val="24"/>
        </w:rPr>
        <w:t xml:space="preserve"> a Képviselő-testületnek, hogy az</w:t>
      </w:r>
      <w:r w:rsidR="004D2F68">
        <w:rPr>
          <w:rFonts w:ascii="Times New Roman" w:hAnsi="Times New Roman" w:cs="Times New Roman"/>
          <w:sz w:val="24"/>
          <w:szCs w:val="24"/>
        </w:rPr>
        <w:t xml:space="preserve"> intézményvezető által beterjesztett </w:t>
      </w:r>
      <w:r>
        <w:rPr>
          <w:rFonts w:ascii="Times New Roman" w:hAnsi="Times New Roman" w:cs="Times New Roman"/>
          <w:sz w:val="24"/>
          <w:szCs w:val="24"/>
        </w:rPr>
        <w:t xml:space="preserve"> Ibrány Városi Óvoda 2020/2021 évi Munkatervét hagyjuk jóvá. </w:t>
      </w:r>
    </w:p>
    <w:p w14:paraId="79A0991A" w14:textId="77777777" w:rsidR="00B71792" w:rsidRDefault="00B71792" w:rsidP="003E75A0">
      <w:pPr>
        <w:spacing w:after="0" w:line="240" w:lineRule="auto"/>
        <w:jc w:val="both"/>
        <w:rPr>
          <w:rFonts w:ascii="Times New Roman" w:hAnsi="Times New Roman" w:cs="Times New Roman"/>
          <w:sz w:val="24"/>
          <w:szCs w:val="24"/>
        </w:rPr>
      </w:pPr>
    </w:p>
    <w:p w14:paraId="211E63CC" w14:textId="77777777" w:rsidR="00B71792" w:rsidRDefault="00B71792" w:rsidP="003E75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8 igen szavazattal jóváhagyta, és a következő határozatot hozta: </w:t>
      </w:r>
    </w:p>
    <w:p w14:paraId="25E74B93" w14:textId="2A96134C" w:rsidR="00B71792" w:rsidRDefault="00B71792" w:rsidP="003E75A0">
      <w:pPr>
        <w:spacing w:after="0" w:line="240" w:lineRule="auto"/>
        <w:jc w:val="both"/>
        <w:rPr>
          <w:rFonts w:ascii="Times New Roman" w:hAnsi="Times New Roman" w:cs="Times New Roman"/>
          <w:sz w:val="24"/>
          <w:szCs w:val="24"/>
        </w:rPr>
      </w:pPr>
    </w:p>
    <w:p w14:paraId="354AFE4D" w14:textId="77777777" w:rsidR="00B71792" w:rsidRPr="00B71792" w:rsidRDefault="00B71792" w:rsidP="00B71792">
      <w:pPr>
        <w:spacing w:after="0" w:line="240" w:lineRule="auto"/>
        <w:jc w:val="center"/>
        <w:rPr>
          <w:rFonts w:ascii="Times New Roman" w:hAnsi="Times New Roman" w:cs="Times New Roman"/>
          <w:b/>
          <w:sz w:val="24"/>
          <w:szCs w:val="24"/>
        </w:rPr>
      </w:pPr>
      <w:r w:rsidRPr="00B71792">
        <w:rPr>
          <w:rFonts w:ascii="Times New Roman" w:hAnsi="Times New Roman" w:cs="Times New Roman"/>
          <w:b/>
          <w:sz w:val="24"/>
          <w:szCs w:val="24"/>
        </w:rPr>
        <w:t>Z1</w:t>
      </w:r>
    </w:p>
    <w:p w14:paraId="190A96C8" w14:textId="77777777" w:rsidR="00B71792" w:rsidRPr="00B71792" w:rsidRDefault="00B71792" w:rsidP="00B71792">
      <w:pPr>
        <w:spacing w:after="0" w:line="240" w:lineRule="auto"/>
        <w:jc w:val="center"/>
        <w:rPr>
          <w:rFonts w:ascii="Times New Roman" w:hAnsi="Times New Roman" w:cs="Times New Roman"/>
          <w:b/>
          <w:sz w:val="24"/>
          <w:szCs w:val="24"/>
        </w:rPr>
      </w:pPr>
      <w:r w:rsidRPr="00B71792">
        <w:rPr>
          <w:rFonts w:ascii="Times New Roman" w:hAnsi="Times New Roman" w:cs="Times New Roman"/>
          <w:b/>
          <w:sz w:val="24"/>
          <w:szCs w:val="24"/>
        </w:rPr>
        <w:t>IBRÁNY VÁROS KÉPVISELŐ TESTÜLETÉNEK</w:t>
      </w:r>
    </w:p>
    <w:p w14:paraId="46474315" w14:textId="77777777" w:rsidR="00B71792" w:rsidRPr="00B71792" w:rsidRDefault="00B71792" w:rsidP="00B717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220/2020.(IX.28.</w:t>
      </w:r>
      <w:proofErr w:type="gramStart"/>
      <w:r w:rsidRPr="00B71792">
        <w:rPr>
          <w:rFonts w:ascii="Times New Roman" w:hAnsi="Times New Roman" w:cs="Times New Roman"/>
          <w:b/>
          <w:sz w:val="24"/>
          <w:szCs w:val="24"/>
        </w:rPr>
        <w:t>)KT.sz</w:t>
      </w:r>
      <w:proofErr w:type="gramEnd"/>
      <w:r w:rsidRPr="00B71792">
        <w:rPr>
          <w:rFonts w:ascii="Times New Roman" w:hAnsi="Times New Roman" w:cs="Times New Roman"/>
          <w:b/>
          <w:sz w:val="24"/>
          <w:szCs w:val="24"/>
        </w:rPr>
        <w:t>.</w:t>
      </w:r>
    </w:p>
    <w:p w14:paraId="36E560F5" w14:textId="77777777" w:rsidR="00B71792" w:rsidRPr="00B71792" w:rsidRDefault="00B71792" w:rsidP="00B71792">
      <w:pPr>
        <w:spacing w:after="0" w:line="240" w:lineRule="auto"/>
        <w:jc w:val="center"/>
        <w:rPr>
          <w:rFonts w:ascii="Times New Roman" w:hAnsi="Times New Roman" w:cs="Times New Roman"/>
          <w:b/>
          <w:sz w:val="24"/>
          <w:szCs w:val="24"/>
        </w:rPr>
      </w:pPr>
      <w:r w:rsidRPr="00B71792">
        <w:rPr>
          <w:rFonts w:ascii="Times New Roman" w:hAnsi="Times New Roman" w:cs="Times New Roman"/>
          <w:b/>
          <w:sz w:val="24"/>
          <w:szCs w:val="24"/>
        </w:rPr>
        <w:t xml:space="preserve">H a t á r o z a t </w:t>
      </w:r>
      <w:proofErr w:type="gramStart"/>
      <w:r w:rsidRPr="00B71792">
        <w:rPr>
          <w:rFonts w:ascii="Times New Roman" w:hAnsi="Times New Roman" w:cs="Times New Roman"/>
          <w:b/>
          <w:sz w:val="24"/>
          <w:szCs w:val="24"/>
        </w:rPr>
        <w:t>a</w:t>
      </w:r>
      <w:proofErr w:type="gramEnd"/>
    </w:p>
    <w:p w14:paraId="18C5792A" w14:textId="77777777" w:rsidR="00B71792" w:rsidRPr="00B71792" w:rsidRDefault="00B71792" w:rsidP="00B71792">
      <w:pPr>
        <w:spacing w:after="0" w:line="240" w:lineRule="auto"/>
        <w:jc w:val="center"/>
        <w:rPr>
          <w:rFonts w:ascii="Times New Roman" w:hAnsi="Times New Roman" w:cs="Times New Roman"/>
          <w:b/>
          <w:sz w:val="24"/>
          <w:szCs w:val="24"/>
        </w:rPr>
      </w:pPr>
    </w:p>
    <w:p w14:paraId="6AC5F1C8" w14:textId="77777777" w:rsidR="00B71792" w:rsidRPr="00B71792" w:rsidRDefault="00B71792" w:rsidP="00B717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Ibrány Város Óvoda 2020/2021. </w:t>
      </w:r>
      <w:proofErr w:type="gramStart"/>
      <w:r>
        <w:rPr>
          <w:rFonts w:ascii="Times New Roman" w:hAnsi="Times New Roman" w:cs="Times New Roman"/>
          <w:b/>
          <w:sz w:val="24"/>
          <w:szCs w:val="24"/>
        </w:rPr>
        <w:t xml:space="preserve">évi </w:t>
      </w:r>
      <w:r w:rsidRPr="00B71792">
        <w:rPr>
          <w:rFonts w:ascii="Times New Roman" w:hAnsi="Times New Roman" w:cs="Times New Roman"/>
          <w:b/>
          <w:sz w:val="24"/>
          <w:szCs w:val="24"/>
        </w:rPr>
        <w:t xml:space="preserve"> Munkatervének</w:t>
      </w:r>
      <w:proofErr w:type="gramEnd"/>
      <w:r w:rsidRPr="00B71792">
        <w:rPr>
          <w:rFonts w:ascii="Times New Roman" w:hAnsi="Times New Roman" w:cs="Times New Roman"/>
          <w:b/>
          <w:sz w:val="24"/>
          <w:szCs w:val="24"/>
        </w:rPr>
        <w:t xml:space="preserve"> elfogadása – című napirendi ponthoz</w:t>
      </w:r>
    </w:p>
    <w:p w14:paraId="46D98855" w14:textId="77777777" w:rsidR="00B71792" w:rsidRPr="00B71792" w:rsidRDefault="00B71792" w:rsidP="00B71792">
      <w:pPr>
        <w:spacing w:after="0" w:line="240" w:lineRule="auto"/>
        <w:jc w:val="center"/>
        <w:rPr>
          <w:rFonts w:ascii="Times New Roman" w:hAnsi="Times New Roman" w:cs="Times New Roman"/>
          <w:b/>
          <w:sz w:val="24"/>
          <w:szCs w:val="24"/>
        </w:rPr>
      </w:pPr>
    </w:p>
    <w:p w14:paraId="224FF654" w14:textId="77777777" w:rsidR="00B71792" w:rsidRPr="00B71792" w:rsidRDefault="00B71792" w:rsidP="00B71792">
      <w:pPr>
        <w:spacing w:after="0" w:line="240" w:lineRule="auto"/>
        <w:rPr>
          <w:rFonts w:ascii="Times New Roman" w:hAnsi="Times New Roman" w:cs="Times New Roman"/>
          <w:b/>
          <w:sz w:val="24"/>
          <w:szCs w:val="24"/>
        </w:rPr>
      </w:pPr>
    </w:p>
    <w:p w14:paraId="70A9B8FF" w14:textId="77777777" w:rsidR="00B71792" w:rsidRPr="00B71792" w:rsidRDefault="00B71792" w:rsidP="00B71792">
      <w:pPr>
        <w:spacing w:after="0" w:line="240" w:lineRule="auto"/>
        <w:rPr>
          <w:rFonts w:ascii="Times New Roman" w:hAnsi="Times New Roman" w:cs="Times New Roman"/>
          <w:sz w:val="24"/>
          <w:szCs w:val="24"/>
        </w:rPr>
      </w:pPr>
      <w:proofErr w:type="gramStart"/>
      <w:r w:rsidRPr="00B71792">
        <w:rPr>
          <w:rFonts w:ascii="Times New Roman" w:hAnsi="Times New Roman" w:cs="Times New Roman"/>
          <w:sz w:val="24"/>
          <w:szCs w:val="24"/>
        </w:rPr>
        <w:t>A  K</w:t>
      </w:r>
      <w:proofErr w:type="gramEnd"/>
      <w:r w:rsidRPr="00B71792">
        <w:rPr>
          <w:rFonts w:ascii="Times New Roman" w:hAnsi="Times New Roman" w:cs="Times New Roman"/>
          <w:sz w:val="24"/>
          <w:szCs w:val="24"/>
        </w:rPr>
        <w:t xml:space="preserve"> É P V I S E L Ő  -  T E S T Ü L E T</w:t>
      </w:r>
    </w:p>
    <w:p w14:paraId="3A2B0F97" w14:textId="77777777" w:rsidR="00B71792" w:rsidRPr="00B71792" w:rsidRDefault="00B71792" w:rsidP="00B71792">
      <w:pPr>
        <w:spacing w:after="0" w:line="240" w:lineRule="auto"/>
        <w:jc w:val="both"/>
        <w:rPr>
          <w:rFonts w:ascii="Times New Roman" w:hAnsi="Times New Roman" w:cs="Times New Roman"/>
          <w:sz w:val="24"/>
          <w:szCs w:val="24"/>
        </w:rPr>
      </w:pPr>
    </w:p>
    <w:p w14:paraId="2101DE90" w14:textId="34A38DEE" w:rsidR="00B71792" w:rsidRPr="00B71792" w:rsidRDefault="00B71792" w:rsidP="00B7179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az</w:t>
      </w:r>
      <w:proofErr w:type="gramEnd"/>
      <w:r>
        <w:rPr>
          <w:rFonts w:ascii="Times New Roman" w:hAnsi="Times New Roman" w:cs="Times New Roman"/>
          <w:sz w:val="24"/>
          <w:szCs w:val="24"/>
        </w:rPr>
        <w:t xml:space="preserve"> Ibrány Város Óvoda 2020/2021</w:t>
      </w:r>
      <w:r w:rsidRPr="00B71792">
        <w:rPr>
          <w:rFonts w:ascii="Times New Roman" w:hAnsi="Times New Roman" w:cs="Times New Roman"/>
          <w:sz w:val="24"/>
          <w:szCs w:val="24"/>
        </w:rPr>
        <w:t xml:space="preserve">. évre szóló munkatervét az előterjesztésben foglaltak szerint </w:t>
      </w:r>
      <w:r w:rsidR="004D2F68">
        <w:rPr>
          <w:rFonts w:ascii="Times New Roman" w:hAnsi="Times New Roman" w:cs="Times New Roman"/>
          <w:sz w:val="24"/>
          <w:szCs w:val="24"/>
        </w:rPr>
        <w:t>jóváhagyja</w:t>
      </w:r>
      <w:r w:rsidRPr="00B71792">
        <w:rPr>
          <w:rFonts w:ascii="Times New Roman" w:hAnsi="Times New Roman" w:cs="Times New Roman"/>
          <w:sz w:val="24"/>
          <w:szCs w:val="24"/>
        </w:rPr>
        <w:t>.</w:t>
      </w:r>
    </w:p>
    <w:p w14:paraId="5FC3F175" w14:textId="77777777" w:rsidR="00B71792" w:rsidRPr="00B71792" w:rsidRDefault="00B71792" w:rsidP="00B71792">
      <w:pPr>
        <w:spacing w:after="0" w:line="240" w:lineRule="auto"/>
        <w:rPr>
          <w:rFonts w:ascii="Times New Roman" w:eastAsia="Times New Roman" w:hAnsi="Times New Roman" w:cs="Times New Roman"/>
          <w:sz w:val="24"/>
          <w:szCs w:val="24"/>
          <w:lang w:eastAsia="hu-HU"/>
        </w:rPr>
      </w:pPr>
    </w:p>
    <w:p w14:paraId="7B1309B7" w14:textId="77777777" w:rsidR="00B71792" w:rsidRDefault="00B71792" w:rsidP="003E75A0">
      <w:pPr>
        <w:spacing w:after="0" w:line="240" w:lineRule="auto"/>
        <w:jc w:val="both"/>
        <w:rPr>
          <w:rFonts w:ascii="Times New Roman" w:hAnsi="Times New Roman" w:cs="Times New Roman"/>
          <w:sz w:val="24"/>
          <w:szCs w:val="24"/>
        </w:rPr>
      </w:pPr>
    </w:p>
    <w:p w14:paraId="2468A71F" w14:textId="77777777" w:rsidR="00B71792" w:rsidRDefault="00B71792" w:rsidP="003E75A0">
      <w:pPr>
        <w:spacing w:after="0" w:line="240" w:lineRule="auto"/>
        <w:jc w:val="both"/>
        <w:rPr>
          <w:rFonts w:ascii="Times New Roman" w:hAnsi="Times New Roman" w:cs="Times New Roman"/>
          <w:sz w:val="24"/>
          <w:szCs w:val="24"/>
        </w:rPr>
      </w:pPr>
    </w:p>
    <w:p w14:paraId="5DE00AA1" w14:textId="77777777" w:rsidR="00B71792" w:rsidRPr="00B71792" w:rsidRDefault="00B71792" w:rsidP="003E75A0">
      <w:pPr>
        <w:spacing w:after="0" w:line="240" w:lineRule="auto"/>
        <w:jc w:val="both"/>
        <w:rPr>
          <w:rFonts w:ascii="Times New Roman" w:hAnsi="Times New Roman" w:cs="Times New Roman"/>
          <w:b/>
          <w:sz w:val="24"/>
          <w:szCs w:val="24"/>
          <w:u w:val="single"/>
        </w:rPr>
      </w:pPr>
      <w:r w:rsidRPr="00B71792">
        <w:rPr>
          <w:rFonts w:ascii="Times New Roman" w:hAnsi="Times New Roman" w:cs="Times New Roman"/>
          <w:b/>
          <w:sz w:val="24"/>
          <w:szCs w:val="24"/>
          <w:u w:val="single"/>
        </w:rPr>
        <w:t>7.)Napirendi pont</w:t>
      </w:r>
    </w:p>
    <w:p w14:paraId="7704AF6E" w14:textId="77777777" w:rsidR="00B71792" w:rsidRPr="00B71792" w:rsidRDefault="00B71792" w:rsidP="003E75A0">
      <w:pPr>
        <w:spacing w:after="0" w:line="240" w:lineRule="auto"/>
        <w:jc w:val="both"/>
        <w:rPr>
          <w:rFonts w:ascii="Times New Roman" w:hAnsi="Times New Roman" w:cs="Times New Roman"/>
          <w:b/>
          <w:sz w:val="24"/>
          <w:szCs w:val="24"/>
        </w:rPr>
      </w:pPr>
    </w:p>
    <w:p w14:paraId="09CB1337" w14:textId="721EEC40" w:rsidR="00B71792" w:rsidRPr="00B71792" w:rsidRDefault="00B71792" w:rsidP="00B71792">
      <w:pPr>
        <w:spacing w:after="0" w:line="240" w:lineRule="auto"/>
        <w:jc w:val="both"/>
        <w:rPr>
          <w:rFonts w:ascii="Times New Roman" w:eastAsia="Times New Roman" w:hAnsi="Times New Roman" w:cs="Times New Roman"/>
          <w:b/>
          <w:sz w:val="24"/>
          <w:szCs w:val="24"/>
          <w:lang w:eastAsia="hu-HU"/>
        </w:rPr>
      </w:pPr>
      <w:r w:rsidRPr="00B71792">
        <w:rPr>
          <w:rFonts w:ascii="Times New Roman" w:eastAsia="Times New Roman" w:hAnsi="Times New Roman" w:cs="Times New Roman"/>
          <w:b/>
          <w:sz w:val="24"/>
          <w:szCs w:val="24"/>
          <w:lang w:eastAsia="hu-HU"/>
        </w:rPr>
        <w:t xml:space="preserve">Ibrány Városi </w:t>
      </w:r>
      <w:proofErr w:type="gramStart"/>
      <w:r w:rsidRPr="00B71792">
        <w:rPr>
          <w:rFonts w:ascii="Times New Roman" w:eastAsia="Times New Roman" w:hAnsi="Times New Roman" w:cs="Times New Roman"/>
          <w:b/>
          <w:sz w:val="24"/>
          <w:szCs w:val="24"/>
          <w:lang w:eastAsia="hu-HU"/>
        </w:rPr>
        <w:t>Óvoda  pedagógiai</w:t>
      </w:r>
      <w:proofErr w:type="gramEnd"/>
      <w:r w:rsidRPr="00B71792">
        <w:rPr>
          <w:rFonts w:ascii="Times New Roman" w:eastAsia="Times New Roman" w:hAnsi="Times New Roman" w:cs="Times New Roman"/>
          <w:b/>
          <w:sz w:val="24"/>
          <w:szCs w:val="24"/>
          <w:lang w:eastAsia="hu-HU"/>
        </w:rPr>
        <w:t xml:space="preserve"> programj</w:t>
      </w:r>
      <w:r w:rsidR="00DC5E43">
        <w:rPr>
          <w:rFonts w:ascii="Times New Roman" w:eastAsia="Times New Roman" w:hAnsi="Times New Roman" w:cs="Times New Roman"/>
          <w:b/>
          <w:sz w:val="24"/>
          <w:szCs w:val="24"/>
          <w:lang w:eastAsia="hu-HU"/>
        </w:rPr>
        <w:t>ának</w:t>
      </w:r>
      <w:r w:rsidRPr="00B71792">
        <w:rPr>
          <w:rFonts w:ascii="Times New Roman" w:eastAsia="Times New Roman" w:hAnsi="Times New Roman" w:cs="Times New Roman"/>
          <w:b/>
          <w:sz w:val="24"/>
          <w:szCs w:val="24"/>
          <w:lang w:eastAsia="hu-HU"/>
        </w:rPr>
        <w:t xml:space="preserve"> </w:t>
      </w:r>
      <w:r w:rsidR="00A070CF">
        <w:rPr>
          <w:rFonts w:ascii="Times New Roman" w:eastAsia="Times New Roman" w:hAnsi="Times New Roman" w:cs="Times New Roman"/>
          <w:b/>
          <w:sz w:val="24"/>
          <w:szCs w:val="24"/>
          <w:lang w:eastAsia="hu-HU"/>
        </w:rPr>
        <w:t>módosít</w:t>
      </w:r>
      <w:r w:rsidRPr="00B71792">
        <w:rPr>
          <w:rFonts w:ascii="Times New Roman" w:eastAsia="Times New Roman" w:hAnsi="Times New Roman" w:cs="Times New Roman"/>
          <w:b/>
          <w:sz w:val="24"/>
          <w:szCs w:val="24"/>
          <w:lang w:eastAsia="hu-HU"/>
        </w:rPr>
        <w:t>ása</w:t>
      </w:r>
    </w:p>
    <w:p w14:paraId="4EACC905" w14:textId="77777777" w:rsidR="00B71792" w:rsidRPr="00B71792" w:rsidRDefault="00B71792" w:rsidP="00B71792">
      <w:pPr>
        <w:spacing w:after="0" w:line="240" w:lineRule="auto"/>
        <w:jc w:val="both"/>
        <w:rPr>
          <w:rFonts w:ascii="Times New Roman" w:eastAsia="Times New Roman" w:hAnsi="Times New Roman" w:cs="Times New Roman"/>
          <w:b/>
          <w:sz w:val="24"/>
          <w:szCs w:val="24"/>
          <w:lang w:eastAsia="hu-HU"/>
        </w:rPr>
      </w:pPr>
    </w:p>
    <w:p w14:paraId="55A8ACD1" w14:textId="77777777" w:rsidR="00B71792" w:rsidRPr="00B71792" w:rsidRDefault="00B71792" w:rsidP="00B71792">
      <w:pPr>
        <w:spacing w:after="0" w:line="240" w:lineRule="auto"/>
        <w:jc w:val="both"/>
        <w:rPr>
          <w:rFonts w:ascii="Times New Roman" w:eastAsia="Times New Roman" w:hAnsi="Times New Roman" w:cs="Times New Roman"/>
          <w:b/>
          <w:sz w:val="24"/>
          <w:szCs w:val="24"/>
          <w:lang w:eastAsia="hu-HU"/>
        </w:rPr>
      </w:pPr>
      <w:r w:rsidRPr="00B71792">
        <w:rPr>
          <w:rFonts w:ascii="Times New Roman" w:eastAsia="Times New Roman" w:hAnsi="Times New Roman" w:cs="Times New Roman"/>
          <w:b/>
          <w:sz w:val="24"/>
          <w:szCs w:val="24"/>
          <w:u w:val="single"/>
          <w:lang w:eastAsia="hu-HU"/>
        </w:rPr>
        <w:t>Előadó:</w:t>
      </w:r>
      <w:r w:rsidRPr="00B71792">
        <w:rPr>
          <w:rFonts w:ascii="Times New Roman" w:eastAsia="Times New Roman" w:hAnsi="Times New Roman" w:cs="Times New Roman"/>
          <w:b/>
          <w:sz w:val="24"/>
          <w:szCs w:val="24"/>
          <w:lang w:eastAsia="hu-HU"/>
        </w:rPr>
        <w:t xml:space="preserve"> Tóth Balázsné Ibrány Városi Óvoda vezetője</w:t>
      </w:r>
    </w:p>
    <w:p w14:paraId="42FAAC43" w14:textId="77777777" w:rsidR="00B71792" w:rsidRDefault="00B71792" w:rsidP="003E75A0">
      <w:pPr>
        <w:spacing w:after="0" w:line="240" w:lineRule="auto"/>
        <w:jc w:val="both"/>
        <w:rPr>
          <w:rFonts w:ascii="Times New Roman" w:hAnsi="Times New Roman" w:cs="Times New Roman"/>
          <w:b/>
          <w:sz w:val="24"/>
          <w:szCs w:val="24"/>
        </w:rPr>
      </w:pPr>
    </w:p>
    <w:p w14:paraId="25AF541E" w14:textId="77777777" w:rsidR="00B71792" w:rsidRPr="00B71792" w:rsidRDefault="00B71792" w:rsidP="003E75A0">
      <w:pPr>
        <w:spacing w:after="0" w:line="240" w:lineRule="auto"/>
        <w:jc w:val="both"/>
        <w:rPr>
          <w:rFonts w:ascii="Times New Roman" w:hAnsi="Times New Roman" w:cs="Times New Roman"/>
          <w:sz w:val="24"/>
          <w:szCs w:val="24"/>
        </w:rPr>
      </w:pPr>
    </w:p>
    <w:p w14:paraId="523ACB34" w14:textId="5D84A106" w:rsidR="00B71792" w:rsidRPr="00B71792" w:rsidRDefault="00B71792" w:rsidP="003E75A0">
      <w:pPr>
        <w:spacing w:after="0" w:line="240" w:lineRule="auto"/>
        <w:jc w:val="both"/>
        <w:rPr>
          <w:rFonts w:ascii="Times New Roman" w:hAnsi="Times New Roman" w:cs="Times New Roman"/>
          <w:sz w:val="24"/>
          <w:szCs w:val="24"/>
        </w:rPr>
      </w:pPr>
      <w:r w:rsidRPr="00B71792">
        <w:rPr>
          <w:rFonts w:ascii="Times New Roman" w:hAnsi="Times New Roman" w:cs="Times New Roman"/>
          <w:sz w:val="24"/>
          <w:szCs w:val="24"/>
          <w:u w:val="single"/>
        </w:rPr>
        <w:t>Trencsényi Imre polgármester:</w:t>
      </w:r>
      <w:r w:rsidRPr="00B71792">
        <w:rPr>
          <w:rFonts w:ascii="Times New Roman" w:hAnsi="Times New Roman" w:cs="Times New Roman"/>
          <w:sz w:val="24"/>
          <w:szCs w:val="24"/>
        </w:rPr>
        <w:t xml:space="preserve"> Megkérdezem Tóth Balázsnét, az Ibrány Városi Óvoda vezetőjét, kívánja-e szóban kiegészíteni a</w:t>
      </w:r>
      <w:r w:rsidR="00A070CF">
        <w:rPr>
          <w:rFonts w:ascii="Times New Roman" w:hAnsi="Times New Roman" w:cs="Times New Roman"/>
          <w:sz w:val="24"/>
          <w:szCs w:val="24"/>
        </w:rPr>
        <w:t xml:space="preserve"> kiküldött anyagot</w:t>
      </w:r>
      <w:r w:rsidRPr="00B71792">
        <w:rPr>
          <w:rFonts w:ascii="Times New Roman" w:hAnsi="Times New Roman" w:cs="Times New Roman"/>
          <w:sz w:val="24"/>
          <w:szCs w:val="24"/>
        </w:rPr>
        <w:t xml:space="preserve">? </w:t>
      </w:r>
    </w:p>
    <w:p w14:paraId="34926E98" w14:textId="77777777" w:rsidR="00B71792" w:rsidRPr="00B71792" w:rsidRDefault="00B71792" w:rsidP="003E75A0">
      <w:pPr>
        <w:spacing w:after="0" w:line="240" w:lineRule="auto"/>
        <w:jc w:val="both"/>
        <w:rPr>
          <w:rFonts w:ascii="Times New Roman" w:hAnsi="Times New Roman" w:cs="Times New Roman"/>
          <w:sz w:val="24"/>
          <w:szCs w:val="24"/>
        </w:rPr>
      </w:pPr>
    </w:p>
    <w:p w14:paraId="70A99BDA" w14:textId="77777777" w:rsidR="00B71792" w:rsidRDefault="00B71792" w:rsidP="003E75A0">
      <w:pPr>
        <w:spacing w:after="0" w:line="240" w:lineRule="auto"/>
        <w:jc w:val="both"/>
        <w:rPr>
          <w:rFonts w:ascii="Times New Roman" w:hAnsi="Times New Roman" w:cs="Times New Roman"/>
          <w:sz w:val="24"/>
          <w:szCs w:val="24"/>
        </w:rPr>
      </w:pPr>
      <w:r w:rsidRPr="00B71792">
        <w:rPr>
          <w:rFonts w:ascii="Times New Roman" w:hAnsi="Times New Roman" w:cs="Times New Roman"/>
          <w:sz w:val="24"/>
          <w:szCs w:val="24"/>
          <w:u w:val="single"/>
        </w:rPr>
        <w:t>Tóth Balázsné Ibrány Városi Óvoda vezetője</w:t>
      </w:r>
      <w:proofErr w:type="gramStart"/>
      <w:r w:rsidRPr="00B7179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Nincs</w:t>
      </w:r>
      <w:proofErr w:type="gramEnd"/>
      <w:r>
        <w:rPr>
          <w:rFonts w:ascii="Times New Roman" w:hAnsi="Times New Roman" w:cs="Times New Roman"/>
          <w:sz w:val="24"/>
          <w:szCs w:val="24"/>
        </w:rPr>
        <w:t xml:space="preserve"> szóbeli kiegészítésem. </w:t>
      </w:r>
    </w:p>
    <w:p w14:paraId="35CCE3D8" w14:textId="77777777" w:rsidR="00235AC9" w:rsidRDefault="00235AC9" w:rsidP="003E75A0">
      <w:pPr>
        <w:spacing w:after="0" w:line="240" w:lineRule="auto"/>
        <w:jc w:val="both"/>
        <w:rPr>
          <w:rFonts w:ascii="Times New Roman" w:hAnsi="Times New Roman" w:cs="Times New Roman"/>
          <w:sz w:val="24"/>
          <w:szCs w:val="24"/>
        </w:rPr>
      </w:pPr>
    </w:p>
    <w:p w14:paraId="104DB3CF" w14:textId="77777777" w:rsidR="00235AC9" w:rsidRDefault="00235AC9" w:rsidP="003E75A0">
      <w:pPr>
        <w:spacing w:after="0" w:line="240" w:lineRule="auto"/>
        <w:jc w:val="both"/>
        <w:rPr>
          <w:rFonts w:ascii="Times New Roman" w:hAnsi="Times New Roman" w:cs="Times New Roman"/>
          <w:sz w:val="24"/>
          <w:szCs w:val="24"/>
        </w:rPr>
      </w:pPr>
      <w:r w:rsidRPr="00235AC9">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Kérem a Képviselő-testület tagjait, hogy az előterjesztéssel kapcsolatban mondják el véleményüket, tegyék fel kérdéseiket. </w:t>
      </w:r>
    </w:p>
    <w:p w14:paraId="0FF7B39D" w14:textId="77777777" w:rsidR="00235AC9" w:rsidRDefault="00235AC9" w:rsidP="003E75A0">
      <w:pPr>
        <w:spacing w:after="0" w:line="240" w:lineRule="auto"/>
        <w:jc w:val="both"/>
        <w:rPr>
          <w:rFonts w:ascii="Times New Roman" w:hAnsi="Times New Roman" w:cs="Times New Roman"/>
          <w:sz w:val="24"/>
          <w:szCs w:val="24"/>
        </w:rPr>
      </w:pPr>
    </w:p>
    <w:p w14:paraId="2CB25658" w14:textId="77777777" w:rsidR="00235AC9" w:rsidRDefault="00235AC9" w:rsidP="00235AC9">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hangzott el. –</w:t>
      </w:r>
    </w:p>
    <w:p w14:paraId="385BB156" w14:textId="00011E68" w:rsidR="00235AC9" w:rsidRDefault="00235AC9" w:rsidP="00235AC9">
      <w:pPr>
        <w:spacing w:after="0" w:line="240" w:lineRule="auto"/>
        <w:jc w:val="both"/>
        <w:rPr>
          <w:rFonts w:ascii="Times New Roman" w:hAnsi="Times New Roman" w:cs="Times New Roman"/>
          <w:sz w:val="24"/>
          <w:szCs w:val="24"/>
        </w:rPr>
      </w:pPr>
      <w:r w:rsidRPr="00235AC9">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az Ibrány Városi </w:t>
      </w:r>
      <w:proofErr w:type="gramStart"/>
      <w:r>
        <w:rPr>
          <w:rFonts w:ascii="Times New Roman" w:hAnsi="Times New Roman" w:cs="Times New Roman"/>
          <w:sz w:val="24"/>
          <w:szCs w:val="24"/>
        </w:rPr>
        <w:t>Óvoda  pedagógiai</w:t>
      </w:r>
      <w:proofErr w:type="gramEnd"/>
      <w:r>
        <w:rPr>
          <w:rFonts w:ascii="Times New Roman" w:hAnsi="Times New Roman" w:cs="Times New Roman"/>
          <w:sz w:val="24"/>
          <w:szCs w:val="24"/>
        </w:rPr>
        <w:t xml:space="preserve"> programjá</w:t>
      </w:r>
      <w:r w:rsidR="00A070CF">
        <w:rPr>
          <w:rFonts w:ascii="Times New Roman" w:hAnsi="Times New Roman" w:cs="Times New Roman"/>
          <w:sz w:val="24"/>
          <w:szCs w:val="24"/>
        </w:rPr>
        <w:t>nak módosításár</w:t>
      </w:r>
      <w:r>
        <w:rPr>
          <w:rFonts w:ascii="Times New Roman" w:hAnsi="Times New Roman" w:cs="Times New Roman"/>
          <w:sz w:val="24"/>
          <w:szCs w:val="24"/>
        </w:rPr>
        <w:t xml:space="preserve">ól szóló előterjesztést fogadjuk el. </w:t>
      </w:r>
    </w:p>
    <w:p w14:paraId="30AEF387" w14:textId="77777777" w:rsidR="00235AC9" w:rsidRDefault="00235AC9" w:rsidP="00235AC9">
      <w:pPr>
        <w:spacing w:after="0" w:line="240" w:lineRule="auto"/>
        <w:jc w:val="both"/>
        <w:rPr>
          <w:rFonts w:ascii="Times New Roman" w:hAnsi="Times New Roman" w:cs="Times New Roman"/>
          <w:sz w:val="24"/>
          <w:szCs w:val="24"/>
        </w:rPr>
      </w:pPr>
    </w:p>
    <w:p w14:paraId="42C1603A" w14:textId="77777777" w:rsidR="00235AC9" w:rsidRDefault="00235AC9" w:rsidP="00235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8 igen szavazattal elfogadta, és a következő határozatot hozta: </w:t>
      </w:r>
    </w:p>
    <w:p w14:paraId="0F957747" w14:textId="77777777" w:rsidR="00235AC9" w:rsidRDefault="00235AC9" w:rsidP="00235AC9">
      <w:pPr>
        <w:spacing w:after="0" w:line="240" w:lineRule="auto"/>
        <w:jc w:val="both"/>
        <w:rPr>
          <w:rFonts w:ascii="Times New Roman" w:hAnsi="Times New Roman" w:cs="Times New Roman"/>
          <w:sz w:val="24"/>
          <w:szCs w:val="24"/>
        </w:rPr>
      </w:pPr>
    </w:p>
    <w:p w14:paraId="740D88FA" w14:textId="77777777" w:rsidR="00235AC9" w:rsidRPr="00235AC9" w:rsidRDefault="00235AC9" w:rsidP="00235AC9">
      <w:pPr>
        <w:spacing w:after="0" w:line="240" w:lineRule="auto"/>
        <w:jc w:val="center"/>
        <w:rPr>
          <w:rFonts w:ascii="Times New Roman" w:hAnsi="Times New Roman" w:cs="Times New Roman"/>
          <w:b/>
          <w:sz w:val="24"/>
          <w:szCs w:val="24"/>
        </w:rPr>
      </w:pPr>
      <w:r w:rsidRPr="00235AC9">
        <w:rPr>
          <w:rFonts w:ascii="Times New Roman" w:hAnsi="Times New Roman" w:cs="Times New Roman"/>
          <w:b/>
          <w:sz w:val="24"/>
          <w:szCs w:val="24"/>
        </w:rPr>
        <w:t>Z1</w:t>
      </w:r>
    </w:p>
    <w:p w14:paraId="464CC2C6" w14:textId="77777777" w:rsidR="00235AC9" w:rsidRPr="00235AC9" w:rsidRDefault="00235AC9" w:rsidP="00235AC9">
      <w:pPr>
        <w:spacing w:after="0" w:line="240" w:lineRule="auto"/>
        <w:jc w:val="center"/>
        <w:rPr>
          <w:rFonts w:ascii="Times New Roman" w:hAnsi="Times New Roman" w:cs="Times New Roman"/>
          <w:b/>
          <w:sz w:val="24"/>
          <w:szCs w:val="24"/>
        </w:rPr>
      </w:pPr>
      <w:r w:rsidRPr="00235AC9">
        <w:rPr>
          <w:rFonts w:ascii="Times New Roman" w:hAnsi="Times New Roman" w:cs="Times New Roman"/>
          <w:b/>
          <w:sz w:val="24"/>
          <w:szCs w:val="24"/>
        </w:rPr>
        <w:t>IBRÁNY VÁROS KÉPVISELŐ-TESTÜLETÉNEK</w:t>
      </w:r>
    </w:p>
    <w:p w14:paraId="09D90BC3" w14:textId="77777777" w:rsidR="00235AC9" w:rsidRPr="00235AC9" w:rsidRDefault="00235AC9" w:rsidP="00235AC9">
      <w:pPr>
        <w:spacing w:after="0" w:line="240" w:lineRule="auto"/>
        <w:jc w:val="center"/>
        <w:rPr>
          <w:rFonts w:ascii="Times New Roman" w:hAnsi="Times New Roman" w:cs="Times New Roman"/>
          <w:b/>
          <w:sz w:val="24"/>
          <w:szCs w:val="24"/>
        </w:rPr>
      </w:pPr>
      <w:r w:rsidRPr="00235AC9">
        <w:rPr>
          <w:rFonts w:ascii="Times New Roman" w:hAnsi="Times New Roman" w:cs="Times New Roman"/>
          <w:b/>
          <w:sz w:val="24"/>
          <w:szCs w:val="24"/>
        </w:rPr>
        <w:t>221/2020.(IX.28.</w:t>
      </w:r>
      <w:proofErr w:type="gramStart"/>
      <w:r w:rsidRPr="00235AC9">
        <w:rPr>
          <w:rFonts w:ascii="Times New Roman" w:hAnsi="Times New Roman" w:cs="Times New Roman"/>
          <w:b/>
          <w:sz w:val="24"/>
          <w:szCs w:val="24"/>
        </w:rPr>
        <w:t>)</w:t>
      </w:r>
      <w:proofErr w:type="spellStart"/>
      <w:r w:rsidRPr="00235AC9">
        <w:rPr>
          <w:rFonts w:ascii="Times New Roman" w:hAnsi="Times New Roman" w:cs="Times New Roman"/>
          <w:b/>
          <w:sz w:val="24"/>
          <w:szCs w:val="24"/>
        </w:rPr>
        <w:t>KT</w:t>
      </w:r>
      <w:proofErr w:type="gramEnd"/>
      <w:r w:rsidRPr="00235AC9">
        <w:rPr>
          <w:rFonts w:ascii="Times New Roman" w:hAnsi="Times New Roman" w:cs="Times New Roman"/>
          <w:b/>
          <w:sz w:val="24"/>
          <w:szCs w:val="24"/>
        </w:rPr>
        <w:t>:sz</w:t>
      </w:r>
      <w:proofErr w:type="spellEnd"/>
      <w:r w:rsidRPr="00235AC9">
        <w:rPr>
          <w:rFonts w:ascii="Times New Roman" w:hAnsi="Times New Roman" w:cs="Times New Roman"/>
          <w:b/>
          <w:sz w:val="24"/>
          <w:szCs w:val="24"/>
        </w:rPr>
        <w:t>.</w:t>
      </w:r>
    </w:p>
    <w:p w14:paraId="66A4E58B" w14:textId="77777777" w:rsidR="00235AC9" w:rsidRPr="00235AC9" w:rsidRDefault="00235AC9" w:rsidP="00235AC9">
      <w:pPr>
        <w:spacing w:after="0" w:line="240" w:lineRule="auto"/>
        <w:jc w:val="center"/>
        <w:rPr>
          <w:rFonts w:ascii="Times New Roman" w:hAnsi="Times New Roman" w:cs="Times New Roman"/>
          <w:b/>
          <w:sz w:val="24"/>
          <w:szCs w:val="24"/>
        </w:rPr>
      </w:pPr>
      <w:r w:rsidRPr="00235AC9">
        <w:rPr>
          <w:rFonts w:ascii="Times New Roman" w:hAnsi="Times New Roman" w:cs="Times New Roman"/>
          <w:b/>
          <w:sz w:val="24"/>
          <w:szCs w:val="24"/>
        </w:rPr>
        <w:t xml:space="preserve">H a t á r o z a t </w:t>
      </w:r>
      <w:proofErr w:type="gramStart"/>
      <w:r w:rsidRPr="00235AC9">
        <w:rPr>
          <w:rFonts w:ascii="Times New Roman" w:hAnsi="Times New Roman" w:cs="Times New Roman"/>
          <w:b/>
          <w:sz w:val="24"/>
          <w:szCs w:val="24"/>
        </w:rPr>
        <w:t>a</w:t>
      </w:r>
      <w:proofErr w:type="gramEnd"/>
    </w:p>
    <w:p w14:paraId="5F06FE0E" w14:textId="77777777" w:rsidR="00235AC9" w:rsidRPr="00235AC9" w:rsidRDefault="00235AC9" w:rsidP="00235AC9">
      <w:pPr>
        <w:spacing w:after="0" w:line="240" w:lineRule="auto"/>
        <w:jc w:val="center"/>
        <w:rPr>
          <w:rFonts w:ascii="Times New Roman" w:hAnsi="Times New Roman" w:cs="Times New Roman"/>
          <w:b/>
          <w:sz w:val="24"/>
          <w:szCs w:val="24"/>
        </w:rPr>
      </w:pPr>
    </w:p>
    <w:p w14:paraId="2A4D42E4" w14:textId="122F53E7" w:rsidR="00235AC9" w:rsidRPr="00235AC9" w:rsidRDefault="00235AC9" w:rsidP="00235AC9">
      <w:pPr>
        <w:spacing w:after="0" w:line="240" w:lineRule="auto"/>
        <w:jc w:val="center"/>
        <w:rPr>
          <w:rFonts w:ascii="Times New Roman" w:hAnsi="Times New Roman" w:cs="Times New Roman"/>
          <w:b/>
          <w:sz w:val="24"/>
          <w:szCs w:val="24"/>
        </w:rPr>
      </w:pPr>
      <w:r w:rsidRPr="00235AC9">
        <w:rPr>
          <w:rFonts w:ascii="Times New Roman" w:hAnsi="Times New Roman" w:cs="Times New Roman"/>
          <w:b/>
          <w:sz w:val="24"/>
          <w:szCs w:val="24"/>
        </w:rPr>
        <w:t xml:space="preserve">Ibrány Városi </w:t>
      </w:r>
      <w:proofErr w:type="gramStart"/>
      <w:r w:rsidRPr="00235AC9">
        <w:rPr>
          <w:rFonts w:ascii="Times New Roman" w:hAnsi="Times New Roman" w:cs="Times New Roman"/>
          <w:b/>
          <w:sz w:val="24"/>
          <w:szCs w:val="24"/>
        </w:rPr>
        <w:t>Óvoda  ped</w:t>
      </w:r>
      <w:r>
        <w:rPr>
          <w:rFonts w:ascii="Times New Roman" w:hAnsi="Times New Roman" w:cs="Times New Roman"/>
          <w:b/>
          <w:sz w:val="24"/>
          <w:szCs w:val="24"/>
        </w:rPr>
        <w:t>agógiai</w:t>
      </w:r>
      <w:proofErr w:type="gramEnd"/>
      <w:r>
        <w:rPr>
          <w:rFonts w:ascii="Times New Roman" w:hAnsi="Times New Roman" w:cs="Times New Roman"/>
          <w:b/>
          <w:sz w:val="24"/>
          <w:szCs w:val="24"/>
        </w:rPr>
        <w:t xml:space="preserve"> programjának </w:t>
      </w:r>
      <w:r w:rsidR="00A070CF">
        <w:rPr>
          <w:rFonts w:ascii="Times New Roman" w:hAnsi="Times New Roman" w:cs="Times New Roman"/>
          <w:b/>
          <w:sz w:val="24"/>
          <w:szCs w:val="24"/>
        </w:rPr>
        <w:t>módosítá</w:t>
      </w:r>
      <w:r>
        <w:rPr>
          <w:rFonts w:ascii="Times New Roman" w:hAnsi="Times New Roman" w:cs="Times New Roman"/>
          <w:b/>
          <w:sz w:val="24"/>
          <w:szCs w:val="24"/>
        </w:rPr>
        <w:t>sa</w:t>
      </w:r>
    </w:p>
    <w:p w14:paraId="710BFC91" w14:textId="77777777" w:rsidR="00235AC9" w:rsidRDefault="00235AC9" w:rsidP="00235AC9">
      <w:pPr>
        <w:spacing w:after="0" w:line="240" w:lineRule="auto"/>
        <w:jc w:val="both"/>
        <w:rPr>
          <w:rFonts w:ascii="Times New Roman" w:hAnsi="Times New Roman" w:cs="Times New Roman"/>
          <w:sz w:val="24"/>
          <w:szCs w:val="24"/>
        </w:rPr>
      </w:pPr>
    </w:p>
    <w:p w14:paraId="73E53B69" w14:textId="77777777" w:rsidR="00235AC9" w:rsidRDefault="00235AC9" w:rsidP="00235AC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  K</w:t>
      </w:r>
      <w:proofErr w:type="gramEnd"/>
      <w:r>
        <w:rPr>
          <w:rFonts w:ascii="Times New Roman" w:hAnsi="Times New Roman" w:cs="Times New Roman"/>
          <w:sz w:val="24"/>
          <w:szCs w:val="24"/>
        </w:rPr>
        <w:t xml:space="preserve"> É P V I S E L Ő  -  T E S T Ü L E T</w:t>
      </w:r>
    </w:p>
    <w:p w14:paraId="3C252B59" w14:textId="05094695" w:rsidR="00235AC9" w:rsidRPr="00B71792" w:rsidRDefault="00235AC9" w:rsidP="00235AC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az</w:t>
      </w:r>
      <w:proofErr w:type="gramEnd"/>
      <w:r>
        <w:rPr>
          <w:rFonts w:ascii="Times New Roman" w:hAnsi="Times New Roman" w:cs="Times New Roman"/>
          <w:sz w:val="24"/>
          <w:szCs w:val="24"/>
        </w:rPr>
        <w:t xml:space="preserve"> Ibrány Város Óvoda  pedagógiai programjá</w:t>
      </w:r>
      <w:r w:rsidR="009C2398">
        <w:rPr>
          <w:rFonts w:ascii="Times New Roman" w:hAnsi="Times New Roman" w:cs="Times New Roman"/>
          <w:sz w:val="24"/>
          <w:szCs w:val="24"/>
        </w:rPr>
        <w:t>nak módosítását</w:t>
      </w:r>
      <w:r>
        <w:rPr>
          <w:rFonts w:ascii="Times New Roman" w:hAnsi="Times New Roman" w:cs="Times New Roman"/>
          <w:sz w:val="24"/>
          <w:szCs w:val="24"/>
        </w:rPr>
        <w:t xml:space="preserve"> </w:t>
      </w:r>
      <w:r w:rsidRPr="00B71792">
        <w:rPr>
          <w:rFonts w:ascii="Times New Roman" w:hAnsi="Times New Roman" w:cs="Times New Roman"/>
          <w:sz w:val="24"/>
          <w:szCs w:val="24"/>
        </w:rPr>
        <w:t xml:space="preserve"> az előterjesztésben foglaltak szerint </w:t>
      </w:r>
      <w:r w:rsidR="00F90C4A">
        <w:rPr>
          <w:rFonts w:ascii="Times New Roman" w:hAnsi="Times New Roman" w:cs="Times New Roman"/>
          <w:sz w:val="24"/>
          <w:szCs w:val="24"/>
        </w:rPr>
        <w:t>jóváhagy</w:t>
      </w:r>
      <w:r w:rsidRPr="00B71792">
        <w:rPr>
          <w:rFonts w:ascii="Times New Roman" w:hAnsi="Times New Roman" w:cs="Times New Roman"/>
          <w:sz w:val="24"/>
          <w:szCs w:val="24"/>
        </w:rPr>
        <w:t>ja.</w:t>
      </w:r>
    </w:p>
    <w:p w14:paraId="78FCC713" w14:textId="77777777" w:rsidR="00235AC9" w:rsidRDefault="00235AC9" w:rsidP="00235AC9">
      <w:pPr>
        <w:spacing w:after="0" w:line="240" w:lineRule="auto"/>
        <w:jc w:val="both"/>
        <w:rPr>
          <w:rFonts w:ascii="Times New Roman" w:hAnsi="Times New Roman" w:cs="Times New Roman"/>
          <w:sz w:val="24"/>
          <w:szCs w:val="24"/>
        </w:rPr>
      </w:pPr>
    </w:p>
    <w:p w14:paraId="146E2AA0" w14:textId="77777777" w:rsidR="00235AC9" w:rsidRDefault="00235AC9" w:rsidP="00235AC9">
      <w:pPr>
        <w:spacing w:after="0" w:line="240" w:lineRule="auto"/>
        <w:jc w:val="both"/>
        <w:rPr>
          <w:rFonts w:ascii="Times New Roman" w:hAnsi="Times New Roman" w:cs="Times New Roman"/>
          <w:sz w:val="24"/>
          <w:szCs w:val="24"/>
        </w:rPr>
      </w:pPr>
    </w:p>
    <w:p w14:paraId="61660661" w14:textId="77777777" w:rsidR="00235AC9" w:rsidRDefault="00235AC9" w:rsidP="00235AC9">
      <w:pPr>
        <w:spacing w:after="0" w:line="240" w:lineRule="auto"/>
        <w:jc w:val="both"/>
        <w:rPr>
          <w:rFonts w:ascii="Times New Roman" w:hAnsi="Times New Roman" w:cs="Times New Roman"/>
          <w:sz w:val="24"/>
          <w:szCs w:val="24"/>
        </w:rPr>
      </w:pPr>
    </w:p>
    <w:p w14:paraId="220F914E" w14:textId="77777777" w:rsidR="00235AC9" w:rsidRPr="00174D4E" w:rsidRDefault="00235AC9" w:rsidP="00174D4E">
      <w:pPr>
        <w:spacing w:after="0" w:line="240" w:lineRule="auto"/>
        <w:jc w:val="both"/>
        <w:rPr>
          <w:rFonts w:ascii="Times New Roman" w:hAnsi="Times New Roman" w:cs="Times New Roman"/>
          <w:b/>
          <w:sz w:val="24"/>
          <w:szCs w:val="24"/>
        </w:rPr>
      </w:pPr>
    </w:p>
    <w:p w14:paraId="4A461D8D" w14:textId="77777777" w:rsidR="00174D4E" w:rsidRPr="00174D4E" w:rsidRDefault="00174D4E" w:rsidP="00174D4E">
      <w:pPr>
        <w:spacing w:after="0" w:line="240" w:lineRule="auto"/>
        <w:jc w:val="both"/>
        <w:rPr>
          <w:rFonts w:ascii="Times New Roman" w:hAnsi="Times New Roman" w:cs="Times New Roman"/>
          <w:b/>
          <w:sz w:val="24"/>
          <w:szCs w:val="24"/>
          <w:u w:val="single"/>
        </w:rPr>
      </w:pPr>
      <w:r w:rsidRPr="00174D4E">
        <w:rPr>
          <w:rFonts w:ascii="Times New Roman" w:hAnsi="Times New Roman" w:cs="Times New Roman"/>
          <w:b/>
          <w:sz w:val="24"/>
          <w:szCs w:val="24"/>
          <w:u w:val="single"/>
        </w:rPr>
        <w:t>8.)Napirendi pont</w:t>
      </w:r>
    </w:p>
    <w:p w14:paraId="7EE8773F" w14:textId="77777777" w:rsidR="00174D4E" w:rsidRPr="00174D4E" w:rsidRDefault="00174D4E" w:rsidP="00174D4E">
      <w:pPr>
        <w:spacing w:after="0" w:line="240" w:lineRule="auto"/>
        <w:jc w:val="both"/>
        <w:rPr>
          <w:rFonts w:ascii="Times New Roman" w:hAnsi="Times New Roman" w:cs="Times New Roman"/>
          <w:b/>
          <w:sz w:val="24"/>
          <w:szCs w:val="24"/>
        </w:rPr>
      </w:pPr>
    </w:p>
    <w:p w14:paraId="3733A19A" w14:textId="77777777" w:rsidR="00174D4E" w:rsidRPr="00174D4E" w:rsidRDefault="00174D4E" w:rsidP="00174D4E">
      <w:pPr>
        <w:spacing w:after="0" w:line="240" w:lineRule="auto"/>
        <w:jc w:val="both"/>
        <w:rPr>
          <w:rFonts w:ascii="Times New Roman" w:hAnsi="Times New Roman" w:cs="Times New Roman"/>
          <w:b/>
          <w:sz w:val="24"/>
          <w:szCs w:val="24"/>
        </w:rPr>
      </w:pPr>
      <w:r w:rsidRPr="00174D4E">
        <w:rPr>
          <w:rFonts w:ascii="Times New Roman" w:hAnsi="Times New Roman" w:cs="Times New Roman"/>
          <w:b/>
          <w:sz w:val="24"/>
          <w:szCs w:val="24"/>
        </w:rPr>
        <w:t xml:space="preserve">Ibrány Város 2020-2025 évekre vonatkozó Közbiztonsági - Bűnmegelőzési </w:t>
      </w:r>
      <w:proofErr w:type="gramStart"/>
      <w:r w:rsidRPr="00174D4E">
        <w:rPr>
          <w:rFonts w:ascii="Times New Roman" w:hAnsi="Times New Roman" w:cs="Times New Roman"/>
          <w:b/>
          <w:sz w:val="24"/>
          <w:szCs w:val="24"/>
        </w:rPr>
        <w:t>koncepciójának</w:t>
      </w:r>
      <w:proofErr w:type="gramEnd"/>
      <w:r w:rsidRPr="00174D4E">
        <w:rPr>
          <w:rFonts w:ascii="Times New Roman" w:hAnsi="Times New Roman" w:cs="Times New Roman"/>
          <w:b/>
          <w:sz w:val="24"/>
          <w:szCs w:val="24"/>
        </w:rPr>
        <w:t xml:space="preserve"> elfogadása </w:t>
      </w:r>
    </w:p>
    <w:p w14:paraId="52CB5235" w14:textId="77777777" w:rsidR="00174D4E" w:rsidRPr="00174D4E" w:rsidRDefault="00174D4E" w:rsidP="00174D4E">
      <w:pPr>
        <w:spacing w:after="0" w:line="240" w:lineRule="auto"/>
        <w:jc w:val="both"/>
        <w:rPr>
          <w:rFonts w:ascii="Times New Roman" w:hAnsi="Times New Roman" w:cs="Times New Roman"/>
          <w:b/>
          <w:sz w:val="24"/>
          <w:szCs w:val="24"/>
        </w:rPr>
      </w:pPr>
    </w:p>
    <w:p w14:paraId="5D1D9D1C" w14:textId="77777777" w:rsidR="00174D4E" w:rsidRPr="00174D4E" w:rsidRDefault="00174D4E" w:rsidP="00174D4E">
      <w:pPr>
        <w:spacing w:after="0" w:line="240" w:lineRule="auto"/>
        <w:jc w:val="both"/>
        <w:rPr>
          <w:rFonts w:ascii="Times New Roman" w:hAnsi="Times New Roman" w:cs="Times New Roman"/>
          <w:b/>
          <w:sz w:val="24"/>
          <w:szCs w:val="24"/>
        </w:rPr>
      </w:pPr>
      <w:r w:rsidRPr="00174D4E">
        <w:rPr>
          <w:rFonts w:ascii="Times New Roman" w:hAnsi="Times New Roman" w:cs="Times New Roman"/>
          <w:b/>
          <w:sz w:val="24"/>
          <w:szCs w:val="24"/>
          <w:u w:val="single"/>
        </w:rPr>
        <w:t>Előadó:</w:t>
      </w:r>
      <w:r w:rsidRPr="00174D4E">
        <w:rPr>
          <w:rFonts w:ascii="Times New Roman" w:hAnsi="Times New Roman" w:cs="Times New Roman"/>
          <w:b/>
          <w:sz w:val="24"/>
          <w:szCs w:val="24"/>
        </w:rPr>
        <w:t xml:space="preserve"> Trencsényi Imre polgármester</w:t>
      </w:r>
    </w:p>
    <w:p w14:paraId="54211D8D" w14:textId="77777777" w:rsidR="00174D4E" w:rsidRDefault="00174D4E" w:rsidP="00174D4E">
      <w:pPr>
        <w:spacing w:after="0" w:line="240" w:lineRule="auto"/>
        <w:jc w:val="both"/>
        <w:rPr>
          <w:rFonts w:ascii="Times New Roman" w:hAnsi="Times New Roman" w:cs="Times New Roman"/>
          <w:b/>
          <w:sz w:val="24"/>
          <w:szCs w:val="24"/>
        </w:rPr>
      </w:pPr>
    </w:p>
    <w:p w14:paraId="15779705" w14:textId="77777777" w:rsidR="00174D4E" w:rsidRDefault="00174D4E" w:rsidP="00174D4E">
      <w:pPr>
        <w:spacing w:after="0" w:line="240" w:lineRule="auto"/>
        <w:jc w:val="both"/>
        <w:rPr>
          <w:rFonts w:ascii="Times New Roman" w:hAnsi="Times New Roman" w:cs="Times New Roman"/>
          <w:b/>
          <w:sz w:val="24"/>
          <w:szCs w:val="24"/>
        </w:rPr>
      </w:pPr>
    </w:p>
    <w:p w14:paraId="27E96AC4" w14:textId="77777777" w:rsidR="00854B60" w:rsidRPr="00854B60" w:rsidRDefault="00174D4E" w:rsidP="00854B60">
      <w:pPr>
        <w:spacing w:after="0" w:line="240" w:lineRule="auto"/>
        <w:jc w:val="both"/>
        <w:rPr>
          <w:rFonts w:ascii="Times New Roman" w:eastAsia="Times New Roman" w:hAnsi="Times New Roman" w:cs="Times New Roman"/>
          <w:sz w:val="24"/>
          <w:szCs w:val="24"/>
          <w:lang w:eastAsia="hu-HU"/>
        </w:rPr>
      </w:pPr>
      <w:r w:rsidRPr="00854B60">
        <w:rPr>
          <w:rFonts w:ascii="Times New Roman" w:hAnsi="Times New Roman" w:cs="Times New Roman"/>
          <w:sz w:val="24"/>
          <w:szCs w:val="24"/>
          <w:u w:val="single"/>
        </w:rPr>
        <w:t>Trencsényi Imre polgármester</w:t>
      </w:r>
      <w:proofErr w:type="gramStart"/>
      <w:r w:rsidRPr="00854B60">
        <w:rPr>
          <w:rFonts w:ascii="Times New Roman" w:hAnsi="Times New Roman" w:cs="Times New Roman"/>
          <w:sz w:val="24"/>
          <w:szCs w:val="24"/>
          <w:u w:val="single"/>
        </w:rPr>
        <w:t xml:space="preserve">:  </w:t>
      </w:r>
      <w:r w:rsidR="00854B60" w:rsidRPr="00854B60">
        <w:rPr>
          <w:rFonts w:ascii="Times New Roman" w:eastAsia="Times New Roman" w:hAnsi="Times New Roman" w:cs="Times New Roman"/>
          <w:sz w:val="24"/>
          <w:szCs w:val="24"/>
          <w:lang w:eastAsia="hu-HU"/>
        </w:rPr>
        <w:t>A</w:t>
      </w:r>
      <w:proofErr w:type="gramEnd"/>
      <w:r w:rsidR="00854B60" w:rsidRPr="00854B60">
        <w:rPr>
          <w:rFonts w:ascii="Times New Roman" w:eastAsia="Times New Roman" w:hAnsi="Times New Roman" w:cs="Times New Roman"/>
          <w:sz w:val="24"/>
          <w:szCs w:val="24"/>
          <w:lang w:eastAsia="hu-HU"/>
        </w:rPr>
        <w:t xml:space="preserve"> Városi Közbiztonsági - Bűnmegelőzési Koncepció kidolgozása a Nemzeti Bűnmegelőzési Stratégiáról szóló 1744/2013 (X.17.) Kormányhatározatban foglaltakon, valamint a bűnmegelőzésben hatáskörrel rendelkező Nyíregyháza Városi Rendőrkapitányság Ibrány rendőr őrsével és a bűnmegelőzésben szerepet vállaló </w:t>
      </w:r>
      <w:proofErr w:type="spellStart"/>
      <w:r w:rsidR="00854B60" w:rsidRPr="00854B60">
        <w:rPr>
          <w:rFonts w:ascii="Times New Roman" w:eastAsia="Times New Roman" w:hAnsi="Times New Roman" w:cs="Times New Roman"/>
          <w:sz w:val="24"/>
          <w:szCs w:val="24"/>
          <w:lang w:eastAsia="hu-HU"/>
        </w:rPr>
        <w:t>Ibrányi</w:t>
      </w:r>
      <w:proofErr w:type="spellEnd"/>
      <w:r w:rsidR="00854B60" w:rsidRPr="00854B60">
        <w:rPr>
          <w:rFonts w:ascii="Times New Roman" w:eastAsia="Times New Roman" w:hAnsi="Times New Roman" w:cs="Times New Roman"/>
          <w:sz w:val="24"/>
          <w:szCs w:val="24"/>
          <w:lang w:eastAsia="hu-HU"/>
        </w:rPr>
        <w:t xml:space="preserve"> Polgárőr Egyesülettel </w:t>
      </w:r>
      <w:proofErr w:type="gramStart"/>
      <w:r w:rsidR="00854B60" w:rsidRPr="00854B60">
        <w:rPr>
          <w:rFonts w:ascii="Times New Roman" w:eastAsia="Times New Roman" w:hAnsi="Times New Roman" w:cs="Times New Roman"/>
          <w:sz w:val="24"/>
          <w:szCs w:val="24"/>
          <w:lang w:eastAsia="hu-HU"/>
        </w:rPr>
        <w:t>folytatott  egyeztetéseken</w:t>
      </w:r>
      <w:proofErr w:type="gramEnd"/>
      <w:r w:rsidR="00854B60" w:rsidRPr="00854B60">
        <w:rPr>
          <w:rFonts w:ascii="Times New Roman" w:eastAsia="Times New Roman" w:hAnsi="Times New Roman" w:cs="Times New Roman"/>
          <w:sz w:val="24"/>
          <w:szCs w:val="24"/>
          <w:lang w:eastAsia="hu-HU"/>
        </w:rPr>
        <w:t xml:space="preserve"> alapul.</w:t>
      </w:r>
    </w:p>
    <w:p w14:paraId="40B1B3C6" w14:textId="77777777" w:rsidR="00854B60" w:rsidRPr="00854B60" w:rsidRDefault="00854B60" w:rsidP="00854B60">
      <w:pPr>
        <w:spacing w:after="0" w:line="240" w:lineRule="auto"/>
        <w:jc w:val="both"/>
        <w:rPr>
          <w:rFonts w:ascii="Times New Roman" w:eastAsia="Times New Roman" w:hAnsi="Times New Roman" w:cs="Times New Roman"/>
          <w:sz w:val="24"/>
          <w:szCs w:val="24"/>
          <w:lang w:eastAsia="hu-HU"/>
        </w:rPr>
      </w:pPr>
      <w:r w:rsidRPr="00854B60">
        <w:rPr>
          <w:rFonts w:ascii="Times New Roman" w:eastAsia="Times New Roman" w:hAnsi="Times New Roman" w:cs="Times New Roman"/>
          <w:sz w:val="24"/>
          <w:szCs w:val="24"/>
          <w:lang w:eastAsia="hu-HU"/>
        </w:rPr>
        <w:t xml:space="preserve">A fenti Kormányhatározat értelmében jóváhagyásra került a Nemzeti Bűnmegelőzési Stratégia a 2013-2023 közötti időszakra. A Kormányhatározat „E” számú melléklete alapján: </w:t>
      </w:r>
      <w:proofErr w:type="gramStart"/>
      <w:r w:rsidRPr="00854B60">
        <w:rPr>
          <w:rFonts w:ascii="Times New Roman" w:eastAsia="Times New Roman" w:hAnsi="Times New Roman" w:cs="Times New Roman"/>
          <w:sz w:val="24"/>
          <w:szCs w:val="24"/>
          <w:lang w:eastAsia="hu-HU"/>
        </w:rPr>
        <w:t>„ Ösztönözni</w:t>
      </w:r>
      <w:proofErr w:type="gramEnd"/>
      <w:r w:rsidRPr="00854B60">
        <w:rPr>
          <w:rFonts w:ascii="Times New Roman" w:eastAsia="Times New Roman" w:hAnsi="Times New Roman" w:cs="Times New Roman"/>
          <w:sz w:val="24"/>
          <w:szCs w:val="24"/>
          <w:lang w:eastAsia="hu-HU"/>
        </w:rPr>
        <w:t xml:space="preserve"> kell az önkormányzatokat, hogy dolgozzák ki a közbiztonsági és bűnmegelőzési stratégiájukat, illetve amennyiben már rendelkeznek stratégiával, azt vizsgálják felül és korszerűsítsék.”</w:t>
      </w:r>
    </w:p>
    <w:p w14:paraId="7C4A9336" w14:textId="77777777" w:rsidR="00854B60" w:rsidRPr="00854B60" w:rsidRDefault="00854B60" w:rsidP="00854B60">
      <w:pPr>
        <w:spacing w:after="0" w:line="240" w:lineRule="auto"/>
        <w:jc w:val="both"/>
        <w:rPr>
          <w:rFonts w:ascii="Times New Roman" w:eastAsia="Times New Roman" w:hAnsi="Times New Roman" w:cs="Times New Roman"/>
          <w:sz w:val="24"/>
          <w:szCs w:val="24"/>
          <w:lang w:eastAsia="hu-HU"/>
        </w:rPr>
      </w:pPr>
      <w:r w:rsidRPr="00854B60">
        <w:rPr>
          <w:rFonts w:ascii="Times New Roman" w:eastAsia="Times New Roman" w:hAnsi="Times New Roman" w:cs="Times New Roman"/>
          <w:sz w:val="24"/>
          <w:szCs w:val="24"/>
          <w:lang w:eastAsia="hu-HU"/>
        </w:rPr>
        <w:t xml:space="preserve">Városunk rendelkezik bűnmegelőzési </w:t>
      </w:r>
      <w:proofErr w:type="gramStart"/>
      <w:r w:rsidRPr="00854B60">
        <w:rPr>
          <w:rFonts w:ascii="Times New Roman" w:eastAsia="Times New Roman" w:hAnsi="Times New Roman" w:cs="Times New Roman"/>
          <w:sz w:val="24"/>
          <w:szCs w:val="24"/>
          <w:lang w:eastAsia="hu-HU"/>
        </w:rPr>
        <w:t>koncepcióval</w:t>
      </w:r>
      <w:proofErr w:type="gramEnd"/>
      <w:r w:rsidRPr="00854B60">
        <w:rPr>
          <w:rFonts w:ascii="Times New Roman" w:eastAsia="Times New Roman" w:hAnsi="Times New Roman" w:cs="Times New Roman"/>
          <w:sz w:val="24"/>
          <w:szCs w:val="24"/>
          <w:lang w:eastAsia="hu-HU"/>
        </w:rPr>
        <w:t>, legutóbb a 2017-2022 időszakra vonatkozóan készült koncepció.</w:t>
      </w:r>
    </w:p>
    <w:p w14:paraId="53FE681E" w14:textId="20AF4A01" w:rsidR="00854B60" w:rsidRPr="00854B60" w:rsidRDefault="00854B60" w:rsidP="00854B60">
      <w:pPr>
        <w:spacing w:after="0" w:line="240" w:lineRule="auto"/>
        <w:jc w:val="both"/>
        <w:rPr>
          <w:rFonts w:ascii="Times New Roman" w:eastAsia="Times New Roman" w:hAnsi="Times New Roman" w:cs="Times New Roman"/>
          <w:sz w:val="24"/>
          <w:szCs w:val="24"/>
          <w:lang w:eastAsia="hu-HU"/>
        </w:rPr>
      </w:pPr>
      <w:r w:rsidRPr="00854B60">
        <w:rPr>
          <w:rFonts w:ascii="Times New Roman" w:eastAsia="Times New Roman" w:hAnsi="Times New Roman" w:cs="Times New Roman"/>
          <w:sz w:val="24"/>
          <w:szCs w:val="24"/>
          <w:lang w:eastAsia="hu-HU"/>
        </w:rPr>
        <w:t xml:space="preserve">A bűnmegelőzési </w:t>
      </w:r>
      <w:proofErr w:type="gramStart"/>
      <w:r w:rsidRPr="00854B60">
        <w:rPr>
          <w:rFonts w:ascii="Times New Roman" w:eastAsia="Times New Roman" w:hAnsi="Times New Roman" w:cs="Times New Roman"/>
          <w:sz w:val="24"/>
          <w:szCs w:val="24"/>
          <w:lang w:eastAsia="hu-HU"/>
        </w:rPr>
        <w:t>koncepció</w:t>
      </w:r>
      <w:proofErr w:type="gramEnd"/>
      <w:r w:rsidR="00D97983">
        <w:rPr>
          <w:rFonts w:ascii="Times New Roman" w:eastAsia="Times New Roman" w:hAnsi="Times New Roman" w:cs="Times New Roman"/>
          <w:sz w:val="24"/>
          <w:szCs w:val="24"/>
          <w:lang w:eastAsia="hu-HU"/>
        </w:rPr>
        <w:t xml:space="preserve"> teljeskörű felülvizsgálatának keretében egy új </w:t>
      </w:r>
      <w:r w:rsidRPr="00854B60">
        <w:rPr>
          <w:rFonts w:ascii="Times New Roman" w:eastAsia="Times New Roman" w:hAnsi="Times New Roman" w:cs="Times New Roman"/>
          <w:sz w:val="24"/>
          <w:szCs w:val="24"/>
          <w:lang w:eastAsia="hu-HU"/>
        </w:rPr>
        <w:t xml:space="preserve"> megalkotásának célja egy komplex stratégiai dokumentum létrehozás</w:t>
      </w:r>
      <w:r w:rsidR="00D97983">
        <w:rPr>
          <w:rFonts w:ascii="Times New Roman" w:eastAsia="Times New Roman" w:hAnsi="Times New Roman" w:cs="Times New Roman"/>
          <w:sz w:val="24"/>
          <w:szCs w:val="24"/>
          <w:lang w:eastAsia="hu-HU"/>
        </w:rPr>
        <w:t>a</w:t>
      </w:r>
      <w:r w:rsidRPr="00854B60">
        <w:rPr>
          <w:rFonts w:ascii="Times New Roman" w:eastAsia="Times New Roman" w:hAnsi="Times New Roman" w:cs="Times New Roman"/>
          <w:sz w:val="24"/>
          <w:szCs w:val="24"/>
          <w:lang w:eastAsia="hu-HU"/>
        </w:rPr>
        <w:t>, ami a város jelenlegi helyzetének</w:t>
      </w:r>
      <w:r w:rsidR="00D97983">
        <w:rPr>
          <w:rFonts w:ascii="Times New Roman" w:eastAsia="Times New Roman" w:hAnsi="Times New Roman" w:cs="Times New Roman"/>
          <w:sz w:val="24"/>
          <w:szCs w:val="24"/>
          <w:lang w:eastAsia="hu-HU"/>
        </w:rPr>
        <w:t xml:space="preserve"> aktualizálásával</w:t>
      </w:r>
      <w:r w:rsidRPr="00854B60">
        <w:rPr>
          <w:rFonts w:ascii="Times New Roman" w:eastAsia="Times New Roman" w:hAnsi="Times New Roman" w:cs="Times New Roman"/>
          <w:sz w:val="24"/>
          <w:szCs w:val="24"/>
          <w:lang w:eastAsia="hu-HU"/>
        </w:rPr>
        <w:t>, valamint a prognosztizálható jövőbeli változásoknak a figyelembe vételével meghatározza a következő években az önkormányzat valamint a bűnmegelőzésben szerepet játszó szervezetek együttműködésének kereteit is.</w:t>
      </w:r>
    </w:p>
    <w:p w14:paraId="61ED1725" w14:textId="77777777" w:rsidR="00854B60" w:rsidRPr="00854B60" w:rsidRDefault="00854B60" w:rsidP="00854B60">
      <w:pPr>
        <w:spacing w:after="0" w:line="240" w:lineRule="auto"/>
        <w:jc w:val="both"/>
        <w:rPr>
          <w:rFonts w:ascii="Times New Roman" w:eastAsia="Times New Roman" w:hAnsi="Times New Roman" w:cs="Times New Roman"/>
          <w:sz w:val="24"/>
          <w:szCs w:val="24"/>
          <w:lang w:eastAsia="hu-HU"/>
        </w:rPr>
      </w:pPr>
      <w:r w:rsidRPr="00854B60">
        <w:rPr>
          <w:rFonts w:ascii="Times New Roman" w:eastAsia="Times New Roman" w:hAnsi="Times New Roman" w:cs="Times New Roman"/>
          <w:sz w:val="24"/>
          <w:szCs w:val="24"/>
          <w:lang w:eastAsia="hu-HU"/>
        </w:rPr>
        <w:t xml:space="preserve">Célunk az, hogy Ibrány továbbra is biztonságos város legyen, feleljen meg az </w:t>
      </w:r>
      <w:proofErr w:type="gramStart"/>
      <w:r w:rsidRPr="00854B60">
        <w:rPr>
          <w:rFonts w:ascii="Times New Roman" w:eastAsia="Times New Roman" w:hAnsi="Times New Roman" w:cs="Times New Roman"/>
          <w:sz w:val="24"/>
          <w:szCs w:val="24"/>
          <w:lang w:eastAsia="hu-HU"/>
        </w:rPr>
        <w:t>objektív</w:t>
      </w:r>
      <w:proofErr w:type="gramEnd"/>
      <w:r w:rsidRPr="00854B60">
        <w:rPr>
          <w:rFonts w:ascii="Times New Roman" w:eastAsia="Times New Roman" w:hAnsi="Times New Roman" w:cs="Times New Roman"/>
          <w:sz w:val="24"/>
          <w:szCs w:val="24"/>
          <w:lang w:eastAsia="hu-HU"/>
        </w:rPr>
        <w:t xml:space="preserve"> biztonság követelményeinek és a lakosság elvárásainak.</w:t>
      </w:r>
    </w:p>
    <w:p w14:paraId="5F9DD4E2" w14:textId="77777777" w:rsidR="00854B60" w:rsidRPr="00854B60" w:rsidRDefault="00854B60" w:rsidP="00854B60">
      <w:pPr>
        <w:spacing w:after="0" w:line="240" w:lineRule="auto"/>
        <w:jc w:val="both"/>
        <w:rPr>
          <w:rFonts w:ascii="Times New Roman" w:eastAsia="Times New Roman" w:hAnsi="Times New Roman" w:cs="Times New Roman"/>
          <w:sz w:val="24"/>
          <w:szCs w:val="24"/>
          <w:lang w:eastAsia="hu-HU"/>
        </w:rPr>
      </w:pPr>
      <w:r w:rsidRPr="00854B60">
        <w:rPr>
          <w:rFonts w:ascii="Times New Roman" w:eastAsia="Times New Roman" w:hAnsi="Times New Roman" w:cs="Times New Roman"/>
          <w:sz w:val="24"/>
          <w:szCs w:val="24"/>
          <w:lang w:eastAsia="hu-HU"/>
        </w:rPr>
        <w:t xml:space="preserve">A </w:t>
      </w:r>
      <w:proofErr w:type="gramStart"/>
      <w:r w:rsidRPr="00854B60">
        <w:rPr>
          <w:rFonts w:ascii="Times New Roman" w:eastAsia="Times New Roman" w:hAnsi="Times New Roman" w:cs="Times New Roman"/>
          <w:sz w:val="24"/>
          <w:szCs w:val="24"/>
          <w:lang w:eastAsia="hu-HU"/>
        </w:rPr>
        <w:t>koncepció</w:t>
      </w:r>
      <w:proofErr w:type="gramEnd"/>
      <w:r w:rsidRPr="00854B60">
        <w:rPr>
          <w:rFonts w:ascii="Times New Roman" w:eastAsia="Times New Roman" w:hAnsi="Times New Roman" w:cs="Times New Roman"/>
          <w:sz w:val="24"/>
          <w:szCs w:val="24"/>
          <w:lang w:eastAsia="hu-HU"/>
        </w:rPr>
        <w:t xml:space="preserve"> megalkotása, elfogadása a Polgárőr szervezet szempontjából is fontos, mivel egyes pályázatok alapfeltétele a képviselő-testület által jóváhagyott Közbiztonsági Koncepció megléte.</w:t>
      </w:r>
    </w:p>
    <w:p w14:paraId="44FCD843" w14:textId="77777777" w:rsidR="00854B60" w:rsidRPr="00854B60" w:rsidRDefault="00854B60" w:rsidP="00854B60">
      <w:pPr>
        <w:spacing w:after="0" w:line="240" w:lineRule="auto"/>
        <w:jc w:val="both"/>
        <w:rPr>
          <w:rFonts w:ascii="Times New Roman" w:eastAsia="Times New Roman" w:hAnsi="Times New Roman" w:cs="Times New Roman"/>
          <w:sz w:val="24"/>
          <w:szCs w:val="24"/>
          <w:lang w:eastAsia="hu-HU"/>
        </w:rPr>
      </w:pPr>
      <w:r w:rsidRPr="00854B60">
        <w:rPr>
          <w:rFonts w:ascii="Times New Roman" w:eastAsia="Times New Roman" w:hAnsi="Times New Roman" w:cs="Times New Roman"/>
          <w:sz w:val="24"/>
          <w:szCs w:val="24"/>
          <w:lang w:eastAsia="hu-HU"/>
        </w:rPr>
        <w:t xml:space="preserve">Kérem a Tisztelt Képviselő-testületet a mellékelt Közbiztonsági - Bűnmegelőzési Koncepció   megtárgyalására, és annak elfogadására, és ezzel egyidejűleg az előző </w:t>
      </w:r>
      <w:proofErr w:type="gramStart"/>
      <w:r w:rsidRPr="00854B60">
        <w:rPr>
          <w:rFonts w:ascii="Times New Roman" w:eastAsia="Times New Roman" w:hAnsi="Times New Roman" w:cs="Times New Roman"/>
          <w:sz w:val="24"/>
          <w:szCs w:val="24"/>
          <w:lang w:eastAsia="hu-HU"/>
        </w:rPr>
        <w:t>koncepció</w:t>
      </w:r>
      <w:proofErr w:type="gramEnd"/>
      <w:r w:rsidRPr="00854B60">
        <w:rPr>
          <w:rFonts w:ascii="Times New Roman" w:eastAsia="Times New Roman" w:hAnsi="Times New Roman" w:cs="Times New Roman"/>
          <w:sz w:val="24"/>
          <w:szCs w:val="24"/>
          <w:lang w:eastAsia="hu-HU"/>
        </w:rPr>
        <w:t xml:space="preserve"> hatályon kívül helyezésére. </w:t>
      </w:r>
    </w:p>
    <w:p w14:paraId="33016D57" w14:textId="77777777" w:rsidR="00174D4E" w:rsidRDefault="00174D4E" w:rsidP="00174D4E">
      <w:pPr>
        <w:spacing w:after="0" w:line="240" w:lineRule="auto"/>
        <w:jc w:val="both"/>
        <w:rPr>
          <w:rFonts w:ascii="Times New Roman" w:hAnsi="Times New Roman" w:cs="Times New Roman"/>
          <w:sz w:val="24"/>
          <w:szCs w:val="24"/>
        </w:rPr>
      </w:pPr>
    </w:p>
    <w:p w14:paraId="58CC64C4" w14:textId="77777777" w:rsidR="00174D4E" w:rsidRDefault="00174D4E" w:rsidP="00174D4E">
      <w:pPr>
        <w:spacing w:after="0" w:line="240" w:lineRule="auto"/>
        <w:jc w:val="both"/>
        <w:rPr>
          <w:rFonts w:ascii="Times New Roman" w:hAnsi="Times New Roman" w:cs="Times New Roman"/>
          <w:sz w:val="24"/>
          <w:szCs w:val="24"/>
        </w:rPr>
      </w:pPr>
      <w:r w:rsidRPr="00854B60">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az Ibrány Város 2020-2025. évekre vonatkozó Közbiztonsági, Bűnmegelőzési </w:t>
      </w:r>
      <w:proofErr w:type="gramStart"/>
      <w:r>
        <w:rPr>
          <w:rFonts w:ascii="Times New Roman" w:hAnsi="Times New Roman" w:cs="Times New Roman"/>
          <w:sz w:val="24"/>
          <w:szCs w:val="24"/>
        </w:rPr>
        <w:t>koncepciót</w:t>
      </w:r>
      <w:proofErr w:type="gramEnd"/>
      <w:r w:rsidR="00854B60">
        <w:rPr>
          <w:rFonts w:ascii="Times New Roman" w:hAnsi="Times New Roman" w:cs="Times New Roman"/>
          <w:sz w:val="24"/>
          <w:szCs w:val="24"/>
        </w:rPr>
        <w:t xml:space="preserve"> fogadjuk el. </w:t>
      </w:r>
    </w:p>
    <w:p w14:paraId="34429BF4" w14:textId="77777777" w:rsidR="00854B60" w:rsidRDefault="00854B60" w:rsidP="00174D4E">
      <w:pPr>
        <w:spacing w:after="0" w:line="240" w:lineRule="auto"/>
        <w:jc w:val="both"/>
        <w:rPr>
          <w:rFonts w:ascii="Times New Roman" w:hAnsi="Times New Roman" w:cs="Times New Roman"/>
          <w:sz w:val="24"/>
          <w:szCs w:val="24"/>
        </w:rPr>
      </w:pPr>
    </w:p>
    <w:p w14:paraId="7A65B6EE" w14:textId="77777777" w:rsidR="00854B60" w:rsidRDefault="00854B60" w:rsidP="00174D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8 igen szavazattal jóváhagyta, és az alábbi határozatot hozta: </w:t>
      </w:r>
    </w:p>
    <w:p w14:paraId="2B27B9C1" w14:textId="77777777" w:rsidR="00854B60" w:rsidRDefault="00854B60" w:rsidP="00174D4E">
      <w:pPr>
        <w:spacing w:after="0" w:line="240" w:lineRule="auto"/>
        <w:jc w:val="both"/>
        <w:rPr>
          <w:rFonts w:ascii="Times New Roman" w:hAnsi="Times New Roman" w:cs="Times New Roman"/>
          <w:sz w:val="24"/>
          <w:szCs w:val="24"/>
        </w:rPr>
      </w:pPr>
    </w:p>
    <w:p w14:paraId="40F0621C" w14:textId="77777777" w:rsidR="00854B60" w:rsidRPr="00854B60" w:rsidRDefault="00854B60" w:rsidP="00854B60">
      <w:pPr>
        <w:spacing w:after="0" w:line="240" w:lineRule="auto"/>
        <w:jc w:val="center"/>
        <w:rPr>
          <w:rFonts w:ascii="Times New Roman" w:hAnsi="Times New Roman" w:cs="Times New Roman"/>
          <w:b/>
          <w:sz w:val="24"/>
          <w:szCs w:val="24"/>
        </w:rPr>
      </w:pPr>
      <w:r w:rsidRPr="00854B60">
        <w:rPr>
          <w:rFonts w:ascii="Times New Roman" w:hAnsi="Times New Roman" w:cs="Times New Roman"/>
          <w:b/>
          <w:sz w:val="24"/>
          <w:szCs w:val="24"/>
        </w:rPr>
        <w:t>Z1</w:t>
      </w:r>
    </w:p>
    <w:p w14:paraId="60F0ADA7" w14:textId="77777777" w:rsidR="00854B60" w:rsidRPr="00854B60" w:rsidRDefault="00854B60" w:rsidP="00854B60">
      <w:pPr>
        <w:spacing w:after="0" w:line="240" w:lineRule="auto"/>
        <w:jc w:val="center"/>
        <w:rPr>
          <w:rFonts w:ascii="Times New Roman" w:hAnsi="Times New Roman" w:cs="Times New Roman"/>
          <w:b/>
          <w:bCs/>
          <w:iCs/>
          <w:sz w:val="24"/>
          <w:szCs w:val="24"/>
        </w:rPr>
      </w:pPr>
      <w:r w:rsidRPr="00854B60">
        <w:rPr>
          <w:rFonts w:ascii="Times New Roman" w:hAnsi="Times New Roman" w:cs="Times New Roman"/>
          <w:b/>
          <w:bCs/>
          <w:iCs/>
          <w:sz w:val="24"/>
          <w:szCs w:val="24"/>
        </w:rPr>
        <w:t>IBRÁNY VÁROS KÉPVISELŐ TESTÜLETÉNEK</w:t>
      </w:r>
    </w:p>
    <w:p w14:paraId="0C42C593" w14:textId="77777777" w:rsidR="00854B60" w:rsidRPr="00854B60" w:rsidRDefault="00854B60" w:rsidP="00854B60">
      <w:pPr>
        <w:spacing w:after="0" w:line="240" w:lineRule="auto"/>
        <w:jc w:val="center"/>
        <w:rPr>
          <w:rFonts w:ascii="Times New Roman" w:hAnsi="Times New Roman" w:cs="Times New Roman"/>
          <w:b/>
          <w:bCs/>
          <w:iCs/>
          <w:sz w:val="24"/>
          <w:szCs w:val="24"/>
        </w:rPr>
      </w:pPr>
      <w:r w:rsidRPr="00854B60">
        <w:rPr>
          <w:rFonts w:ascii="Times New Roman" w:hAnsi="Times New Roman" w:cs="Times New Roman"/>
          <w:b/>
          <w:bCs/>
          <w:iCs/>
          <w:sz w:val="24"/>
          <w:szCs w:val="24"/>
        </w:rPr>
        <w:t xml:space="preserve">222/2020.(IX.28.) KT. </w:t>
      </w:r>
      <w:proofErr w:type="gramStart"/>
      <w:r w:rsidRPr="00854B60">
        <w:rPr>
          <w:rFonts w:ascii="Times New Roman" w:hAnsi="Times New Roman" w:cs="Times New Roman"/>
          <w:b/>
          <w:bCs/>
          <w:iCs/>
          <w:sz w:val="24"/>
          <w:szCs w:val="24"/>
        </w:rPr>
        <w:t>sz.</w:t>
      </w:r>
      <w:proofErr w:type="gramEnd"/>
    </w:p>
    <w:p w14:paraId="78A24D13" w14:textId="77777777" w:rsidR="00854B60" w:rsidRPr="00854B60" w:rsidRDefault="00854B60" w:rsidP="00854B60">
      <w:pPr>
        <w:spacing w:after="0" w:line="240" w:lineRule="auto"/>
        <w:jc w:val="center"/>
        <w:rPr>
          <w:rFonts w:ascii="Times New Roman" w:hAnsi="Times New Roman" w:cs="Times New Roman"/>
          <w:b/>
          <w:bCs/>
          <w:iCs/>
          <w:sz w:val="24"/>
          <w:szCs w:val="24"/>
        </w:rPr>
      </w:pPr>
      <w:r w:rsidRPr="00854B60">
        <w:rPr>
          <w:rFonts w:ascii="Times New Roman" w:hAnsi="Times New Roman" w:cs="Times New Roman"/>
          <w:b/>
          <w:bCs/>
          <w:iCs/>
          <w:sz w:val="24"/>
          <w:szCs w:val="24"/>
        </w:rPr>
        <w:t xml:space="preserve">H a t á r o z a t </w:t>
      </w:r>
      <w:proofErr w:type="gramStart"/>
      <w:r w:rsidRPr="00854B60">
        <w:rPr>
          <w:rFonts w:ascii="Times New Roman" w:hAnsi="Times New Roman" w:cs="Times New Roman"/>
          <w:b/>
          <w:bCs/>
          <w:iCs/>
          <w:sz w:val="24"/>
          <w:szCs w:val="24"/>
        </w:rPr>
        <w:t>a</w:t>
      </w:r>
      <w:proofErr w:type="gramEnd"/>
    </w:p>
    <w:p w14:paraId="0573C658" w14:textId="77777777" w:rsidR="00854B60" w:rsidRPr="00854B60" w:rsidRDefault="00854B60" w:rsidP="00854B60">
      <w:pPr>
        <w:spacing w:after="0" w:line="240" w:lineRule="auto"/>
        <w:jc w:val="center"/>
        <w:rPr>
          <w:rFonts w:ascii="Times New Roman" w:hAnsi="Times New Roman" w:cs="Times New Roman"/>
          <w:sz w:val="24"/>
          <w:szCs w:val="24"/>
        </w:rPr>
      </w:pPr>
    </w:p>
    <w:p w14:paraId="458CDBEF" w14:textId="77777777" w:rsidR="00854B60" w:rsidRPr="00854B60" w:rsidRDefault="00854B60" w:rsidP="00854B6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Ibrány Város 2020-2025</w:t>
      </w:r>
      <w:r w:rsidRPr="00854B60">
        <w:rPr>
          <w:rFonts w:ascii="Times New Roman" w:hAnsi="Times New Roman" w:cs="Times New Roman"/>
          <w:b/>
          <w:sz w:val="24"/>
          <w:szCs w:val="24"/>
        </w:rPr>
        <w:t xml:space="preserve"> évekre vonatkozó Közbiztonsági - Bűnmegelőzési Koncepciójának elfogadása</w:t>
      </w:r>
      <w:r w:rsidRPr="00854B60" w:rsidDel="00944426">
        <w:rPr>
          <w:rFonts w:ascii="Times New Roman" w:hAnsi="Times New Roman" w:cs="Times New Roman"/>
          <w:b/>
          <w:sz w:val="24"/>
          <w:szCs w:val="24"/>
        </w:rPr>
        <w:t xml:space="preserve"> </w:t>
      </w:r>
    </w:p>
    <w:p w14:paraId="47DE41FB" w14:textId="77777777" w:rsidR="00854B60" w:rsidRPr="00854B60" w:rsidRDefault="00854B60" w:rsidP="00854B60">
      <w:pPr>
        <w:spacing w:after="0" w:line="240" w:lineRule="auto"/>
        <w:jc w:val="center"/>
        <w:rPr>
          <w:rFonts w:ascii="Times New Roman" w:hAnsi="Times New Roman" w:cs="Times New Roman"/>
          <w:bCs/>
          <w:iCs/>
          <w:sz w:val="24"/>
          <w:szCs w:val="24"/>
        </w:rPr>
      </w:pPr>
    </w:p>
    <w:p w14:paraId="34961213" w14:textId="77777777" w:rsidR="00854B60" w:rsidRPr="00854B60" w:rsidRDefault="00854B60" w:rsidP="00854B60">
      <w:pPr>
        <w:spacing w:after="0" w:line="240" w:lineRule="auto"/>
        <w:jc w:val="both"/>
        <w:rPr>
          <w:rFonts w:ascii="Times New Roman" w:hAnsi="Times New Roman" w:cs="Times New Roman"/>
          <w:bCs/>
          <w:iCs/>
          <w:sz w:val="24"/>
          <w:szCs w:val="24"/>
        </w:rPr>
      </w:pPr>
      <w:proofErr w:type="gramStart"/>
      <w:r w:rsidRPr="00854B60">
        <w:rPr>
          <w:rFonts w:ascii="Times New Roman" w:hAnsi="Times New Roman" w:cs="Times New Roman"/>
          <w:bCs/>
          <w:iCs/>
          <w:sz w:val="24"/>
          <w:szCs w:val="24"/>
        </w:rPr>
        <w:t>A  K</w:t>
      </w:r>
      <w:proofErr w:type="gramEnd"/>
      <w:r w:rsidRPr="00854B60">
        <w:rPr>
          <w:rFonts w:ascii="Times New Roman" w:hAnsi="Times New Roman" w:cs="Times New Roman"/>
          <w:bCs/>
          <w:iCs/>
          <w:sz w:val="24"/>
          <w:szCs w:val="24"/>
        </w:rPr>
        <w:t xml:space="preserve"> É P V I S E L Ő – T E S T Ü L E T</w:t>
      </w:r>
    </w:p>
    <w:p w14:paraId="7C403F36" w14:textId="77777777" w:rsidR="00854B60" w:rsidRPr="00854B60" w:rsidRDefault="00854B60" w:rsidP="00854B60">
      <w:pPr>
        <w:spacing w:after="0" w:line="240" w:lineRule="auto"/>
        <w:jc w:val="both"/>
        <w:rPr>
          <w:rFonts w:ascii="Times New Roman" w:hAnsi="Times New Roman" w:cs="Times New Roman"/>
          <w:bCs/>
          <w:iCs/>
          <w:sz w:val="24"/>
          <w:szCs w:val="24"/>
        </w:rPr>
      </w:pPr>
    </w:p>
    <w:p w14:paraId="47C5F26D" w14:textId="77777777" w:rsidR="00854B60" w:rsidRPr="00854B60" w:rsidRDefault="00854B60" w:rsidP="00854B60">
      <w:pPr>
        <w:spacing w:after="0" w:line="240" w:lineRule="auto"/>
        <w:jc w:val="center"/>
        <w:rPr>
          <w:rFonts w:ascii="Times New Roman" w:eastAsia="Times New Roman" w:hAnsi="Times New Roman" w:cs="Times New Roman"/>
          <w:sz w:val="24"/>
          <w:szCs w:val="24"/>
          <w:lang w:eastAsia="hu-HU"/>
        </w:rPr>
      </w:pPr>
    </w:p>
    <w:p w14:paraId="0FF22A86" w14:textId="3382DA2A" w:rsidR="00854B60" w:rsidRPr="00854B60" w:rsidRDefault="00854B60" w:rsidP="00854B60">
      <w:pPr>
        <w:spacing w:after="0" w:line="240" w:lineRule="auto"/>
        <w:jc w:val="both"/>
        <w:rPr>
          <w:rFonts w:ascii="Times New Roman" w:eastAsia="Times New Roman" w:hAnsi="Times New Roman" w:cs="Times New Roman"/>
          <w:sz w:val="24"/>
          <w:szCs w:val="24"/>
          <w:lang w:eastAsia="hu-HU"/>
        </w:rPr>
      </w:pPr>
      <w:proofErr w:type="gramStart"/>
      <w:r w:rsidRPr="00854B60">
        <w:rPr>
          <w:rFonts w:ascii="Times New Roman" w:eastAsia="Times New Roman" w:hAnsi="Times New Roman" w:cs="Times New Roman"/>
          <w:sz w:val="24"/>
          <w:szCs w:val="24"/>
          <w:lang w:eastAsia="hu-HU"/>
        </w:rPr>
        <w:t>a</w:t>
      </w:r>
      <w:proofErr w:type="gramEnd"/>
      <w:r w:rsidRPr="00854B60">
        <w:rPr>
          <w:rFonts w:ascii="Times New Roman" w:eastAsia="Times New Roman" w:hAnsi="Times New Roman" w:cs="Times New Roman"/>
          <w:sz w:val="24"/>
          <w:szCs w:val="24"/>
          <w:lang w:eastAsia="hu-HU"/>
        </w:rPr>
        <w:t xml:space="preserve"> Nemzeti Bűnmegelőzési Stratégiáról szóló 1744/2013 (X.17.) Kormányhatározatban foglaltakra tekintettel annak érdekében, </w:t>
      </w:r>
      <w:proofErr w:type="gramStart"/>
      <w:r w:rsidRPr="00854B60">
        <w:rPr>
          <w:rFonts w:ascii="Times New Roman" w:eastAsia="Times New Roman" w:hAnsi="Times New Roman" w:cs="Times New Roman"/>
          <w:sz w:val="24"/>
          <w:szCs w:val="24"/>
          <w:lang w:eastAsia="hu-HU"/>
        </w:rPr>
        <w:t>hogy  Ibrány</w:t>
      </w:r>
      <w:proofErr w:type="gramEnd"/>
      <w:r w:rsidRPr="00854B60">
        <w:rPr>
          <w:rFonts w:ascii="Times New Roman" w:eastAsia="Times New Roman" w:hAnsi="Times New Roman" w:cs="Times New Roman"/>
          <w:sz w:val="24"/>
          <w:szCs w:val="24"/>
          <w:lang w:eastAsia="hu-HU"/>
        </w:rPr>
        <w:t xml:space="preserve"> továbbra is biztonságos város legyen, a melléklet szerint fogadja el a város</w:t>
      </w:r>
      <w:r w:rsidR="00D97983">
        <w:rPr>
          <w:rFonts w:ascii="Times New Roman" w:eastAsia="Times New Roman" w:hAnsi="Times New Roman" w:cs="Times New Roman"/>
          <w:sz w:val="24"/>
          <w:szCs w:val="24"/>
          <w:lang w:eastAsia="hu-HU"/>
        </w:rPr>
        <w:t xml:space="preserve"> új, </w:t>
      </w:r>
      <w:r w:rsidRPr="00854B60">
        <w:rPr>
          <w:rFonts w:ascii="Times New Roman" w:eastAsia="Times New Roman" w:hAnsi="Times New Roman" w:cs="Times New Roman"/>
          <w:sz w:val="24"/>
          <w:szCs w:val="24"/>
          <w:lang w:eastAsia="hu-HU"/>
        </w:rPr>
        <w:t xml:space="preserve"> 2020-2025 időszakra vonatkozó Közbiztonsági – Bűnmegelőzési Koncepcióját.</w:t>
      </w:r>
    </w:p>
    <w:p w14:paraId="585611DF" w14:textId="77777777" w:rsidR="00854B60" w:rsidRPr="00854B60" w:rsidRDefault="00854B60" w:rsidP="00854B60">
      <w:pPr>
        <w:spacing w:after="0" w:line="240" w:lineRule="auto"/>
        <w:jc w:val="both"/>
        <w:rPr>
          <w:rFonts w:ascii="Times New Roman" w:eastAsia="Times New Roman" w:hAnsi="Times New Roman" w:cs="Times New Roman"/>
          <w:sz w:val="24"/>
          <w:szCs w:val="24"/>
          <w:lang w:eastAsia="hu-HU"/>
        </w:rPr>
      </w:pPr>
    </w:p>
    <w:p w14:paraId="78F884E1" w14:textId="77777777" w:rsidR="00854B60" w:rsidRPr="00854B60" w:rsidRDefault="00854B60" w:rsidP="00854B60">
      <w:pPr>
        <w:spacing w:after="0" w:line="240" w:lineRule="auto"/>
        <w:jc w:val="both"/>
        <w:rPr>
          <w:rFonts w:ascii="Times New Roman" w:eastAsia="Times New Roman" w:hAnsi="Times New Roman" w:cs="Times New Roman"/>
          <w:sz w:val="24"/>
          <w:szCs w:val="24"/>
          <w:lang w:eastAsia="hu-HU"/>
        </w:rPr>
      </w:pPr>
      <w:r w:rsidRPr="00854B60">
        <w:rPr>
          <w:rFonts w:ascii="Times New Roman" w:eastAsia="Times New Roman" w:hAnsi="Times New Roman" w:cs="Times New Roman"/>
          <w:sz w:val="24"/>
          <w:szCs w:val="24"/>
          <w:lang w:eastAsia="hu-HU"/>
        </w:rPr>
        <w:t>Ezzel egyidejűleg a Képviselő-testület hatályon kívül helyezi a 140/2017.(VIII.14.</w:t>
      </w:r>
      <w:proofErr w:type="gramStart"/>
      <w:r w:rsidRPr="00854B60">
        <w:rPr>
          <w:rFonts w:ascii="Times New Roman" w:eastAsia="Times New Roman" w:hAnsi="Times New Roman" w:cs="Times New Roman"/>
          <w:sz w:val="24"/>
          <w:szCs w:val="24"/>
          <w:lang w:eastAsia="hu-HU"/>
        </w:rPr>
        <w:t>)KT</w:t>
      </w:r>
      <w:proofErr w:type="gramEnd"/>
      <w:r w:rsidRPr="00854B60">
        <w:rPr>
          <w:rFonts w:ascii="Times New Roman" w:eastAsia="Times New Roman" w:hAnsi="Times New Roman" w:cs="Times New Roman"/>
          <w:sz w:val="24"/>
          <w:szCs w:val="24"/>
          <w:lang w:eastAsia="hu-HU"/>
        </w:rPr>
        <w:t>. határozattal elfogadott Bűnmegelőzési Koncep</w:t>
      </w:r>
      <w:r>
        <w:rPr>
          <w:rFonts w:ascii="Times New Roman" w:eastAsia="Times New Roman" w:hAnsi="Times New Roman" w:cs="Times New Roman"/>
          <w:sz w:val="24"/>
          <w:szCs w:val="24"/>
          <w:lang w:eastAsia="hu-HU"/>
        </w:rPr>
        <w:t>c</w:t>
      </w:r>
      <w:r w:rsidRPr="00854B60">
        <w:rPr>
          <w:rFonts w:ascii="Times New Roman" w:eastAsia="Times New Roman" w:hAnsi="Times New Roman" w:cs="Times New Roman"/>
          <w:sz w:val="24"/>
          <w:szCs w:val="24"/>
          <w:lang w:eastAsia="hu-HU"/>
        </w:rPr>
        <w:t>ióját.</w:t>
      </w:r>
    </w:p>
    <w:p w14:paraId="710EA904" w14:textId="77777777" w:rsidR="00854B60" w:rsidRPr="00854B60" w:rsidRDefault="00854B60" w:rsidP="00854B60">
      <w:pPr>
        <w:spacing w:after="0" w:line="240" w:lineRule="auto"/>
        <w:jc w:val="both"/>
        <w:rPr>
          <w:rFonts w:ascii="Times New Roman" w:eastAsia="Times New Roman" w:hAnsi="Times New Roman" w:cs="Times New Roman"/>
          <w:sz w:val="24"/>
          <w:szCs w:val="24"/>
          <w:lang w:eastAsia="hu-HU"/>
        </w:rPr>
      </w:pPr>
    </w:p>
    <w:p w14:paraId="5A76F344" w14:textId="77777777" w:rsidR="00854B60" w:rsidRPr="00854B60" w:rsidRDefault="00854B60" w:rsidP="00854B60">
      <w:pPr>
        <w:spacing w:after="0" w:line="240" w:lineRule="auto"/>
        <w:jc w:val="both"/>
        <w:rPr>
          <w:rFonts w:ascii="Times New Roman" w:eastAsia="Times New Roman" w:hAnsi="Times New Roman" w:cs="Times New Roman"/>
          <w:sz w:val="24"/>
          <w:szCs w:val="24"/>
          <w:lang w:eastAsia="hu-HU"/>
        </w:rPr>
      </w:pPr>
      <w:r w:rsidRPr="00854B60">
        <w:rPr>
          <w:rFonts w:ascii="Times New Roman" w:eastAsia="Times New Roman" w:hAnsi="Times New Roman" w:cs="Times New Roman"/>
          <w:sz w:val="24"/>
          <w:szCs w:val="24"/>
          <w:lang w:eastAsia="hu-HU"/>
        </w:rPr>
        <w:t>Felkéri</w:t>
      </w:r>
    </w:p>
    <w:p w14:paraId="205F5870" w14:textId="77777777" w:rsidR="00854B60" w:rsidRPr="00854B60" w:rsidRDefault="00854B60" w:rsidP="00854B60">
      <w:pPr>
        <w:spacing w:after="0" w:line="240" w:lineRule="auto"/>
        <w:jc w:val="both"/>
        <w:rPr>
          <w:rFonts w:ascii="Times New Roman" w:eastAsia="Times New Roman" w:hAnsi="Times New Roman" w:cs="Times New Roman"/>
          <w:sz w:val="24"/>
          <w:szCs w:val="24"/>
          <w:lang w:eastAsia="hu-HU"/>
        </w:rPr>
      </w:pPr>
      <w:r w:rsidRPr="00854B60">
        <w:rPr>
          <w:rFonts w:ascii="Times New Roman" w:eastAsia="Times New Roman" w:hAnsi="Times New Roman" w:cs="Times New Roman"/>
          <w:sz w:val="24"/>
          <w:szCs w:val="24"/>
          <w:lang w:eastAsia="hu-HU"/>
        </w:rPr>
        <w:t xml:space="preserve">a polgármestert, hogy a bűnmegelőzésben közreműködő szervezetek részére a jóváhagyott </w:t>
      </w:r>
      <w:proofErr w:type="gramStart"/>
      <w:r w:rsidRPr="00854B60">
        <w:rPr>
          <w:rFonts w:ascii="Times New Roman" w:eastAsia="Times New Roman" w:hAnsi="Times New Roman" w:cs="Times New Roman"/>
          <w:sz w:val="24"/>
          <w:szCs w:val="24"/>
          <w:lang w:eastAsia="hu-HU"/>
        </w:rPr>
        <w:t>koncepciót</w:t>
      </w:r>
      <w:proofErr w:type="gramEnd"/>
      <w:r w:rsidRPr="00854B60">
        <w:rPr>
          <w:rFonts w:ascii="Times New Roman" w:eastAsia="Times New Roman" w:hAnsi="Times New Roman" w:cs="Times New Roman"/>
          <w:sz w:val="24"/>
          <w:szCs w:val="24"/>
          <w:lang w:eastAsia="hu-HU"/>
        </w:rPr>
        <w:t xml:space="preserve"> juttassa el, s velük együttműködve kerüljenek a koncepcióban meghatározott  feladatok megvalósításra, mely időarányos végrehajtásáról kétévente számoljon be a képviselő-testületnek. </w:t>
      </w:r>
    </w:p>
    <w:p w14:paraId="04D08746" w14:textId="77777777" w:rsidR="00854B60" w:rsidRPr="00854B60" w:rsidRDefault="00854B60" w:rsidP="00854B60">
      <w:pPr>
        <w:spacing w:after="0" w:line="240" w:lineRule="auto"/>
        <w:jc w:val="both"/>
        <w:rPr>
          <w:rFonts w:ascii="Times New Roman" w:eastAsia="Times New Roman" w:hAnsi="Times New Roman" w:cs="Times New Roman"/>
          <w:sz w:val="24"/>
          <w:szCs w:val="24"/>
          <w:lang w:eastAsia="hu-HU"/>
        </w:rPr>
      </w:pPr>
    </w:p>
    <w:p w14:paraId="4EE23FF3" w14:textId="77777777" w:rsidR="00854B60" w:rsidRPr="00854B60" w:rsidRDefault="00854B60" w:rsidP="00854B60">
      <w:pPr>
        <w:spacing w:after="0" w:line="240" w:lineRule="auto"/>
        <w:jc w:val="both"/>
        <w:rPr>
          <w:rFonts w:ascii="Times New Roman" w:eastAsia="Times New Roman" w:hAnsi="Times New Roman" w:cs="Times New Roman"/>
          <w:sz w:val="24"/>
          <w:szCs w:val="24"/>
          <w:lang w:eastAsia="hu-HU"/>
        </w:rPr>
      </w:pPr>
      <w:r w:rsidRPr="00854B60">
        <w:rPr>
          <w:rFonts w:ascii="Times New Roman" w:eastAsia="Times New Roman" w:hAnsi="Times New Roman" w:cs="Times New Roman"/>
          <w:sz w:val="24"/>
          <w:szCs w:val="24"/>
          <w:u w:val="single"/>
          <w:lang w:eastAsia="hu-HU"/>
        </w:rPr>
        <w:t>Felelős:</w:t>
      </w:r>
      <w:r w:rsidRPr="00854B60">
        <w:rPr>
          <w:rFonts w:ascii="Times New Roman" w:eastAsia="Times New Roman" w:hAnsi="Times New Roman" w:cs="Times New Roman"/>
          <w:sz w:val="24"/>
          <w:szCs w:val="24"/>
          <w:lang w:eastAsia="hu-HU"/>
        </w:rPr>
        <w:t xml:space="preserve"> Trencsényi Imre polgármester</w:t>
      </w:r>
    </w:p>
    <w:p w14:paraId="58BC3DF8" w14:textId="77777777" w:rsidR="00854B60" w:rsidRPr="00854B60" w:rsidRDefault="00854B60" w:rsidP="00854B60">
      <w:pPr>
        <w:spacing w:after="0" w:line="240" w:lineRule="auto"/>
        <w:jc w:val="both"/>
        <w:rPr>
          <w:rFonts w:ascii="Times New Roman" w:eastAsia="Times New Roman" w:hAnsi="Times New Roman" w:cs="Times New Roman"/>
          <w:sz w:val="24"/>
          <w:szCs w:val="24"/>
          <w:lang w:eastAsia="hu-HU"/>
        </w:rPr>
      </w:pPr>
      <w:r w:rsidRPr="00854B60">
        <w:rPr>
          <w:rFonts w:ascii="Times New Roman" w:eastAsia="Times New Roman" w:hAnsi="Times New Roman" w:cs="Times New Roman"/>
          <w:sz w:val="24"/>
          <w:szCs w:val="24"/>
          <w:u w:val="single"/>
          <w:lang w:eastAsia="hu-HU"/>
        </w:rPr>
        <w:t>Határidő:</w:t>
      </w:r>
      <w:r w:rsidRPr="00854B60">
        <w:rPr>
          <w:rFonts w:ascii="Times New Roman" w:eastAsia="Times New Roman" w:hAnsi="Times New Roman" w:cs="Times New Roman"/>
          <w:sz w:val="24"/>
          <w:szCs w:val="24"/>
          <w:lang w:eastAsia="hu-HU"/>
        </w:rPr>
        <w:t xml:space="preserve"> kétévente, első alkalommal: 2022. szeptember 30.</w:t>
      </w:r>
    </w:p>
    <w:p w14:paraId="48A23420" w14:textId="77777777" w:rsidR="00854B60" w:rsidRPr="00854B60" w:rsidRDefault="00854B60" w:rsidP="00854B60">
      <w:pPr>
        <w:spacing w:after="0" w:line="240" w:lineRule="auto"/>
        <w:jc w:val="both"/>
        <w:rPr>
          <w:rFonts w:ascii="Times New Roman" w:hAnsi="Times New Roman" w:cs="Times New Roman"/>
          <w:sz w:val="24"/>
          <w:szCs w:val="24"/>
        </w:rPr>
      </w:pPr>
    </w:p>
    <w:p w14:paraId="11B69215" w14:textId="77777777" w:rsidR="00854B60" w:rsidRDefault="00854B60" w:rsidP="00854B60">
      <w:pPr>
        <w:spacing w:after="0" w:line="240" w:lineRule="auto"/>
        <w:jc w:val="both"/>
        <w:rPr>
          <w:rFonts w:ascii="Times New Roman" w:hAnsi="Times New Roman" w:cs="Times New Roman"/>
          <w:sz w:val="24"/>
          <w:szCs w:val="24"/>
        </w:rPr>
      </w:pPr>
    </w:p>
    <w:p w14:paraId="240EFD08" w14:textId="77777777" w:rsidR="004A1DE5" w:rsidRDefault="004A1DE5" w:rsidP="00854B60">
      <w:pPr>
        <w:spacing w:after="0" w:line="240" w:lineRule="auto"/>
        <w:jc w:val="both"/>
        <w:rPr>
          <w:rFonts w:ascii="Times New Roman" w:hAnsi="Times New Roman" w:cs="Times New Roman"/>
          <w:sz w:val="24"/>
          <w:szCs w:val="24"/>
        </w:rPr>
      </w:pPr>
    </w:p>
    <w:p w14:paraId="6E0DE7BB" w14:textId="77777777" w:rsidR="004A1DE5" w:rsidRDefault="004A1DE5" w:rsidP="00854B60">
      <w:pPr>
        <w:spacing w:after="0" w:line="240" w:lineRule="auto"/>
        <w:jc w:val="both"/>
        <w:rPr>
          <w:rFonts w:ascii="Times New Roman" w:hAnsi="Times New Roman" w:cs="Times New Roman"/>
          <w:sz w:val="24"/>
          <w:szCs w:val="24"/>
        </w:rPr>
      </w:pPr>
    </w:p>
    <w:p w14:paraId="267FEA3F" w14:textId="77777777" w:rsidR="004A1DE5" w:rsidRDefault="004A1DE5" w:rsidP="00854B60">
      <w:pPr>
        <w:spacing w:after="0" w:line="240" w:lineRule="auto"/>
        <w:jc w:val="both"/>
        <w:rPr>
          <w:rFonts w:ascii="Times New Roman" w:hAnsi="Times New Roman" w:cs="Times New Roman"/>
          <w:sz w:val="24"/>
          <w:szCs w:val="24"/>
        </w:rPr>
      </w:pPr>
    </w:p>
    <w:p w14:paraId="144A295D" w14:textId="77777777" w:rsidR="004A1DE5" w:rsidRDefault="004A1DE5" w:rsidP="00854B60">
      <w:pPr>
        <w:spacing w:after="0" w:line="240" w:lineRule="auto"/>
        <w:jc w:val="both"/>
        <w:rPr>
          <w:rFonts w:ascii="Times New Roman" w:hAnsi="Times New Roman" w:cs="Times New Roman"/>
          <w:sz w:val="24"/>
          <w:szCs w:val="24"/>
        </w:rPr>
      </w:pPr>
    </w:p>
    <w:p w14:paraId="7C218A48" w14:textId="77777777" w:rsidR="004A1DE5" w:rsidRDefault="004A1DE5" w:rsidP="00854B60">
      <w:pPr>
        <w:spacing w:after="0" w:line="240" w:lineRule="auto"/>
        <w:jc w:val="both"/>
        <w:rPr>
          <w:rFonts w:ascii="Times New Roman" w:hAnsi="Times New Roman" w:cs="Times New Roman"/>
          <w:sz w:val="24"/>
          <w:szCs w:val="24"/>
        </w:rPr>
      </w:pPr>
    </w:p>
    <w:p w14:paraId="2DC2E085" w14:textId="77777777" w:rsidR="004A1DE5" w:rsidRDefault="004A1DE5" w:rsidP="00854B60">
      <w:pPr>
        <w:spacing w:after="0" w:line="240" w:lineRule="auto"/>
        <w:jc w:val="both"/>
        <w:rPr>
          <w:rFonts w:ascii="Times New Roman" w:hAnsi="Times New Roman" w:cs="Times New Roman"/>
          <w:sz w:val="24"/>
          <w:szCs w:val="24"/>
        </w:rPr>
      </w:pPr>
    </w:p>
    <w:p w14:paraId="282C2B9B" w14:textId="77777777" w:rsidR="004A1DE5" w:rsidRDefault="004A1DE5" w:rsidP="00854B60">
      <w:pPr>
        <w:spacing w:after="0" w:line="240" w:lineRule="auto"/>
        <w:jc w:val="both"/>
        <w:rPr>
          <w:rFonts w:ascii="Times New Roman" w:hAnsi="Times New Roman" w:cs="Times New Roman"/>
          <w:sz w:val="24"/>
          <w:szCs w:val="24"/>
        </w:rPr>
      </w:pPr>
    </w:p>
    <w:p w14:paraId="41919241" w14:textId="77777777" w:rsidR="004A1DE5" w:rsidRDefault="004A1DE5" w:rsidP="00854B60">
      <w:pPr>
        <w:spacing w:after="0" w:line="240" w:lineRule="auto"/>
        <w:jc w:val="both"/>
        <w:rPr>
          <w:rFonts w:ascii="Times New Roman" w:hAnsi="Times New Roman" w:cs="Times New Roman"/>
          <w:sz w:val="24"/>
          <w:szCs w:val="24"/>
        </w:rPr>
      </w:pPr>
    </w:p>
    <w:p w14:paraId="08A4A341" w14:textId="77777777" w:rsidR="004A1DE5" w:rsidRDefault="004A1DE5" w:rsidP="00854B60">
      <w:pPr>
        <w:spacing w:after="0" w:line="240" w:lineRule="auto"/>
        <w:jc w:val="both"/>
        <w:rPr>
          <w:rFonts w:ascii="Times New Roman" w:hAnsi="Times New Roman" w:cs="Times New Roman"/>
          <w:sz w:val="24"/>
          <w:szCs w:val="24"/>
        </w:rPr>
      </w:pPr>
    </w:p>
    <w:p w14:paraId="2F17ADB6" w14:textId="77777777" w:rsidR="004A1DE5" w:rsidRDefault="004A1DE5" w:rsidP="00854B60">
      <w:pPr>
        <w:spacing w:after="0" w:line="240" w:lineRule="auto"/>
        <w:jc w:val="both"/>
        <w:rPr>
          <w:rFonts w:ascii="Times New Roman" w:hAnsi="Times New Roman" w:cs="Times New Roman"/>
          <w:sz w:val="24"/>
          <w:szCs w:val="24"/>
        </w:rPr>
      </w:pPr>
    </w:p>
    <w:p w14:paraId="3A6FE254" w14:textId="77777777" w:rsidR="004A1DE5" w:rsidRDefault="004A1DE5" w:rsidP="00854B60">
      <w:pPr>
        <w:spacing w:after="0" w:line="240" w:lineRule="auto"/>
        <w:jc w:val="both"/>
        <w:rPr>
          <w:rFonts w:ascii="Times New Roman" w:hAnsi="Times New Roman" w:cs="Times New Roman"/>
          <w:sz w:val="24"/>
          <w:szCs w:val="24"/>
        </w:rPr>
      </w:pPr>
    </w:p>
    <w:p w14:paraId="714A87BB" w14:textId="77777777" w:rsidR="004A1DE5" w:rsidRPr="00854B60" w:rsidRDefault="004A1DE5" w:rsidP="00854B60">
      <w:pPr>
        <w:spacing w:after="0" w:line="240" w:lineRule="auto"/>
        <w:jc w:val="both"/>
        <w:rPr>
          <w:rFonts w:ascii="Times New Roman" w:hAnsi="Times New Roman" w:cs="Times New Roman"/>
          <w:sz w:val="24"/>
          <w:szCs w:val="24"/>
        </w:rPr>
      </w:pPr>
    </w:p>
    <w:p w14:paraId="5345FB42" w14:textId="77777777" w:rsidR="00854B60" w:rsidRDefault="00854B60" w:rsidP="00854B60">
      <w:pPr>
        <w:spacing w:after="0" w:line="240" w:lineRule="auto"/>
        <w:jc w:val="both"/>
        <w:rPr>
          <w:rFonts w:ascii="Times New Roman" w:hAnsi="Times New Roman" w:cs="Times New Roman"/>
          <w:sz w:val="24"/>
          <w:szCs w:val="24"/>
        </w:rPr>
      </w:pPr>
      <w:r w:rsidRPr="00980F92">
        <w:rPr>
          <w:rFonts w:ascii="Times New Roman" w:hAnsi="Times New Roman" w:cs="Times New Roman"/>
          <w:sz w:val="24"/>
          <w:szCs w:val="24"/>
          <w:highlight w:val="yellow"/>
        </w:rPr>
        <w:t>MELLÉKLET</w:t>
      </w:r>
      <w:proofErr w:type="gramStart"/>
      <w:r w:rsidRPr="00980F92">
        <w:rPr>
          <w:rFonts w:ascii="Times New Roman" w:hAnsi="Times New Roman" w:cs="Times New Roman"/>
          <w:sz w:val="24"/>
          <w:szCs w:val="24"/>
          <w:highlight w:val="yellow"/>
        </w:rPr>
        <w:t>!!!</w:t>
      </w:r>
      <w:proofErr w:type="gramEnd"/>
    </w:p>
    <w:p w14:paraId="3EC4E33A" w14:textId="77777777" w:rsidR="004A1DE5" w:rsidRDefault="004A1DE5" w:rsidP="00854B60">
      <w:pPr>
        <w:spacing w:after="0" w:line="240" w:lineRule="auto"/>
        <w:jc w:val="both"/>
        <w:rPr>
          <w:rFonts w:ascii="Times New Roman" w:hAnsi="Times New Roman" w:cs="Times New Roman"/>
          <w:sz w:val="24"/>
          <w:szCs w:val="24"/>
        </w:rPr>
      </w:pPr>
    </w:p>
    <w:p w14:paraId="224DF027" w14:textId="77777777" w:rsidR="004A1DE5" w:rsidRDefault="004A1DE5" w:rsidP="00854B60">
      <w:pPr>
        <w:spacing w:after="0" w:line="240" w:lineRule="auto"/>
        <w:jc w:val="both"/>
        <w:rPr>
          <w:rFonts w:ascii="Times New Roman" w:hAnsi="Times New Roman" w:cs="Times New Roman"/>
          <w:sz w:val="24"/>
          <w:szCs w:val="24"/>
        </w:rPr>
      </w:pPr>
    </w:p>
    <w:p w14:paraId="2302D7F8" w14:textId="77777777" w:rsidR="004A1DE5" w:rsidRDefault="004A1DE5" w:rsidP="00854B60">
      <w:pPr>
        <w:spacing w:after="0" w:line="240" w:lineRule="auto"/>
        <w:jc w:val="both"/>
        <w:rPr>
          <w:rFonts w:ascii="Times New Roman" w:hAnsi="Times New Roman" w:cs="Times New Roman"/>
          <w:sz w:val="24"/>
          <w:szCs w:val="24"/>
        </w:rPr>
      </w:pPr>
    </w:p>
    <w:p w14:paraId="3F2409BA" w14:textId="77777777" w:rsidR="004A1DE5" w:rsidRDefault="004A1DE5" w:rsidP="00854B60">
      <w:pPr>
        <w:spacing w:after="0" w:line="240" w:lineRule="auto"/>
        <w:jc w:val="both"/>
        <w:rPr>
          <w:rFonts w:ascii="Times New Roman" w:hAnsi="Times New Roman" w:cs="Times New Roman"/>
          <w:sz w:val="24"/>
          <w:szCs w:val="24"/>
        </w:rPr>
      </w:pPr>
    </w:p>
    <w:p w14:paraId="64960D18" w14:textId="37E800C9" w:rsidR="004A1DE5" w:rsidRDefault="004A1DE5" w:rsidP="00854B60">
      <w:pPr>
        <w:spacing w:after="0" w:line="240" w:lineRule="auto"/>
        <w:jc w:val="both"/>
        <w:rPr>
          <w:rFonts w:ascii="Times New Roman" w:hAnsi="Times New Roman" w:cs="Times New Roman"/>
          <w:sz w:val="24"/>
          <w:szCs w:val="24"/>
        </w:rPr>
      </w:pPr>
    </w:p>
    <w:p w14:paraId="5A72EBAB" w14:textId="29B44128" w:rsidR="00FA7C94" w:rsidRDefault="00FA7C94" w:rsidP="00854B60">
      <w:pPr>
        <w:spacing w:after="0" w:line="240" w:lineRule="auto"/>
        <w:jc w:val="both"/>
        <w:rPr>
          <w:rFonts w:ascii="Times New Roman" w:hAnsi="Times New Roman" w:cs="Times New Roman"/>
          <w:sz w:val="24"/>
          <w:szCs w:val="24"/>
        </w:rPr>
      </w:pPr>
    </w:p>
    <w:p w14:paraId="033471ED" w14:textId="37B777B5" w:rsidR="00FA7C94" w:rsidRDefault="00FA7C94" w:rsidP="00854B60">
      <w:pPr>
        <w:spacing w:after="0" w:line="240" w:lineRule="auto"/>
        <w:jc w:val="both"/>
        <w:rPr>
          <w:rFonts w:ascii="Times New Roman" w:hAnsi="Times New Roman" w:cs="Times New Roman"/>
          <w:sz w:val="24"/>
          <w:szCs w:val="24"/>
        </w:rPr>
      </w:pPr>
    </w:p>
    <w:p w14:paraId="1478247D" w14:textId="39DD2B68" w:rsidR="00FA7C94" w:rsidRDefault="00FA7C94" w:rsidP="00854B60">
      <w:pPr>
        <w:spacing w:after="0" w:line="240" w:lineRule="auto"/>
        <w:jc w:val="both"/>
        <w:rPr>
          <w:rFonts w:ascii="Times New Roman" w:hAnsi="Times New Roman" w:cs="Times New Roman"/>
          <w:sz w:val="24"/>
          <w:szCs w:val="24"/>
        </w:rPr>
      </w:pPr>
    </w:p>
    <w:p w14:paraId="74D7198F" w14:textId="59533DE0" w:rsidR="00FA7C94" w:rsidRDefault="00FA7C94" w:rsidP="00854B60">
      <w:pPr>
        <w:spacing w:after="0" w:line="240" w:lineRule="auto"/>
        <w:jc w:val="both"/>
        <w:rPr>
          <w:rFonts w:ascii="Times New Roman" w:hAnsi="Times New Roman" w:cs="Times New Roman"/>
          <w:sz w:val="24"/>
          <w:szCs w:val="24"/>
        </w:rPr>
      </w:pPr>
    </w:p>
    <w:p w14:paraId="6979A6DE" w14:textId="7C0CBE5D" w:rsidR="00FA7C94" w:rsidRDefault="00FA7C94" w:rsidP="00854B60">
      <w:pPr>
        <w:spacing w:after="0" w:line="240" w:lineRule="auto"/>
        <w:jc w:val="both"/>
        <w:rPr>
          <w:rFonts w:ascii="Times New Roman" w:hAnsi="Times New Roman" w:cs="Times New Roman"/>
          <w:sz w:val="24"/>
          <w:szCs w:val="24"/>
        </w:rPr>
      </w:pPr>
    </w:p>
    <w:p w14:paraId="0FEFF684" w14:textId="491F0EC8" w:rsidR="00FA7C94" w:rsidRDefault="00FA7C94" w:rsidP="00854B60">
      <w:pPr>
        <w:spacing w:after="0" w:line="240" w:lineRule="auto"/>
        <w:jc w:val="both"/>
        <w:rPr>
          <w:rFonts w:ascii="Times New Roman" w:hAnsi="Times New Roman" w:cs="Times New Roman"/>
          <w:sz w:val="24"/>
          <w:szCs w:val="24"/>
        </w:rPr>
      </w:pPr>
    </w:p>
    <w:p w14:paraId="4786F289" w14:textId="27B871F7" w:rsidR="00FA7C94" w:rsidRDefault="00FA7C94" w:rsidP="00854B60">
      <w:pPr>
        <w:spacing w:after="0" w:line="240" w:lineRule="auto"/>
        <w:jc w:val="both"/>
        <w:rPr>
          <w:rFonts w:ascii="Times New Roman" w:hAnsi="Times New Roman" w:cs="Times New Roman"/>
          <w:sz w:val="24"/>
          <w:szCs w:val="24"/>
        </w:rPr>
      </w:pPr>
    </w:p>
    <w:p w14:paraId="69F8E506" w14:textId="5E2C72C8" w:rsidR="00FA7C94" w:rsidRDefault="00FA7C94" w:rsidP="00854B60">
      <w:pPr>
        <w:spacing w:after="0" w:line="240" w:lineRule="auto"/>
        <w:jc w:val="both"/>
        <w:rPr>
          <w:rFonts w:ascii="Times New Roman" w:hAnsi="Times New Roman" w:cs="Times New Roman"/>
          <w:sz w:val="24"/>
          <w:szCs w:val="24"/>
        </w:rPr>
      </w:pPr>
    </w:p>
    <w:p w14:paraId="6A3C5C43" w14:textId="7532F042" w:rsidR="00FA7C94" w:rsidRDefault="00FA7C94" w:rsidP="00854B60">
      <w:pPr>
        <w:spacing w:after="0" w:line="240" w:lineRule="auto"/>
        <w:jc w:val="both"/>
        <w:rPr>
          <w:rFonts w:ascii="Times New Roman" w:hAnsi="Times New Roman" w:cs="Times New Roman"/>
          <w:sz w:val="24"/>
          <w:szCs w:val="24"/>
        </w:rPr>
      </w:pPr>
    </w:p>
    <w:p w14:paraId="3E381288" w14:textId="1D6ED27A" w:rsidR="00FA7C94" w:rsidRDefault="00FA7C94" w:rsidP="00854B60">
      <w:pPr>
        <w:spacing w:after="0" w:line="240" w:lineRule="auto"/>
        <w:jc w:val="both"/>
        <w:rPr>
          <w:rFonts w:ascii="Times New Roman" w:hAnsi="Times New Roman" w:cs="Times New Roman"/>
          <w:sz w:val="24"/>
          <w:szCs w:val="24"/>
        </w:rPr>
      </w:pPr>
    </w:p>
    <w:p w14:paraId="3F8D620B" w14:textId="7364EB6B" w:rsidR="00FA7C94" w:rsidRDefault="00FA7C94" w:rsidP="00854B60">
      <w:pPr>
        <w:spacing w:after="0" w:line="240" w:lineRule="auto"/>
        <w:jc w:val="both"/>
        <w:rPr>
          <w:rFonts w:ascii="Times New Roman" w:hAnsi="Times New Roman" w:cs="Times New Roman"/>
          <w:sz w:val="24"/>
          <w:szCs w:val="24"/>
        </w:rPr>
      </w:pPr>
    </w:p>
    <w:p w14:paraId="01A862FB" w14:textId="5DC7633B" w:rsidR="00FA7C94" w:rsidRDefault="00FA7C94" w:rsidP="00854B60">
      <w:pPr>
        <w:spacing w:after="0" w:line="240" w:lineRule="auto"/>
        <w:jc w:val="both"/>
        <w:rPr>
          <w:rFonts w:ascii="Times New Roman" w:hAnsi="Times New Roman" w:cs="Times New Roman"/>
          <w:sz w:val="24"/>
          <w:szCs w:val="24"/>
        </w:rPr>
      </w:pPr>
    </w:p>
    <w:p w14:paraId="4536C725" w14:textId="0B93E178" w:rsidR="00FA7C94" w:rsidRDefault="00FA7C94" w:rsidP="00854B60">
      <w:pPr>
        <w:spacing w:after="0" w:line="240" w:lineRule="auto"/>
        <w:jc w:val="both"/>
        <w:rPr>
          <w:rFonts w:ascii="Times New Roman" w:hAnsi="Times New Roman" w:cs="Times New Roman"/>
          <w:sz w:val="24"/>
          <w:szCs w:val="24"/>
        </w:rPr>
      </w:pPr>
    </w:p>
    <w:p w14:paraId="433D7D27" w14:textId="25EFBD3B" w:rsidR="00FA7C94" w:rsidRDefault="00FA7C94" w:rsidP="00854B60">
      <w:pPr>
        <w:spacing w:after="0" w:line="240" w:lineRule="auto"/>
        <w:jc w:val="both"/>
        <w:rPr>
          <w:rFonts w:ascii="Times New Roman" w:hAnsi="Times New Roman" w:cs="Times New Roman"/>
          <w:sz w:val="24"/>
          <w:szCs w:val="24"/>
        </w:rPr>
      </w:pPr>
    </w:p>
    <w:p w14:paraId="793B3C86" w14:textId="4E86781D" w:rsidR="00FA7C94" w:rsidRDefault="00FA7C94" w:rsidP="00854B60">
      <w:pPr>
        <w:spacing w:after="0" w:line="240" w:lineRule="auto"/>
        <w:jc w:val="both"/>
        <w:rPr>
          <w:rFonts w:ascii="Times New Roman" w:hAnsi="Times New Roman" w:cs="Times New Roman"/>
          <w:sz w:val="24"/>
          <w:szCs w:val="24"/>
        </w:rPr>
      </w:pPr>
    </w:p>
    <w:p w14:paraId="17BACF8D" w14:textId="2BBCD95A" w:rsidR="00FA7C94" w:rsidRDefault="00FA7C94" w:rsidP="00854B60">
      <w:pPr>
        <w:spacing w:after="0" w:line="240" w:lineRule="auto"/>
        <w:jc w:val="both"/>
        <w:rPr>
          <w:rFonts w:ascii="Times New Roman" w:hAnsi="Times New Roman" w:cs="Times New Roman"/>
          <w:sz w:val="24"/>
          <w:szCs w:val="24"/>
        </w:rPr>
      </w:pPr>
    </w:p>
    <w:p w14:paraId="06EB0CAB" w14:textId="545416FA" w:rsidR="00FA7C94" w:rsidRDefault="00FA7C94" w:rsidP="00854B60">
      <w:pPr>
        <w:spacing w:after="0" w:line="240" w:lineRule="auto"/>
        <w:jc w:val="both"/>
        <w:rPr>
          <w:rFonts w:ascii="Times New Roman" w:hAnsi="Times New Roman" w:cs="Times New Roman"/>
          <w:sz w:val="24"/>
          <w:szCs w:val="24"/>
        </w:rPr>
      </w:pPr>
    </w:p>
    <w:p w14:paraId="390261EB" w14:textId="00EFB1B7" w:rsidR="00FA7C94" w:rsidRDefault="00FA7C94" w:rsidP="00854B60">
      <w:pPr>
        <w:spacing w:after="0" w:line="240" w:lineRule="auto"/>
        <w:jc w:val="both"/>
        <w:rPr>
          <w:rFonts w:ascii="Times New Roman" w:hAnsi="Times New Roman" w:cs="Times New Roman"/>
          <w:sz w:val="24"/>
          <w:szCs w:val="24"/>
        </w:rPr>
      </w:pPr>
    </w:p>
    <w:p w14:paraId="06815E20" w14:textId="31C6BD3C" w:rsidR="00FA7C94" w:rsidRDefault="00FA7C94" w:rsidP="00854B60">
      <w:pPr>
        <w:spacing w:after="0" w:line="240" w:lineRule="auto"/>
        <w:jc w:val="both"/>
        <w:rPr>
          <w:rFonts w:ascii="Times New Roman" w:hAnsi="Times New Roman" w:cs="Times New Roman"/>
          <w:sz w:val="24"/>
          <w:szCs w:val="24"/>
        </w:rPr>
      </w:pPr>
    </w:p>
    <w:p w14:paraId="30566883" w14:textId="0C245DE9" w:rsidR="00FA7C94" w:rsidRDefault="00FA7C94" w:rsidP="00854B60">
      <w:pPr>
        <w:spacing w:after="0" w:line="240" w:lineRule="auto"/>
        <w:jc w:val="both"/>
        <w:rPr>
          <w:rFonts w:ascii="Times New Roman" w:hAnsi="Times New Roman" w:cs="Times New Roman"/>
          <w:sz w:val="24"/>
          <w:szCs w:val="24"/>
        </w:rPr>
      </w:pPr>
    </w:p>
    <w:p w14:paraId="6A336AF0" w14:textId="5FD0D30F" w:rsidR="00FA7C94" w:rsidRDefault="00FA7C94" w:rsidP="00854B60">
      <w:pPr>
        <w:spacing w:after="0" w:line="240" w:lineRule="auto"/>
        <w:jc w:val="both"/>
        <w:rPr>
          <w:rFonts w:ascii="Times New Roman" w:hAnsi="Times New Roman" w:cs="Times New Roman"/>
          <w:sz w:val="24"/>
          <w:szCs w:val="24"/>
        </w:rPr>
      </w:pPr>
    </w:p>
    <w:p w14:paraId="693DBEDD" w14:textId="6FC9E2F5" w:rsidR="00FA7C94" w:rsidRDefault="00FA7C94" w:rsidP="00854B60">
      <w:pPr>
        <w:spacing w:after="0" w:line="240" w:lineRule="auto"/>
        <w:jc w:val="both"/>
        <w:rPr>
          <w:rFonts w:ascii="Times New Roman" w:hAnsi="Times New Roman" w:cs="Times New Roman"/>
          <w:sz w:val="24"/>
          <w:szCs w:val="24"/>
        </w:rPr>
      </w:pPr>
    </w:p>
    <w:p w14:paraId="2F14CC43" w14:textId="1685722E" w:rsidR="00FA7C94" w:rsidRDefault="00FA7C94" w:rsidP="00854B60">
      <w:pPr>
        <w:spacing w:after="0" w:line="240" w:lineRule="auto"/>
        <w:jc w:val="both"/>
        <w:rPr>
          <w:rFonts w:ascii="Times New Roman" w:hAnsi="Times New Roman" w:cs="Times New Roman"/>
          <w:sz w:val="24"/>
          <w:szCs w:val="24"/>
        </w:rPr>
      </w:pPr>
    </w:p>
    <w:p w14:paraId="187A1A04" w14:textId="6C0370A0" w:rsidR="00FA7C94" w:rsidRDefault="00FA7C94" w:rsidP="00854B60">
      <w:pPr>
        <w:spacing w:after="0" w:line="240" w:lineRule="auto"/>
        <w:jc w:val="both"/>
        <w:rPr>
          <w:rFonts w:ascii="Times New Roman" w:hAnsi="Times New Roman" w:cs="Times New Roman"/>
          <w:sz w:val="24"/>
          <w:szCs w:val="24"/>
        </w:rPr>
      </w:pPr>
    </w:p>
    <w:p w14:paraId="5B049C2A" w14:textId="6EEB606F" w:rsidR="00FA7C94" w:rsidRDefault="00FA7C94" w:rsidP="00854B60">
      <w:pPr>
        <w:spacing w:after="0" w:line="240" w:lineRule="auto"/>
        <w:jc w:val="both"/>
        <w:rPr>
          <w:rFonts w:ascii="Times New Roman" w:hAnsi="Times New Roman" w:cs="Times New Roman"/>
          <w:sz w:val="24"/>
          <w:szCs w:val="24"/>
        </w:rPr>
      </w:pPr>
    </w:p>
    <w:p w14:paraId="56DF71BE" w14:textId="1A24841B" w:rsidR="00FA7C94" w:rsidRDefault="00FA7C94" w:rsidP="00854B60">
      <w:pPr>
        <w:spacing w:after="0" w:line="240" w:lineRule="auto"/>
        <w:jc w:val="both"/>
        <w:rPr>
          <w:rFonts w:ascii="Times New Roman" w:hAnsi="Times New Roman" w:cs="Times New Roman"/>
          <w:sz w:val="24"/>
          <w:szCs w:val="24"/>
        </w:rPr>
      </w:pPr>
    </w:p>
    <w:p w14:paraId="05ECBBAE" w14:textId="117F68F4" w:rsidR="00FA7C94" w:rsidRDefault="00FA7C94" w:rsidP="00854B60">
      <w:pPr>
        <w:spacing w:after="0" w:line="240" w:lineRule="auto"/>
        <w:jc w:val="both"/>
        <w:rPr>
          <w:rFonts w:ascii="Times New Roman" w:hAnsi="Times New Roman" w:cs="Times New Roman"/>
          <w:sz w:val="24"/>
          <w:szCs w:val="24"/>
        </w:rPr>
      </w:pPr>
    </w:p>
    <w:p w14:paraId="5FEA0D04" w14:textId="72AFA507" w:rsidR="00FA7C94" w:rsidRDefault="00FA7C94" w:rsidP="00854B60">
      <w:pPr>
        <w:spacing w:after="0" w:line="240" w:lineRule="auto"/>
        <w:jc w:val="both"/>
        <w:rPr>
          <w:rFonts w:ascii="Times New Roman" w:hAnsi="Times New Roman" w:cs="Times New Roman"/>
          <w:sz w:val="24"/>
          <w:szCs w:val="24"/>
        </w:rPr>
      </w:pPr>
    </w:p>
    <w:p w14:paraId="575AE937" w14:textId="5412FEAD" w:rsidR="00FA7C94" w:rsidRDefault="00FA7C94" w:rsidP="00854B60">
      <w:pPr>
        <w:spacing w:after="0" w:line="240" w:lineRule="auto"/>
        <w:jc w:val="both"/>
        <w:rPr>
          <w:rFonts w:ascii="Times New Roman" w:hAnsi="Times New Roman" w:cs="Times New Roman"/>
          <w:sz w:val="24"/>
          <w:szCs w:val="24"/>
        </w:rPr>
      </w:pPr>
    </w:p>
    <w:p w14:paraId="77C10B56" w14:textId="07A67D94" w:rsidR="00FA7C94" w:rsidRDefault="00FA7C94" w:rsidP="00854B60">
      <w:pPr>
        <w:spacing w:after="0" w:line="240" w:lineRule="auto"/>
        <w:jc w:val="both"/>
        <w:rPr>
          <w:rFonts w:ascii="Times New Roman" w:hAnsi="Times New Roman" w:cs="Times New Roman"/>
          <w:sz w:val="24"/>
          <w:szCs w:val="24"/>
        </w:rPr>
      </w:pPr>
    </w:p>
    <w:p w14:paraId="192C4F90" w14:textId="0F8708C3" w:rsidR="00FA7C94" w:rsidRDefault="00FA7C94" w:rsidP="00854B60">
      <w:pPr>
        <w:spacing w:after="0" w:line="240" w:lineRule="auto"/>
        <w:jc w:val="both"/>
        <w:rPr>
          <w:rFonts w:ascii="Times New Roman" w:hAnsi="Times New Roman" w:cs="Times New Roman"/>
          <w:sz w:val="24"/>
          <w:szCs w:val="24"/>
        </w:rPr>
      </w:pPr>
    </w:p>
    <w:p w14:paraId="4A67EB2B" w14:textId="46FAB53A" w:rsidR="00FA7C94" w:rsidRDefault="00FA7C94" w:rsidP="00854B60">
      <w:pPr>
        <w:spacing w:after="0" w:line="240" w:lineRule="auto"/>
        <w:jc w:val="both"/>
        <w:rPr>
          <w:rFonts w:ascii="Times New Roman" w:hAnsi="Times New Roman" w:cs="Times New Roman"/>
          <w:sz w:val="24"/>
          <w:szCs w:val="24"/>
        </w:rPr>
      </w:pPr>
    </w:p>
    <w:p w14:paraId="1B074E03" w14:textId="41B1669E" w:rsidR="00FA7C94" w:rsidRDefault="00FA7C94" w:rsidP="00854B60">
      <w:pPr>
        <w:spacing w:after="0" w:line="240" w:lineRule="auto"/>
        <w:jc w:val="both"/>
        <w:rPr>
          <w:rFonts w:ascii="Times New Roman" w:hAnsi="Times New Roman" w:cs="Times New Roman"/>
          <w:sz w:val="24"/>
          <w:szCs w:val="24"/>
        </w:rPr>
      </w:pPr>
    </w:p>
    <w:p w14:paraId="4DBA8294" w14:textId="766A8915" w:rsidR="00FA7C94" w:rsidRDefault="00FA7C94" w:rsidP="00854B60">
      <w:pPr>
        <w:spacing w:after="0" w:line="240" w:lineRule="auto"/>
        <w:jc w:val="both"/>
        <w:rPr>
          <w:rFonts w:ascii="Times New Roman" w:hAnsi="Times New Roman" w:cs="Times New Roman"/>
          <w:sz w:val="24"/>
          <w:szCs w:val="24"/>
        </w:rPr>
      </w:pPr>
    </w:p>
    <w:p w14:paraId="7019D553" w14:textId="617487C4" w:rsidR="00FA7C94" w:rsidRDefault="00FA7C94" w:rsidP="00854B60">
      <w:pPr>
        <w:spacing w:after="0" w:line="240" w:lineRule="auto"/>
        <w:jc w:val="both"/>
        <w:rPr>
          <w:rFonts w:ascii="Times New Roman" w:hAnsi="Times New Roman" w:cs="Times New Roman"/>
          <w:sz w:val="24"/>
          <w:szCs w:val="24"/>
        </w:rPr>
      </w:pPr>
    </w:p>
    <w:p w14:paraId="4E89641C" w14:textId="51045B6A" w:rsidR="00FA7C94" w:rsidRDefault="00FA7C94" w:rsidP="00854B60">
      <w:pPr>
        <w:spacing w:after="0" w:line="240" w:lineRule="auto"/>
        <w:jc w:val="both"/>
        <w:rPr>
          <w:rFonts w:ascii="Times New Roman" w:hAnsi="Times New Roman" w:cs="Times New Roman"/>
          <w:sz w:val="24"/>
          <w:szCs w:val="24"/>
        </w:rPr>
      </w:pPr>
    </w:p>
    <w:p w14:paraId="2F33C32E" w14:textId="47226750" w:rsidR="00FA7C94" w:rsidRDefault="00FA7C94" w:rsidP="00854B60">
      <w:pPr>
        <w:spacing w:after="0" w:line="240" w:lineRule="auto"/>
        <w:jc w:val="both"/>
        <w:rPr>
          <w:rFonts w:ascii="Times New Roman" w:hAnsi="Times New Roman" w:cs="Times New Roman"/>
          <w:sz w:val="24"/>
          <w:szCs w:val="24"/>
        </w:rPr>
      </w:pPr>
    </w:p>
    <w:p w14:paraId="0DE247AD" w14:textId="597F59BB" w:rsidR="00FA7C94" w:rsidRDefault="00FA7C94" w:rsidP="00854B60">
      <w:pPr>
        <w:spacing w:after="0" w:line="240" w:lineRule="auto"/>
        <w:jc w:val="both"/>
        <w:rPr>
          <w:rFonts w:ascii="Times New Roman" w:hAnsi="Times New Roman" w:cs="Times New Roman"/>
          <w:sz w:val="24"/>
          <w:szCs w:val="24"/>
        </w:rPr>
      </w:pPr>
    </w:p>
    <w:p w14:paraId="05A23992" w14:textId="6383843A" w:rsidR="00FA7C94" w:rsidRDefault="00FA7C94" w:rsidP="00854B60">
      <w:pPr>
        <w:spacing w:after="0" w:line="240" w:lineRule="auto"/>
        <w:jc w:val="both"/>
        <w:rPr>
          <w:rFonts w:ascii="Times New Roman" w:hAnsi="Times New Roman" w:cs="Times New Roman"/>
          <w:sz w:val="24"/>
          <w:szCs w:val="24"/>
        </w:rPr>
      </w:pPr>
    </w:p>
    <w:p w14:paraId="4774A246" w14:textId="21C669E0" w:rsidR="00FA7C94" w:rsidRDefault="00FA7C94" w:rsidP="00854B60">
      <w:pPr>
        <w:spacing w:after="0" w:line="240" w:lineRule="auto"/>
        <w:jc w:val="both"/>
        <w:rPr>
          <w:rFonts w:ascii="Times New Roman" w:hAnsi="Times New Roman" w:cs="Times New Roman"/>
          <w:sz w:val="24"/>
          <w:szCs w:val="24"/>
        </w:rPr>
      </w:pPr>
    </w:p>
    <w:p w14:paraId="53D88294" w14:textId="1062B734" w:rsidR="00FA7C94" w:rsidRDefault="00FA7C94" w:rsidP="00854B60">
      <w:pPr>
        <w:spacing w:after="0" w:line="240" w:lineRule="auto"/>
        <w:jc w:val="both"/>
        <w:rPr>
          <w:rFonts w:ascii="Times New Roman" w:hAnsi="Times New Roman" w:cs="Times New Roman"/>
          <w:sz w:val="24"/>
          <w:szCs w:val="24"/>
        </w:rPr>
      </w:pPr>
    </w:p>
    <w:p w14:paraId="361AEF54" w14:textId="5DAEE76C" w:rsidR="00FA7C94" w:rsidRDefault="00FA7C94" w:rsidP="00854B60">
      <w:pPr>
        <w:spacing w:after="0" w:line="240" w:lineRule="auto"/>
        <w:jc w:val="both"/>
        <w:rPr>
          <w:rFonts w:ascii="Times New Roman" w:hAnsi="Times New Roman" w:cs="Times New Roman"/>
          <w:sz w:val="24"/>
          <w:szCs w:val="24"/>
        </w:rPr>
      </w:pPr>
    </w:p>
    <w:p w14:paraId="19F0FBB8" w14:textId="6284E1AD" w:rsidR="00FA7C94" w:rsidRDefault="00FA7C94" w:rsidP="00854B60">
      <w:pPr>
        <w:spacing w:after="0" w:line="240" w:lineRule="auto"/>
        <w:jc w:val="both"/>
        <w:rPr>
          <w:rFonts w:ascii="Times New Roman" w:hAnsi="Times New Roman" w:cs="Times New Roman"/>
          <w:sz w:val="24"/>
          <w:szCs w:val="24"/>
        </w:rPr>
      </w:pPr>
    </w:p>
    <w:p w14:paraId="1ED28C9B" w14:textId="00D52E31" w:rsidR="00FA7C94" w:rsidRDefault="00FA7C94" w:rsidP="00854B60">
      <w:pPr>
        <w:spacing w:after="0" w:line="240" w:lineRule="auto"/>
        <w:jc w:val="both"/>
        <w:rPr>
          <w:rFonts w:ascii="Times New Roman" w:hAnsi="Times New Roman" w:cs="Times New Roman"/>
          <w:sz w:val="24"/>
          <w:szCs w:val="24"/>
        </w:rPr>
      </w:pPr>
    </w:p>
    <w:p w14:paraId="0D59BDC2" w14:textId="60511797" w:rsidR="00FA7C94" w:rsidRDefault="00FA7C94" w:rsidP="00854B60">
      <w:pPr>
        <w:spacing w:after="0" w:line="240" w:lineRule="auto"/>
        <w:jc w:val="both"/>
        <w:rPr>
          <w:rFonts w:ascii="Times New Roman" w:hAnsi="Times New Roman" w:cs="Times New Roman"/>
          <w:sz w:val="24"/>
          <w:szCs w:val="24"/>
        </w:rPr>
      </w:pPr>
    </w:p>
    <w:p w14:paraId="2202D9BE" w14:textId="0AE57337" w:rsidR="00FA7C94" w:rsidRDefault="00FA7C94" w:rsidP="00854B60">
      <w:pPr>
        <w:spacing w:after="0" w:line="240" w:lineRule="auto"/>
        <w:jc w:val="both"/>
        <w:rPr>
          <w:rFonts w:ascii="Times New Roman" w:hAnsi="Times New Roman" w:cs="Times New Roman"/>
          <w:sz w:val="24"/>
          <w:szCs w:val="24"/>
        </w:rPr>
      </w:pPr>
    </w:p>
    <w:p w14:paraId="1F81AC9F" w14:textId="20FE2B22" w:rsidR="00FA7C94" w:rsidRDefault="00FA7C94" w:rsidP="00854B60">
      <w:pPr>
        <w:spacing w:after="0" w:line="240" w:lineRule="auto"/>
        <w:jc w:val="both"/>
        <w:rPr>
          <w:rFonts w:ascii="Times New Roman" w:hAnsi="Times New Roman" w:cs="Times New Roman"/>
          <w:sz w:val="24"/>
          <w:szCs w:val="24"/>
        </w:rPr>
      </w:pPr>
    </w:p>
    <w:p w14:paraId="51C98D72" w14:textId="051C0093" w:rsidR="00FA7C94" w:rsidRDefault="00FA7C94" w:rsidP="00854B60">
      <w:pPr>
        <w:spacing w:after="0" w:line="240" w:lineRule="auto"/>
        <w:jc w:val="both"/>
        <w:rPr>
          <w:rFonts w:ascii="Times New Roman" w:hAnsi="Times New Roman" w:cs="Times New Roman"/>
          <w:sz w:val="24"/>
          <w:szCs w:val="24"/>
        </w:rPr>
      </w:pPr>
    </w:p>
    <w:p w14:paraId="1E4EB0D7" w14:textId="2C298EBA" w:rsidR="00FA7C94" w:rsidRDefault="00FA7C94" w:rsidP="00854B60">
      <w:pPr>
        <w:spacing w:after="0" w:line="240" w:lineRule="auto"/>
        <w:jc w:val="both"/>
        <w:rPr>
          <w:rFonts w:ascii="Times New Roman" w:hAnsi="Times New Roman" w:cs="Times New Roman"/>
          <w:sz w:val="24"/>
          <w:szCs w:val="24"/>
        </w:rPr>
      </w:pPr>
    </w:p>
    <w:p w14:paraId="51553D80" w14:textId="6AFE6D31" w:rsidR="00FA7C94" w:rsidRDefault="00FA7C94" w:rsidP="00854B60">
      <w:pPr>
        <w:spacing w:after="0" w:line="240" w:lineRule="auto"/>
        <w:jc w:val="both"/>
        <w:rPr>
          <w:rFonts w:ascii="Times New Roman" w:hAnsi="Times New Roman" w:cs="Times New Roman"/>
          <w:sz w:val="24"/>
          <w:szCs w:val="24"/>
        </w:rPr>
      </w:pPr>
    </w:p>
    <w:p w14:paraId="3DAFD954" w14:textId="31F98DF1" w:rsidR="00FA7C94" w:rsidRDefault="00FA7C94" w:rsidP="00854B60">
      <w:pPr>
        <w:spacing w:after="0" w:line="240" w:lineRule="auto"/>
        <w:jc w:val="both"/>
        <w:rPr>
          <w:rFonts w:ascii="Times New Roman" w:hAnsi="Times New Roman" w:cs="Times New Roman"/>
          <w:sz w:val="24"/>
          <w:szCs w:val="24"/>
        </w:rPr>
      </w:pPr>
    </w:p>
    <w:p w14:paraId="4DC732DD" w14:textId="623A0547" w:rsidR="00FA7C94" w:rsidRDefault="00FA7C94" w:rsidP="00854B60">
      <w:pPr>
        <w:spacing w:after="0" w:line="240" w:lineRule="auto"/>
        <w:jc w:val="both"/>
        <w:rPr>
          <w:rFonts w:ascii="Times New Roman" w:hAnsi="Times New Roman" w:cs="Times New Roman"/>
          <w:sz w:val="24"/>
          <w:szCs w:val="24"/>
        </w:rPr>
      </w:pPr>
    </w:p>
    <w:p w14:paraId="66E96BED" w14:textId="293187DE" w:rsidR="00FA7C94" w:rsidRDefault="00FA7C94" w:rsidP="00854B60">
      <w:pPr>
        <w:spacing w:after="0" w:line="240" w:lineRule="auto"/>
        <w:jc w:val="both"/>
        <w:rPr>
          <w:rFonts w:ascii="Times New Roman" w:hAnsi="Times New Roman" w:cs="Times New Roman"/>
          <w:sz w:val="24"/>
          <w:szCs w:val="24"/>
        </w:rPr>
      </w:pPr>
    </w:p>
    <w:p w14:paraId="6C361A0D" w14:textId="3F34B1BA" w:rsidR="00FA7C94" w:rsidRDefault="00FA7C94" w:rsidP="00854B60">
      <w:pPr>
        <w:spacing w:after="0" w:line="240" w:lineRule="auto"/>
        <w:jc w:val="both"/>
        <w:rPr>
          <w:rFonts w:ascii="Times New Roman" w:hAnsi="Times New Roman" w:cs="Times New Roman"/>
          <w:sz w:val="24"/>
          <w:szCs w:val="24"/>
        </w:rPr>
      </w:pPr>
    </w:p>
    <w:p w14:paraId="63931432" w14:textId="28A41ACD" w:rsidR="00FA7C94" w:rsidRDefault="00FA7C94" w:rsidP="00854B60">
      <w:pPr>
        <w:spacing w:after="0" w:line="240" w:lineRule="auto"/>
        <w:jc w:val="both"/>
        <w:rPr>
          <w:rFonts w:ascii="Times New Roman" w:hAnsi="Times New Roman" w:cs="Times New Roman"/>
          <w:sz w:val="24"/>
          <w:szCs w:val="24"/>
        </w:rPr>
      </w:pPr>
    </w:p>
    <w:p w14:paraId="3AA501C4" w14:textId="31C63177" w:rsidR="00FA7C94" w:rsidRDefault="00FA7C94" w:rsidP="00854B60">
      <w:pPr>
        <w:spacing w:after="0" w:line="240" w:lineRule="auto"/>
        <w:jc w:val="both"/>
        <w:rPr>
          <w:rFonts w:ascii="Times New Roman" w:hAnsi="Times New Roman" w:cs="Times New Roman"/>
          <w:sz w:val="24"/>
          <w:szCs w:val="24"/>
        </w:rPr>
      </w:pPr>
    </w:p>
    <w:p w14:paraId="1B647DB8" w14:textId="747E2EFB" w:rsidR="00FA7C94" w:rsidRDefault="00FA7C94" w:rsidP="00854B60">
      <w:pPr>
        <w:spacing w:after="0" w:line="240" w:lineRule="auto"/>
        <w:jc w:val="both"/>
        <w:rPr>
          <w:rFonts w:ascii="Times New Roman" w:hAnsi="Times New Roman" w:cs="Times New Roman"/>
          <w:sz w:val="24"/>
          <w:szCs w:val="24"/>
        </w:rPr>
      </w:pPr>
    </w:p>
    <w:p w14:paraId="27DD576F" w14:textId="189A8849" w:rsidR="00FA7C94" w:rsidRDefault="00FA7C94" w:rsidP="00854B60">
      <w:pPr>
        <w:spacing w:after="0" w:line="240" w:lineRule="auto"/>
        <w:jc w:val="both"/>
        <w:rPr>
          <w:rFonts w:ascii="Times New Roman" w:hAnsi="Times New Roman" w:cs="Times New Roman"/>
          <w:sz w:val="24"/>
          <w:szCs w:val="24"/>
        </w:rPr>
      </w:pPr>
    </w:p>
    <w:p w14:paraId="7B6B1A9A" w14:textId="663405D0" w:rsidR="00FA7C94" w:rsidRDefault="00FA7C94" w:rsidP="00854B60">
      <w:pPr>
        <w:spacing w:after="0" w:line="240" w:lineRule="auto"/>
        <w:jc w:val="both"/>
        <w:rPr>
          <w:rFonts w:ascii="Times New Roman" w:hAnsi="Times New Roman" w:cs="Times New Roman"/>
          <w:sz w:val="24"/>
          <w:szCs w:val="24"/>
        </w:rPr>
      </w:pPr>
    </w:p>
    <w:p w14:paraId="74CFF592" w14:textId="6CE58C53" w:rsidR="00FA7C94" w:rsidRDefault="00FA7C94" w:rsidP="00854B60">
      <w:pPr>
        <w:spacing w:after="0" w:line="240" w:lineRule="auto"/>
        <w:jc w:val="both"/>
        <w:rPr>
          <w:rFonts w:ascii="Times New Roman" w:hAnsi="Times New Roman" w:cs="Times New Roman"/>
          <w:sz w:val="24"/>
          <w:szCs w:val="24"/>
        </w:rPr>
      </w:pPr>
    </w:p>
    <w:p w14:paraId="3D454204" w14:textId="08510EA4" w:rsidR="00FA7C94" w:rsidRDefault="00FA7C94" w:rsidP="00854B60">
      <w:pPr>
        <w:spacing w:after="0" w:line="240" w:lineRule="auto"/>
        <w:jc w:val="both"/>
        <w:rPr>
          <w:rFonts w:ascii="Times New Roman" w:hAnsi="Times New Roman" w:cs="Times New Roman"/>
          <w:sz w:val="24"/>
          <w:szCs w:val="24"/>
        </w:rPr>
      </w:pPr>
    </w:p>
    <w:p w14:paraId="28AB5E7B" w14:textId="5A75588C" w:rsidR="00FA7C94" w:rsidRDefault="00FA7C94" w:rsidP="00854B60">
      <w:pPr>
        <w:spacing w:after="0" w:line="240" w:lineRule="auto"/>
        <w:jc w:val="both"/>
        <w:rPr>
          <w:rFonts w:ascii="Times New Roman" w:hAnsi="Times New Roman" w:cs="Times New Roman"/>
          <w:sz w:val="24"/>
          <w:szCs w:val="24"/>
        </w:rPr>
      </w:pPr>
    </w:p>
    <w:p w14:paraId="62D2D2FE" w14:textId="280AF2B5" w:rsidR="00FA7C94" w:rsidRDefault="00FA7C94" w:rsidP="00854B60">
      <w:pPr>
        <w:spacing w:after="0" w:line="240" w:lineRule="auto"/>
        <w:jc w:val="both"/>
        <w:rPr>
          <w:rFonts w:ascii="Times New Roman" w:hAnsi="Times New Roman" w:cs="Times New Roman"/>
          <w:sz w:val="24"/>
          <w:szCs w:val="24"/>
        </w:rPr>
      </w:pPr>
    </w:p>
    <w:p w14:paraId="470DCFF6" w14:textId="4EC9387B" w:rsidR="00FA7C94" w:rsidRDefault="00FA7C94" w:rsidP="00854B60">
      <w:pPr>
        <w:spacing w:after="0" w:line="240" w:lineRule="auto"/>
        <w:jc w:val="both"/>
        <w:rPr>
          <w:rFonts w:ascii="Times New Roman" w:hAnsi="Times New Roman" w:cs="Times New Roman"/>
          <w:sz w:val="24"/>
          <w:szCs w:val="24"/>
        </w:rPr>
      </w:pPr>
    </w:p>
    <w:p w14:paraId="1888A88B" w14:textId="2DAAFFE2" w:rsidR="00FA7C94" w:rsidRDefault="00FA7C94" w:rsidP="00854B60">
      <w:pPr>
        <w:spacing w:after="0" w:line="240" w:lineRule="auto"/>
        <w:jc w:val="both"/>
        <w:rPr>
          <w:rFonts w:ascii="Times New Roman" w:hAnsi="Times New Roman" w:cs="Times New Roman"/>
          <w:sz w:val="24"/>
          <w:szCs w:val="24"/>
        </w:rPr>
      </w:pPr>
    </w:p>
    <w:p w14:paraId="1427479D" w14:textId="11EEBC18" w:rsidR="00FA7C94" w:rsidRDefault="00FA7C94" w:rsidP="00854B60">
      <w:pPr>
        <w:spacing w:after="0" w:line="240" w:lineRule="auto"/>
        <w:jc w:val="both"/>
        <w:rPr>
          <w:rFonts w:ascii="Times New Roman" w:hAnsi="Times New Roman" w:cs="Times New Roman"/>
          <w:sz w:val="24"/>
          <w:szCs w:val="24"/>
        </w:rPr>
      </w:pPr>
    </w:p>
    <w:p w14:paraId="0EB29606" w14:textId="27702B4E" w:rsidR="00FA7C94" w:rsidRDefault="00FA7C94" w:rsidP="00854B60">
      <w:pPr>
        <w:spacing w:after="0" w:line="240" w:lineRule="auto"/>
        <w:jc w:val="both"/>
        <w:rPr>
          <w:rFonts w:ascii="Times New Roman" w:hAnsi="Times New Roman" w:cs="Times New Roman"/>
          <w:sz w:val="24"/>
          <w:szCs w:val="24"/>
        </w:rPr>
      </w:pPr>
    </w:p>
    <w:p w14:paraId="153A182B" w14:textId="5448AA29" w:rsidR="00FA7C94" w:rsidRDefault="00FA7C94" w:rsidP="00854B60">
      <w:pPr>
        <w:spacing w:after="0" w:line="240" w:lineRule="auto"/>
        <w:jc w:val="both"/>
        <w:rPr>
          <w:rFonts w:ascii="Times New Roman" w:hAnsi="Times New Roman" w:cs="Times New Roman"/>
          <w:sz w:val="24"/>
          <w:szCs w:val="24"/>
        </w:rPr>
      </w:pPr>
    </w:p>
    <w:p w14:paraId="02B4CD53" w14:textId="71B75AEE" w:rsidR="00FA7C94" w:rsidRDefault="00FA7C94" w:rsidP="00854B60">
      <w:pPr>
        <w:spacing w:after="0" w:line="240" w:lineRule="auto"/>
        <w:jc w:val="both"/>
        <w:rPr>
          <w:rFonts w:ascii="Times New Roman" w:hAnsi="Times New Roman" w:cs="Times New Roman"/>
          <w:sz w:val="24"/>
          <w:szCs w:val="24"/>
        </w:rPr>
      </w:pPr>
    </w:p>
    <w:p w14:paraId="2228486F" w14:textId="7B649C44" w:rsidR="00FA7C94" w:rsidRDefault="00FA7C94" w:rsidP="00854B60">
      <w:pPr>
        <w:spacing w:after="0" w:line="240" w:lineRule="auto"/>
        <w:jc w:val="both"/>
        <w:rPr>
          <w:rFonts w:ascii="Times New Roman" w:hAnsi="Times New Roman" w:cs="Times New Roman"/>
          <w:sz w:val="24"/>
          <w:szCs w:val="24"/>
        </w:rPr>
      </w:pPr>
    </w:p>
    <w:p w14:paraId="5DCBCAD9" w14:textId="3EC2BF4A" w:rsidR="00FA7C94" w:rsidRDefault="00FA7C94" w:rsidP="00854B60">
      <w:pPr>
        <w:spacing w:after="0" w:line="240" w:lineRule="auto"/>
        <w:jc w:val="both"/>
        <w:rPr>
          <w:rFonts w:ascii="Times New Roman" w:hAnsi="Times New Roman" w:cs="Times New Roman"/>
          <w:sz w:val="24"/>
          <w:szCs w:val="24"/>
        </w:rPr>
      </w:pPr>
    </w:p>
    <w:p w14:paraId="5031464F" w14:textId="253F24DB" w:rsidR="00FA7C94" w:rsidRDefault="00FA7C94" w:rsidP="00854B60">
      <w:pPr>
        <w:spacing w:after="0" w:line="240" w:lineRule="auto"/>
        <w:jc w:val="both"/>
        <w:rPr>
          <w:rFonts w:ascii="Times New Roman" w:hAnsi="Times New Roman" w:cs="Times New Roman"/>
          <w:sz w:val="24"/>
          <w:szCs w:val="24"/>
        </w:rPr>
      </w:pPr>
    </w:p>
    <w:p w14:paraId="0275ABC5" w14:textId="0D838713" w:rsidR="00FA7C94" w:rsidRDefault="00FA7C94" w:rsidP="00854B60">
      <w:pPr>
        <w:spacing w:after="0" w:line="240" w:lineRule="auto"/>
        <w:jc w:val="both"/>
        <w:rPr>
          <w:rFonts w:ascii="Times New Roman" w:hAnsi="Times New Roman" w:cs="Times New Roman"/>
          <w:sz w:val="24"/>
          <w:szCs w:val="24"/>
        </w:rPr>
      </w:pPr>
    </w:p>
    <w:p w14:paraId="09E1AAB7" w14:textId="3995E9B2" w:rsidR="00FA7C94" w:rsidRDefault="00FA7C94" w:rsidP="00854B60">
      <w:pPr>
        <w:spacing w:after="0" w:line="240" w:lineRule="auto"/>
        <w:jc w:val="both"/>
        <w:rPr>
          <w:rFonts w:ascii="Times New Roman" w:hAnsi="Times New Roman" w:cs="Times New Roman"/>
          <w:sz w:val="24"/>
          <w:szCs w:val="24"/>
        </w:rPr>
      </w:pPr>
    </w:p>
    <w:p w14:paraId="47332835" w14:textId="18AB3626" w:rsidR="00FA7C94" w:rsidRDefault="00FA7C94" w:rsidP="00854B60">
      <w:pPr>
        <w:spacing w:after="0" w:line="240" w:lineRule="auto"/>
        <w:jc w:val="both"/>
        <w:rPr>
          <w:rFonts w:ascii="Times New Roman" w:hAnsi="Times New Roman" w:cs="Times New Roman"/>
          <w:sz w:val="24"/>
          <w:szCs w:val="24"/>
        </w:rPr>
      </w:pPr>
    </w:p>
    <w:p w14:paraId="7B4902C1" w14:textId="2CDCC46E" w:rsidR="00FA7C94" w:rsidRDefault="00FA7C94" w:rsidP="00854B60">
      <w:pPr>
        <w:spacing w:after="0" w:line="240" w:lineRule="auto"/>
        <w:jc w:val="both"/>
        <w:rPr>
          <w:rFonts w:ascii="Times New Roman" w:hAnsi="Times New Roman" w:cs="Times New Roman"/>
          <w:sz w:val="24"/>
          <w:szCs w:val="24"/>
        </w:rPr>
      </w:pPr>
    </w:p>
    <w:p w14:paraId="2C687220" w14:textId="6C90CF7B" w:rsidR="00FA7C94" w:rsidRDefault="00FA7C94" w:rsidP="00854B60">
      <w:pPr>
        <w:spacing w:after="0" w:line="240" w:lineRule="auto"/>
        <w:jc w:val="both"/>
        <w:rPr>
          <w:rFonts w:ascii="Times New Roman" w:hAnsi="Times New Roman" w:cs="Times New Roman"/>
          <w:sz w:val="24"/>
          <w:szCs w:val="24"/>
        </w:rPr>
      </w:pPr>
    </w:p>
    <w:p w14:paraId="0A748FD5" w14:textId="61FF7589" w:rsidR="00FA7C94" w:rsidRDefault="00FA7C94" w:rsidP="00854B60">
      <w:pPr>
        <w:spacing w:after="0" w:line="240" w:lineRule="auto"/>
        <w:jc w:val="both"/>
        <w:rPr>
          <w:rFonts w:ascii="Times New Roman" w:hAnsi="Times New Roman" w:cs="Times New Roman"/>
          <w:sz w:val="24"/>
          <w:szCs w:val="24"/>
        </w:rPr>
      </w:pPr>
    </w:p>
    <w:p w14:paraId="204CF86A" w14:textId="13294C1A" w:rsidR="00FA7C94" w:rsidRDefault="00FA7C94" w:rsidP="00854B60">
      <w:pPr>
        <w:spacing w:after="0" w:line="240" w:lineRule="auto"/>
        <w:jc w:val="both"/>
        <w:rPr>
          <w:rFonts w:ascii="Times New Roman" w:hAnsi="Times New Roman" w:cs="Times New Roman"/>
          <w:sz w:val="24"/>
          <w:szCs w:val="24"/>
        </w:rPr>
      </w:pPr>
    </w:p>
    <w:p w14:paraId="32593DC4" w14:textId="7CF51FF0" w:rsidR="00FA7C94" w:rsidRDefault="00FA7C94" w:rsidP="00854B60">
      <w:pPr>
        <w:spacing w:after="0" w:line="240" w:lineRule="auto"/>
        <w:jc w:val="both"/>
        <w:rPr>
          <w:rFonts w:ascii="Times New Roman" w:hAnsi="Times New Roman" w:cs="Times New Roman"/>
          <w:sz w:val="24"/>
          <w:szCs w:val="24"/>
        </w:rPr>
      </w:pPr>
    </w:p>
    <w:p w14:paraId="62D7404F" w14:textId="43DE5F95" w:rsidR="00FA7C94" w:rsidRDefault="00FA7C94" w:rsidP="00854B60">
      <w:pPr>
        <w:spacing w:after="0" w:line="240" w:lineRule="auto"/>
        <w:jc w:val="both"/>
        <w:rPr>
          <w:rFonts w:ascii="Times New Roman" w:hAnsi="Times New Roman" w:cs="Times New Roman"/>
          <w:sz w:val="24"/>
          <w:szCs w:val="24"/>
        </w:rPr>
      </w:pPr>
    </w:p>
    <w:p w14:paraId="4505A701" w14:textId="2E6FC2B1" w:rsidR="00FA7C94" w:rsidRDefault="00FA7C94" w:rsidP="00854B60">
      <w:pPr>
        <w:spacing w:after="0" w:line="240" w:lineRule="auto"/>
        <w:jc w:val="both"/>
        <w:rPr>
          <w:rFonts w:ascii="Times New Roman" w:hAnsi="Times New Roman" w:cs="Times New Roman"/>
          <w:sz w:val="24"/>
          <w:szCs w:val="24"/>
        </w:rPr>
      </w:pPr>
    </w:p>
    <w:p w14:paraId="108CCA7C" w14:textId="0652CB6B" w:rsidR="00FA7C94" w:rsidRDefault="00FA7C94" w:rsidP="00854B60">
      <w:pPr>
        <w:spacing w:after="0" w:line="240" w:lineRule="auto"/>
        <w:jc w:val="both"/>
        <w:rPr>
          <w:rFonts w:ascii="Times New Roman" w:hAnsi="Times New Roman" w:cs="Times New Roman"/>
          <w:sz w:val="24"/>
          <w:szCs w:val="24"/>
        </w:rPr>
      </w:pPr>
    </w:p>
    <w:p w14:paraId="31526B8A" w14:textId="4F0ADED2" w:rsidR="00FA7C94" w:rsidRDefault="00FA7C94" w:rsidP="00854B60">
      <w:pPr>
        <w:spacing w:after="0" w:line="240" w:lineRule="auto"/>
        <w:jc w:val="both"/>
        <w:rPr>
          <w:rFonts w:ascii="Times New Roman" w:hAnsi="Times New Roman" w:cs="Times New Roman"/>
          <w:sz w:val="24"/>
          <w:szCs w:val="24"/>
        </w:rPr>
      </w:pPr>
    </w:p>
    <w:p w14:paraId="6F13010B" w14:textId="45BCA5A8" w:rsidR="00FA7C94" w:rsidRDefault="00FA7C94" w:rsidP="00854B60">
      <w:pPr>
        <w:spacing w:after="0" w:line="240" w:lineRule="auto"/>
        <w:jc w:val="both"/>
        <w:rPr>
          <w:rFonts w:ascii="Times New Roman" w:hAnsi="Times New Roman" w:cs="Times New Roman"/>
          <w:sz w:val="24"/>
          <w:szCs w:val="24"/>
        </w:rPr>
      </w:pPr>
    </w:p>
    <w:p w14:paraId="712BEBCE" w14:textId="2DFA61F1" w:rsidR="00FA7C94" w:rsidRDefault="00FA7C94" w:rsidP="00854B60">
      <w:pPr>
        <w:spacing w:after="0" w:line="240" w:lineRule="auto"/>
        <w:jc w:val="both"/>
        <w:rPr>
          <w:rFonts w:ascii="Times New Roman" w:hAnsi="Times New Roman" w:cs="Times New Roman"/>
          <w:sz w:val="24"/>
          <w:szCs w:val="24"/>
        </w:rPr>
      </w:pPr>
    </w:p>
    <w:p w14:paraId="798C1764" w14:textId="1A0B4456" w:rsidR="00FA7C94" w:rsidRDefault="00FA7C94" w:rsidP="00854B60">
      <w:pPr>
        <w:spacing w:after="0" w:line="240" w:lineRule="auto"/>
        <w:jc w:val="both"/>
        <w:rPr>
          <w:rFonts w:ascii="Times New Roman" w:hAnsi="Times New Roman" w:cs="Times New Roman"/>
          <w:sz w:val="24"/>
          <w:szCs w:val="24"/>
        </w:rPr>
      </w:pPr>
    </w:p>
    <w:p w14:paraId="3D495C7A" w14:textId="405609FD" w:rsidR="00FA7C94" w:rsidRDefault="00FA7C94" w:rsidP="00854B60">
      <w:pPr>
        <w:spacing w:after="0" w:line="240" w:lineRule="auto"/>
        <w:jc w:val="both"/>
        <w:rPr>
          <w:rFonts w:ascii="Times New Roman" w:hAnsi="Times New Roman" w:cs="Times New Roman"/>
          <w:sz w:val="24"/>
          <w:szCs w:val="24"/>
        </w:rPr>
      </w:pPr>
    </w:p>
    <w:p w14:paraId="3FCA0F1E" w14:textId="2997C1D2" w:rsidR="00FA7C94" w:rsidRDefault="00FA7C94" w:rsidP="00854B60">
      <w:pPr>
        <w:spacing w:after="0" w:line="240" w:lineRule="auto"/>
        <w:jc w:val="both"/>
        <w:rPr>
          <w:rFonts w:ascii="Times New Roman" w:hAnsi="Times New Roman" w:cs="Times New Roman"/>
          <w:sz w:val="24"/>
          <w:szCs w:val="24"/>
        </w:rPr>
      </w:pPr>
    </w:p>
    <w:p w14:paraId="3DF34F36" w14:textId="32A6574E" w:rsidR="00FA7C94" w:rsidRDefault="00FA7C94" w:rsidP="00854B60">
      <w:pPr>
        <w:spacing w:after="0" w:line="240" w:lineRule="auto"/>
        <w:jc w:val="both"/>
        <w:rPr>
          <w:rFonts w:ascii="Times New Roman" w:hAnsi="Times New Roman" w:cs="Times New Roman"/>
          <w:sz w:val="24"/>
          <w:szCs w:val="24"/>
        </w:rPr>
      </w:pPr>
    </w:p>
    <w:p w14:paraId="327025B3" w14:textId="5FA4CB20" w:rsidR="00FA7C94" w:rsidRDefault="00FA7C94" w:rsidP="00854B60">
      <w:pPr>
        <w:spacing w:after="0" w:line="240" w:lineRule="auto"/>
        <w:jc w:val="both"/>
        <w:rPr>
          <w:rFonts w:ascii="Times New Roman" w:hAnsi="Times New Roman" w:cs="Times New Roman"/>
          <w:sz w:val="24"/>
          <w:szCs w:val="24"/>
        </w:rPr>
      </w:pPr>
    </w:p>
    <w:p w14:paraId="50117014" w14:textId="7D0128AB" w:rsidR="00FA7C94" w:rsidRDefault="00FA7C94" w:rsidP="00854B60">
      <w:pPr>
        <w:spacing w:after="0" w:line="240" w:lineRule="auto"/>
        <w:jc w:val="both"/>
        <w:rPr>
          <w:rFonts w:ascii="Times New Roman" w:hAnsi="Times New Roman" w:cs="Times New Roman"/>
          <w:sz w:val="24"/>
          <w:szCs w:val="24"/>
        </w:rPr>
      </w:pPr>
    </w:p>
    <w:p w14:paraId="3082301E" w14:textId="44164472" w:rsidR="00FA7C94" w:rsidRDefault="00FA7C94" w:rsidP="00854B60">
      <w:pPr>
        <w:spacing w:after="0" w:line="240" w:lineRule="auto"/>
        <w:jc w:val="both"/>
        <w:rPr>
          <w:rFonts w:ascii="Times New Roman" w:hAnsi="Times New Roman" w:cs="Times New Roman"/>
          <w:sz w:val="24"/>
          <w:szCs w:val="24"/>
        </w:rPr>
      </w:pPr>
    </w:p>
    <w:p w14:paraId="254C92FF" w14:textId="70FFA086" w:rsidR="00FA7C94" w:rsidRDefault="00FA7C94" w:rsidP="00854B60">
      <w:pPr>
        <w:spacing w:after="0" w:line="240" w:lineRule="auto"/>
        <w:jc w:val="both"/>
        <w:rPr>
          <w:rFonts w:ascii="Times New Roman" w:hAnsi="Times New Roman" w:cs="Times New Roman"/>
          <w:sz w:val="24"/>
          <w:szCs w:val="24"/>
        </w:rPr>
      </w:pPr>
    </w:p>
    <w:p w14:paraId="19BE387B" w14:textId="3F921B09" w:rsidR="00FA7C94" w:rsidRDefault="00FA7C94" w:rsidP="00854B60">
      <w:pPr>
        <w:spacing w:after="0" w:line="240" w:lineRule="auto"/>
        <w:jc w:val="both"/>
        <w:rPr>
          <w:rFonts w:ascii="Times New Roman" w:hAnsi="Times New Roman" w:cs="Times New Roman"/>
          <w:sz w:val="24"/>
          <w:szCs w:val="24"/>
        </w:rPr>
      </w:pPr>
    </w:p>
    <w:p w14:paraId="63240E52" w14:textId="67370B86" w:rsidR="00FA7C94" w:rsidRDefault="00FA7C94" w:rsidP="00854B60">
      <w:pPr>
        <w:spacing w:after="0" w:line="240" w:lineRule="auto"/>
        <w:jc w:val="both"/>
        <w:rPr>
          <w:rFonts w:ascii="Times New Roman" w:hAnsi="Times New Roman" w:cs="Times New Roman"/>
          <w:sz w:val="24"/>
          <w:szCs w:val="24"/>
        </w:rPr>
      </w:pPr>
    </w:p>
    <w:p w14:paraId="45C204AC" w14:textId="26C31CA0" w:rsidR="00FA7C94" w:rsidRDefault="00FA7C94" w:rsidP="00854B60">
      <w:pPr>
        <w:spacing w:after="0" w:line="240" w:lineRule="auto"/>
        <w:jc w:val="both"/>
        <w:rPr>
          <w:rFonts w:ascii="Times New Roman" w:hAnsi="Times New Roman" w:cs="Times New Roman"/>
          <w:sz w:val="24"/>
          <w:szCs w:val="24"/>
        </w:rPr>
      </w:pPr>
    </w:p>
    <w:p w14:paraId="262DFF84" w14:textId="632317E2" w:rsidR="00FA7C94" w:rsidRDefault="00FA7C94" w:rsidP="00854B60">
      <w:pPr>
        <w:spacing w:after="0" w:line="240" w:lineRule="auto"/>
        <w:jc w:val="both"/>
        <w:rPr>
          <w:rFonts w:ascii="Times New Roman" w:hAnsi="Times New Roman" w:cs="Times New Roman"/>
          <w:sz w:val="24"/>
          <w:szCs w:val="24"/>
        </w:rPr>
      </w:pPr>
    </w:p>
    <w:p w14:paraId="545827D8" w14:textId="6B0864DC" w:rsidR="00FA7C94" w:rsidRDefault="00FA7C94" w:rsidP="00854B60">
      <w:pPr>
        <w:spacing w:after="0" w:line="240" w:lineRule="auto"/>
        <w:jc w:val="both"/>
        <w:rPr>
          <w:rFonts w:ascii="Times New Roman" w:hAnsi="Times New Roman" w:cs="Times New Roman"/>
          <w:sz w:val="24"/>
          <w:szCs w:val="24"/>
        </w:rPr>
      </w:pPr>
    </w:p>
    <w:p w14:paraId="3C123D4A" w14:textId="4A8B3EE8" w:rsidR="00FA7C94" w:rsidRDefault="00FA7C94" w:rsidP="00854B60">
      <w:pPr>
        <w:spacing w:after="0" w:line="240" w:lineRule="auto"/>
        <w:jc w:val="both"/>
        <w:rPr>
          <w:rFonts w:ascii="Times New Roman" w:hAnsi="Times New Roman" w:cs="Times New Roman"/>
          <w:sz w:val="24"/>
          <w:szCs w:val="24"/>
        </w:rPr>
      </w:pPr>
    </w:p>
    <w:p w14:paraId="5AF93667" w14:textId="43FC4601" w:rsidR="00FA7C94" w:rsidRDefault="00FA7C94" w:rsidP="00854B60">
      <w:pPr>
        <w:spacing w:after="0" w:line="240" w:lineRule="auto"/>
        <w:jc w:val="both"/>
        <w:rPr>
          <w:rFonts w:ascii="Times New Roman" w:hAnsi="Times New Roman" w:cs="Times New Roman"/>
          <w:sz w:val="24"/>
          <w:szCs w:val="24"/>
        </w:rPr>
      </w:pPr>
    </w:p>
    <w:p w14:paraId="40165E3E" w14:textId="6BDEC2AD" w:rsidR="00FA7C94" w:rsidRDefault="00FA7C94" w:rsidP="00854B60">
      <w:pPr>
        <w:spacing w:after="0" w:line="240" w:lineRule="auto"/>
        <w:jc w:val="both"/>
        <w:rPr>
          <w:rFonts w:ascii="Times New Roman" w:hAnsi="Times New Roman" w:cs="Times New Roman"/>
          <w:sz w:val="24"/>
          <w:szCs w:val="24"/>
        </w:rPr>
      </w:pPr>
    </w:p>
    <w:p w14:paraId="5BDF4CD3" w14:textId="5D8DB56D" w:rsidR="00FA7C94" w:rsidRDefault="00FA7C94" w:rsidP="00854B60">
      <w:pPr>
        <w:spacing w:after="0" w:line="240" w:lineRule="auto"/>
        <w:jc w:val="both"/>
        <w:rPr>
          <w:rFonts w:ascii="Times New Roman" w:hAnsi="Times New Roman" w:cs="Times New Roman"/>
          <w:sz w:val="24"/>
          <w:szCs w:val="24"/>
        </w:rPr>
      </w:pPr>
    </w:p>
    <w:p w14:paraId="2076027F" w14:textId="6932B9EF" w:rsidR="00FA7C94" w:rsidRDefault="00FA7C94" w:rsidP="00854B60">
      <w:pPr>
        <w:spacing w:after="0" w:line="240" w:lineRule="auto"/>
        <w:jc w:val="both"/>
        <w:rPr>
          <w:rFonts w:ascii="Times New Roman" w:hAnsi="Times New Roman" w:cs="Times New Roman"/>
          <w:sz w:val="24"/>
          <w:szCs w:val="24"/>
        </w:rPr>
      </w:pPr>
    </w:p>
    <w:p w14:paraId="5A140354" w14:textId="689E0AF3" w:rsidR="00FA7C94" w:rsidRDefault="00FA7C94" w:rsidP="00854B60">
      <w:pPr>
        <w:spacing w:after="0" w:line="240" w:lineRule="auto"/>
        <w:jc w:val="both"/>
        <w:rPr>
          <w:rFonts w:ascii="Times New Roman" w:hAnsi="Times New Roman" w:cs="Times New Roman"/>
          <w:sz w:val="24"/>
          <w:szCs w:val="24"/>
        </w:rPr>
      </w:pPr>
    </w:p>
    <w:p w14:paraId="1217054A" w14:textId="3AC84F85" w:rsidR="00FA7C94" w:rsidRDefault="00FA7C94" w:rsidP="00854B60">
      <w:pPr>
        <w:spacing w:after="0" w:line="240" w:lineRule="auto"/>
        <w:jc w:val="both"/>
        <w:rPr>
          <w:rFonts w:ascii="Times New Roman" w:hAnsi="Times New Roman" w:cs="Times New Roman"/>
          <w:sz w:val="24"/>
          <w:szCs w:val="24"/>
        </w:rPr>
      </w:pPr>
    </w:p>
    <w:p w14:paraId="319F8772" w14:textId="479313F8" w:rsidR="00FA7C94" w:rsidRDefault="00FA7C94" w:rsidP="00854B60">
      <w:pPr>
        <w:spacing w:after="0" w:line="240" w:lineRule="auto"/>
        <w:jc w:val="both"/>
        <w:rPr>
          <w:rFonts w:ascii="Times New Roman" w:hAnsi="Times New Roman" w:cs="Times New Roman"/>
          <w:sz w:val="24"/>
          <w:szCs w:val="24"/>
        </w:rPr>
      </w:pPr>
    </w:p>
    <w:p w14:paraId="7071F6EB" w14:textId="29F639EE" w:rsidR="00FA7C94" w:rsidRDefault="00FA7C94" w:rsidP="00854B60">
      <w:pPr>
        <w:spacing w:after="0" w:line="240" w:lineRule="auto"/>
        <w:jc w:val="both"/>
        <w:rPr>
          <w:rFonts w:ascii="Times New Roman" w:hAnsi="Times New Roman" w:cs="Times New Roman"/>
          <w:sz w:val="24"/>
          <w:szCs w:val="24"/>
        </w:rPr>
      </w:pPr>
    </w:p>
    <w:p w14:paraId="6619225F" w14:textId="43200CB1" w:rsidR="00FA7C94" w:rsidRDefault="00FA7C94" w:rsidP="00854B60">
      <w:pPr>
        <w:spacing w:after="0" w:line="240" w:lineRule="auto"/>
        <w:jc w:val="both"/>
        <w:rPr>
          <w:rFonts w:ascii="Times New Roman" w:hAnsi="Times New Roman" w:cs="Times New Roman"/>
          <w:sz w:val="24"/>
          <w:szCs w:val="24"/>
        </w:rPr>
      </w:pPr>
    </w:p>
    <w:p w14:paraId="3F93B147" w14:textId="1E6A044E" w:rsidR="00FA7C94" w:rsidRDefault="00FA7C94" w:rsidP="00854B60">
      <w:pPr>
        <w:spacing w:after="0" w:line="240" w:lineRule="auto"/>
        <w:jc w:val="both"/>
        <w:rPr>
          <w:rFonts w:ascii="Times New Roman" w:hAnsi="Times New Roman" w:cs="Times New Roman"/>
          <w:sz w:val="24"/>
          <w:szCs w:val="24"/>
        </w:rPr>
      </w:pPr>
    </w:p>
    <w:p w14:paraId="6433D7BC" w14:textId="0206B4D4" w:rsidR="00FA7C94" w:rsidRDefault="00FA7C94" w:rsidP="00854B60">
      <w:pPr>
        <w:spacing w:after="0" w:line="240" w:lineRule="auto"/>
        <w:jc w:val="both"/>
        <w:rPr>
          <w:rFonts w:ascii="Times New Roman" w:hAnsi="Times New Roman" w:cs="Times New Roman"/>
          <w:sz w:val="24"/>
          <w:szCs w:val="24"/>
        </w:rPr>
      </w:pPr>
    </w:p>
    <w:p w14:paraId="5653CFAD" w14:textId="438C24C9" w:rsidR="00FA7C94" w:rsidRDefault="00FA7C94" w:rsidP="00854B60">
      <w:pPr>
        <w:spacing w:after="0" w:line="240" w:lineRule="auto"/>
        <w:jc w:val="both"/>
        <w:rPr>
          <w:rFonts w:ascii="Times New Roman" w:hAnsi="Times New Roman" w:cs="Times New Roman"/>
          <w:sz w:val="24"/>
          <w:szCs w:val="24"/>
        </w:rPr>
      </w:pPr>
    </w:p>
    <w:p w14:paraId="726C1BEB" w14:textId="6B593232" w:rsidR="00FA7C94" w:rsidRDefault="00FA7C94" w:rsidP="00854B60">
      <w:pPr>
        <w:spacing w:after="0" w:line="240" w:lineRule="auto"/>
        <w:jc w:val="both"/>
        <w:rPr>
          <w:rFonts w:ascii="Times New Roman" w:hAnsi="Times New Roman" w:cs="Times New Roman"/>
          <w:sz w:val="24"/>
          <w:szCs w:val="24"/>
        </w:rPr>
      </w:pPr>
    </w:p>
    <w:p w14:paraId="57E7A73E" w14:textId="7305DFE6" w:rsidR="00FA7C94" w:rsidRDefault="00FA7C94" w:rsidP="00854B60">
      <w:pPr>
        <w:spacing w:after="0" w:line="240" w:lineRule="auto"/>
        <w:jc w:val="both"/>
        <w:rPr>
          <w:rFonts w:ascii="Times New Roman" w:hAnsi="Times New Roman" w:cs="Times New Roman"/>
          <w:sz w:val="24"/>
          <w:szCs w:val="24"/>
        </w:rPr>
      </w:pPr>
    </w:p>
    <w:p w14:paraId="436B75E3" w14:textId="5944705F" w:rsidR="00FA7C94" w:rsidRDefault="00FA7C94" w:rsidP="00854B60">
      <w:pPr>
        <w:spacing w:after="0" w:line="240" w:lineRule="auto"/>
        <w:jc w:val="both"/>
        <w:rPr>
          <w:rFonts w:ascii="Times New Roman" w:hAnsi="Times New Roman" w:cs="Times New Roman"/>
          <w:sz w:val="24"/>
          <w:szCs w:val="24"/>
        </w:rPr>
      </w:pPr>
    </w:p>
    <w:p w14:paraId="3197CD05" w14:textId="710C56F1" w:rsidR="00FA7C94" w:rsidRDefault="00FA7C94" w:rsidP="00854B60">
      <w:pPr>
        <w:spacing w:after="0" w:line="240" w:lineRule="auto"/>
        <w:jc w:val="both"/>
        <w:rPr>
          <w:rFonts w:ascii="Times New Roman" w:hAnsi="Times New Roman" w:cs="Times New Roman"/>
          <w:sz w:val="24"/>
          <w:szCs w:val="24"/>
        </w:rPr>
      </w:pPr>
    </w:p>
    <w:p w14:paraId="01705709" w14:textId="56635C96" w:rsidR="00FA7C94" w:rsidRDefault="00FA7C94" w:rsidP="00854B60">
      <w:pPr>
        <w:spacing w:after="0" w:line="240" w:lineRule="auto"/>
        <w:jc w:val="both"/>
        <w:rPr>
          <w:rFonts w:ascii="Times New Roman" w:hAnsi="Times New Roman" w:cs="Times New Roman"/>
          <w:sz w:val="24"/>
          <w:szCs w:val="24"/>
        </w:rPr>
      </w:pPr>
    </w:p>
    <w:p w14:paraId="3CE3D563" w14:textId="4FFA4EF9" w:rsidR="00FA7C94" w:rsidRDefault="00FA7C94" w:rsidP="00854B60">
      <w:pPr>
        <w:spacing w:after="0" w:line="240" w:lineRule="auto"/>
        <w:jc w:val="both"/>
        <w:rPr>
          <w:rFonts w:ascii="Times New Roman" w:hAnsi="Times New Roman" w:cs="Times New Roman"/>
          <w:sz w:val="24"/>
          <w:szCs w:val="24"/>
        </w:rPr>
      </w:pPr>
    </w:p>
    <w:p w14:paraId="50B48671" w14:textId="79E0A0D1" w:rsidR="00FA7C94" w:rsidRDefault="00FA7C94" w:rsidP="00854B60">
      <w:pPr>
        <w:spacing w:after="0" w:line="240" w:lineRule="auto"/>
        <w:jc w:val="both"/>
        <w:rPr>
          <w:rFonts w:ascii="Times New Roman" w:hAnsi="Times New Roman" w:cs="Times New Roman"/>
          <w:sz w:val="24"/>
          <w:szCs w:val="24"/>
        </w:rPr>
      </w:pPr>
    </w:p>
    <w:p w14:paraId="39865EE0" w14:textId="7F7A0319" w:rsidR="00FA7C94" w:rsidRDefault="00FA7C94" w:rsidP="00854B60">
      <w:pPr>
        <w:spacing w:after="0" w:line="240" w:lineRule="auto"/>
        <w:jc w:val="both"/>
        <w:rPr>
          <w:rFonts w:ascii="Times New Roman" w:hAnsi="Times New Roman" w:cs="Times New Roman"/>
          <w:sz w:val="24"/>
          <w:szCs w:val="24"/>
        </w:rPr>
      </w:pPr>
    </w:p>
    <w:p w14:paraId="06D5C7C1" w14:textId="20D498CA" w:rsidR="00FA7C94" w:rsidRDefault="00FA7C94" w:rsidP="00854B60">
      <w:pPr>
        <w:spacing w:after="0" w:line="240" w:lineRule="auto"/>
        <w:jc w:val="both"/>
        <w:rPr>
          <w:rFonts w:ascii="Times New Roman" w:hAnsi="Times New Roman" w:cs="Times New Roman"/>
          <w:sz w:val="24"/>
          <w:szCs w:val="24"/>
        </w:rPr>
      </w:pPr>
    </w:p>
    <w:p w14:paraId="16F62E64" w14:textId="2C757469" w:rsidR="00FA7C94" w:rsidRDefault="00FA7C94" w:rsidP="00854B60">
      <w:pPr>
        <w:spacing w:after="0" w:line="240" w:lineRule="auto"/>
        <w:jc w:val="both"/>
        <w:rPr>
          <w:rFonts w:ascii="Times New Roman" w:hAnsi="Times New Roman" w:cs="Times New Roman"/>
          <w:sz w:val="24"/>
          <w:szCs w:val="24"/>
        </w:rPr>
      </w:pPr>
    </w:p>
    <w:p w14:paraId="30FFAFDF" w14:textId="53FF06F1" w:rsidR="00FA7C94" w:rsidRDefault="00FA7C94" w:rsidP="00854B60">
      <w:pPr>
        <w:spacing w:after="0" w:line="240" w:lineRule="auto"/>
        <w:jc w:val="both"/>
        <w:rPr>
          <w:rFonts w:ascii="Times New Roman" w:hAnsi="Times New Roman" w:cs="Times New Roman"/>
          <w:sz w:val="24"/>
          <w:szCs w:val="24"/>
        </w:rPr>
      </w:pPr>
    </w:p>
    <w:p w14:paraId="79BA2490" w14:textId="0B36CC49" w:rsidR="00FA7C94" w:rsidRDefault="00FA7C94" w:rsidP="00854B60">
      <w:pPr>
        <w:spacing w:after="0" w:line="240" w:lineRule="auto"/>
        <w:jc w:val="both"/>
        <w:rPr>
          <w:rFonts w:ascii="Times New Roman" w:hAnsi="Times New Roman" w:cs="Times New Roman"/>
          <w:sz w:val="24"/>
          <w:szCs w:val="24"/>
        </w:rPr>
      </w:pPr>
    </w:p>
    <w:p w14:paraId="5047C41E" w14:textId="0AF0C519" w:rsidR="00FA7C94" w:rsidRDefault="00FA7C94" w:rsidP="00854B60">
      <w:pPr>
        <w:spacing w:after="0" w:line="240" w:lineRule="auto"/>
        <w:jc w:val="both"/>
        <w:rPr>
          <w:rFonts w:ascii="Times New Roman" w:hAnsi="Times New Roman" w:cs="Times New Roman"/>
          <w:sz w:val="24"/>
          <w:szCs w:val="24"/>
        </w:rPr>
      </w:pPr>
    </w:p>
    <w:p w14:paraId="51C60AAD" w14:textId="33228967" w:rsidR="00FA7C94" w:rsidRDefault="00FA7C94" w:rsidP="00854B60">
      <w:pPr>
        <w:spacing w:after="0" w:line="240" w:lineRule="auto"/>
        <w:jc w:val="both"/>
        <w:rPr>
          <w:rFonts w:ascii="Times New Roman" w:hAnsi="Times New Roman" w:cs="Times New Roman"/>
          <w:sz w:val="24"/>
          <w:szCs w:val="24"/>
        </w:rPr>
      </w:pPr>
    </w:p>
    <w:p w14:paraId="4EFE0AE2" w14:textId="1DF7C5CA" w:rsidR="00FA7C94" w:rsidRDefault="00FA7C94" w:rsidP="00854B60">
      <w:pPr>
        <w:spacing w:after="0" w:line="240" w:lineRule="auto"/>
        <w:jc w:val="both"/>
        <w:rPr>
          <w:rFonts w:ascii="Times New Roman" w:hAnsi="Times New Roman" w:cs="Times New Roman"/>
          <w:sz w:val="24"/>
          <w:szCs w:val="24"/>
        </w:rPr>
      </w:pPr>
    </w:p>
    <w:p w14:paraId="456B940C" w14:textId="47B3E5C1" w:rsidR="00FA7C94" w:rsidRDefault="00FA7C94" w:rsidP="00854B60">
      <w:pPr>
        <w:spacing w:after="0" w:line="240" w:lineRule="auto"/>
        <w:jc w:val="both"/>
        <w:rPr>
          <w:rFonts w:ascii="Times New Roman" w:hAnsi="Times New Roman" w:cs="Times New Roman"/>
          <w:sz w:val="24"/>
          <w:szCs w:val="24"/>
        </w:rPr>
      </w:pPr>
    </w:p>
    <w:p w14:paraId="5B81F2E8" w14:textId="2840CFB8" w:rsidR="00FA7C94" w:rsidRDefault="00FA7C94" w:rsidP="00854B60">
      <w:pPr>
        <w:spacing w:after="0" w:line="240" w:lineRule="auto"/>
        <w:jc w:val="both"/>
        <w:rPr>
          <w:rFonts w:ascii="Times New Roman" w:hAnsi="Times New Roman" w:cs="Times New Roman"/>
          <w:sz w:val="24"/>
          <w:szCs w:val="24"/>
        </w:rPr>
      </w:pPr>
    </w:p>
    <w:p w14:paraId="596D84DB" w14:textId="677B1A4C" w:rsidR="00FA7C94" w:rsidRDefault="00FA7C94" w:rsidP="00854B60">
      <w:pPr>
        <w:spacing w:after="0" w:line="240" w:lineRule="auto"/>
        <w:jc w:val="both"/>
        <w:rPr>
          <w:rFonts w:ascii="Times New Roman" w:hAnsi="Times New Roman" w:cs="Times New Roman"/>
          <w:sz w:val="24"/>
          <w:szCs w:val="24"/>
        </w:rPr>
      </w:pPr>
    </w:p>
    <w:p w14:paraId="78ACB152" w14:textId="408C3F45" w:rsidR="00FA7C94" w:rsidRDefault="00FA7C94" w:rsidP="00854B60">
      <w:pPr>
        <w:spacing w:after="0" w:line="240" w:lineRule="auto"/>
        <w:jc w:val="both"/>
        <w:rPr>
          <w:rFonts w:ascii="Times New Roman" w:hAnsi="Times New Roman" w:cs="Times New Roman"/>
          <w:sz w:val="24"/>
          <w:szCs w:val="24"/>
        </w:rPr>
      </w:pPr>
    </w:p>
    <w:p w14:paraId="5F64139B" w14:textId="41569A8A" w:rsidR="00FA7C94" w:rsidRDefault="00FA7C94" w:rsidP="00854B60">
      <w:pPr>
        <w:spacing w:after="0" w:line="240" w:lineRule="auto"/>
        <w:jc w:val="both"/>
        <w:rPr>
          <w:rFonts w:ascii="Times New Roman" w:hAnsi="Times New Roman" w:cs="Times New Roman"/>
          <w:sz w:val="24"/>
          <w:szCs w:val="24"/>
        </w:rPr>
      </w:pPr>
    </w:p>
    <w:p w14:paraId="3273655E" w14:textId="0545F465" w:rsidR="00FA7C94" w:rsidRDefault="00FA7C94" w:rsidP="00854B60">
      <w:pPr>
        <w:spacing w:after="0" w:line="240" w:lineRule="auto"/>
        <w:jc w:val="both"/>
        <w:rPr>
          <w:rFonts w:ascii="Times New Roman" w:hAnsi="Times New Roman" w:cs="Times New Roman"/>
          <w:sz w:val="24"/>
          <w:szCs w:val="24"/>
        </w:rPr>
      </w:pPr>
    </w:p>
    <w:p w14:paraId="67BD7A2A" w14:textId="35ED0C4F" w:rsidR="00FA7C94" w:rsidRDefault="00FA7C94" w:rsidP="00854B60">
      <w:pPr>
        <w:spacing w:after="0" w:line="240" w:lineRule="auto"/>
        <w:jc w:val="both"/>
        <w:rPr>
          <w:rFonts w:ascii="Times New Roman" w:hAnsi="Times New Roman" w:cs="Times New Roman"/>
          <w:sz w:val="24"/>
          <w:szCs w:val="24"/>
        </w:rPr>
      </w:pPr>
    </w:p>
    <w:p w14:paraId="61FDF336" w14:textId="31D66B5F" w:rsidR="00FA7C94" w:rsidRDefault="00FA7C94" w:rsidP="00854B60">
      <w:pPr>
        <w:spacing w:after="0" w:line="240" w:lineRule="auto"/>
        <w:jc w:val="both"/>
        <w:rPr>
          <w:rFonts w:ascii="Times New Roman" w:hAnsi="Times New Roman" w:cs="Times New Roman"/>
          <w:sz w:val="24"/>
          <w:szCs w:val="24"/>
        </w:rPr>
      </w:pPr>
    </w:p>
    <w:p w14:paraId="09E1E95E" w14:textId="7FAA69FB" w:rsidR="00FA7C94" w:rsidRDefault="00FA7C94" w:rsidP="00854B60">
      <w:pPr>
        <w:spacing w:after="0" w:line="240" w:lineRule="auto"/>
        <w:jc w:val="both"/>
        <w:rPr>
          <w:rFonts w:ascii="Times New Roman" w:hAnsi="Times New Roman" w:cs="Times New Roman"/>
          <w:sz w:val="24"/>
          <w:szCs w:val="24"/>
        </w:rPr>
      </w:pPr>
    </w:p>
    <w:p w14:paraId="47B0B2A7" w14:textId="51AFA8D0" w:rsidR="00FA7C94" w:rsidRDefault="00FA7C94" w:rsidP="00854B60">
      <w:pPr>
        <w:spacing w:after="0" w:line="240" w:lineRule="auto"/>
        <w:jc w:val="both"/>
        <w:rPr>
          <w:rFonts w:ascii="Times New Roman" w:hAnsi="Times New Roman" w:cs="Times New Roman"/>
          <w:sz w:val="24"/>
          <w:szCs w:val="24"/>
        </w:rPr>
      </w:pPr>
    </w:p>
    <w:p w14:paraId="5AEC1352" w14:textId="45A5A40C" w:rsidR="00FA7C94" w:rsidRDefault="00FA7C94" w:rsidP="00854B60">
      <w:pPr>
        <w:spacing w:after="0" w:line="240" w:lineRule="auto"/>
        <w:jc w:val="both"/>
        <w:rPr>
          <w:rFonts w:ascii="Times New Roman" w:hAnsi="Times New Roman" w:cs="Times New Roman"/>
          <w:sz w:val="24"/>
          <w:szCs w:val="24"/>
        </w:rPr>
      </w:pPr>
    </w:p>
    <w:p w14:paraId="7E932CDC" w14:textId="74447AFA" w:rsidR="00FA7C94" w:rsidRDefault="00FA7C94" w:rsidP="00854B60">
      <w:pPr>
        <w:spacing w:after="0" w:line="240" w:lineRule="auto"/>
        <w:jc w:val="both"/>
        <w:rPr>
          <w:rFonts w:ascii="Times New Roman" w:hAnsi="Times New Roman" w:cs="Times New Roman"/>
          <w:sz w:val="24"/>
          <w:szCs w:val="24"/>
        </w:rPr>
      </w:pPr>
    </w:p>
    <w:p w14:paraId="022EC67B" w14:textId="407351AF" w:rsidR="00FA7C94" w:rsidRDefault="00FA7C94" w:rsidP="00854B60">
      <w:pPr>
        <w:spacing w:after="0" w:line="240" w:lineRule="auto"/>
        <w:jc w:val="both"/>
        <w:rPr>
          <w:rFonts w:ascii="Times New Roman" w:hAnsi="Times New Roman" w:cs="Times New Roman"/>
          <w:sz w:val="24"/>
          <w:szCs w:val="24"/>
        </w:rPr>
      </w:pPr>
    </w:p>
    <w:p w14:paraId="231183B6" w14:textId="0AE41BCC" w:rsidR="00FA7C94" w:rsidRDefault="00FA7C94" w:rsidP="00854B60">
      <w:pPr>
        <w:spacing w:after="0" w:line="240" w:lineRule="auto"/>
        <w:jc w:val="both"/>
        <w:rPr>
          <w:rFonts w:ascii="Times New Roman" w:hAnsi="Times New Roman" w:cs="Times New Roman"/>
          <w:sz w:val="24"/>
          <w:szCs w:val="24"/>
        </w:rPr>
      </w:pPr>
    </w:p>
    <w:p w14:paraId="6C0B23CB" w14:textId="768863EA" w:rsidR="00FA7C94" w:rsidRDefault="00FA7C94" w:rsidP="00854B60">
      <w:pPr>
        <w:spacing w:after="0" w:line="240" w:lineRule="auto"/>
        <w:jc w:val="both"/>
        <w:rPr>
          <w:rFonts w:ascii="Times New Roman" w:hAnsi="Times New Roman" w:cs="Times New Roman"/>
          <w:sz w:val="24"/>
          <w:szCs w:val="24"/>
        </w:rPr>
      </w:pPr>
    </w:p>
    <w:p w14:paraId="696E036A" w14:textId="5312F77B" w:rsidR="00FA7C94" w:rsidRDefault="00FA7C94" w:rsidP="00854B60">
      <w:pPr>
        <w:spacing w:after="0" w:line="240" w:lineRule="auto"/>
        <w:jc w:val="both"/>
        <w:rPr>
          <w:rFonts w:ascii="Times New Roman" w:hAnsi="Times New Roman" w:cs="Times New Roman"/>
          <w:sz w:val="24"/>
          <w:szCs w:val="24"/>
        </w:rPr>
      </w:pPr>
    </w:p>
    <w:p w14:paraId="19AD0459" w14:textId="11382636" w:rsidR="00FA7C94" w:rsidRDefault="00FA7C94" w:rsidP="00854B60">
      <w:pPr>
        <w:spacing w:after="0" w:line="240" w:lineRule="auto"/>
        <w:jc w:val="both"/>
        <w:rPr>
          <w:rFonts w:ascii="Times New Roman" w:hAnsi="Times New Roman" w:cs="Times New Roman"/>
          <w:sz w:val="24"/>
          <w:szCs w:val="24"/>
        </w:rPr>
      </w:pPr>
    </w:p>
    <w:p w14:paraId="321EA0D0" w14:textId="2F305F81" w:rsidR="00FA7C94" w:rsidRDefault="00FA7C94" w:rsidP="00854B60">
      <w:pPr>
        <w:spacing w:after="0" w:line="240" w:lineRule="auto"/>
        <w:jc w:val="both"/>
        <w:rPr>
          <w:rFonts w:ascii="Times New Roman" w:hAnsi="Times New Roman" w:cs="Times New Roman"/>
          <w:sz w:val="24"/>
          <w:szCs w:val="24"/>
        </w:rPr>
      </w:pPr>
    </w:p>
    <w:p w14:paraId="6DCC9ED1" w14:textId="4797EE09" w:rsidR="00FA7C94" w:rsidRDefault="00FA7C94" w:rsidP="00854B60">
      <w:pPr>
        <w:spacing w:after="0" w:line="240" w:lineRule="auto"/>
        <w:jc w:val="both"/>
        <w:rPr>
          <w:rFonts w:ascii="Times New Roman" w:hAnsi="Times New Roman" w:cs="Times New Roman"/>
          <w:sz w:val="24"/>
          <w:szCs w:val="24"/>
        </w:rPr>
      </w:pPr>
    </w:p>
    <w:p w14:paraId="2A939AB9" w14:textId="2AB8D02E" w:rsidR="00FA7C94" w:rsidRDefault="00FA7C94" w:rsidP="00854B60">
      <w:pPr>
        <w:spacing w:after="0" w:line="240" w:lineRule="auto"/>
        <w:jc w:val="both"/>
        <w:rPr>
          <w:rFonts w:ascii="Times New Roman" w:hAnsi="Times New Roman" w:cs="Times New Roman"/>
          <w:sz w:val="24"/>
          <w:szCs w:val="24"/>
        </w:rPr>
      </w:pPr>
    </w:p>
    <w:p w14:paraId="0F173D78" w14:textId="0BA98B4B" w:rsidR="00FA7C94" w:rsidRDefault="00FA7C94" w:rsidP="00854B60">
      <w:pPr>
        <w:spacing w:after="0" w:line="240" w:lineRule="auto"/>
        <w:jc w:val="both"/>
        <w:rPr>
          <w:rFonts w:ascii="Times New Roman" w:hAnsi="Times New Roman" w:cs="Times New Roman"/>
          <w:sz w:val="24"/>
          <w:szCs w:val="24"/>
        </w:rPr>
      </w:pPr>
    </w:p>
    <w:p w14:paraId="0251726C" w14:textId="436C82FF" w:rsidR="00FA7C94" w:rsidRDefault="00FA7C94" w:rsidP="00854B60">
      <w:pPr>
        <w:spacing w:after="0" w:line="240" w:lineRule="auto"/>
        <w:jc w:val="both"/>
        <w:rPr>
          <w:rFonts w:ascii="Times New Roman" w:hAnsi="Times New Roman" w:cs="Times New Roman"/>
          <w:sz w:val="24"/>
          <w:szCs w:val="24"/>
        </w:rPr>
      </w:pPr>
    </w:p>
    <w:p w14:paraId="34EA4F46" w14:textId="506E40AC" w:rsidR="00FA7C94" w:rsidRDefault="00FA7C94" w:rsidP="00854B60">
      <w:pPr>
        <w:spacing w:after="0" w:line="240" w:lineRule="auto"/>
        <w:jc w:val="both"/>
        <w:rPr>
          <w:rFonts w:ascii="Times New Roman" w:hAnsi="Times New Roman" w:cs="Times New Roman"/>
          <w:sz w:val="24"/>
          <w:szCs w:val="24"/>
        </w:rPr>
      </w:pPr>
    </w:p>
    <w:p w14:paraId="30B3E545" w14:textId="7EA168D0" w:rsidR="00FA7C94" w:rsidRDefault="00FA7C94" w:rsidP="00854B60">
      <w:pPr>
        <w:spacing w:after="0" w:line="240" w:lineRule="auto"/>
        <w:jc w:val="both"/>
        <w:rPr>
          <w:rFonts w:ascii="Times New Roman" w:hAnsi="Times New Roman" w:cs="Times New Roman"/>
          <w:sz w:val="24"/>
          <w:szCs w:val="24"/>
        </w:rPr>
      </w:pPr>
    </w:p>
    <w:p w14:paraId="113EE109" w14:textId="7EBDD231" w:rsidR="00FA7C94" w:rsidRDefault="00FA7C94" w:rsidP="00854B60">
      <w:pPr>
        <w:spacing w:after="0" w:line="240" w:lineRule="auto"/>
        <w:jc w:val="both"/>
        <w:rPr>
          <w:rFonts w:ascii="Times New Roman" w:hAnsi="Times New Roman" w:cs="Times New Roman"/>
          <w:sz w:val="24"/>
          <w:szCs w:val="24"/>
        </w:rPr>
      </w:pPr>
    </w:p>
    <w:p w14:paraId="53359D0F" w14:textId="346EADE2" w:rsidR="00FA7C94" w:rsidRDefault="00FA7C94" w:rsidP="00854B60">
      <w:pPr>
        <w:spacing w:after="0" w:line="240" w:lineRule="auto"/>
        <w:jc w:val="both"/>
        <w:rPr>
          <w:rFonts w:ascii="Times New Roman" w:hAnsi="Times New Roman" w:cs="Times New Roman"/>
          <w:sz w:val="24"/>
          <w:szCs w:val="24"/>
        </w:rPr>
      </w:pPr>
    </w:p>
    <w:p w14:paraId="151186C1" w14:textId="77BB48EF" w:rsidR="00FA7C94" w:rsidRDefault="00FA7C94" w:rsidP="00854B60">
      <w:pPr>
        <w:spacing w:after="0" w:line="240" w:lineRule="auto"/>
        <w:jc w:val="both"/>
        <w:rPr>
          <w:rFonts w:ascii="Times New Roman" w:hAnsi="Times New Roman" w:cs="Times New Roman"/>
          <w:sz w:val="24"/>
          <w:szCs w:val="24"/>
        </w:rPr>
      </w:pPr>
    </w:p>
    <w:p w14:paraId="66E9E4A5" w14:textId="6099B994" w:rsidR="00FA7C94" w:rsidRDefault="00FA7C94" w:rsidP="00854B60">
      <w:pPr>
        <w:spacing w:after="0" w:line="240" w:lineRule="auto"/>
        <w:jc w:val="both"/>
        <w:rPr>
          <w:rFonts w:ascii="Times New Roman" w:hAnsi="Times New Roman" w:cs="Times New Roman"/>
          <w:sz w:val="24"/>
          <w:szCs w:val="24"/>
        </w:rPr>
      </w:pPr>
    </w:p>
    <w:p w14:paraId="04714E84" w14:textId="2181D9FC" w:rsidR="00FA7C94" w:rsidRDefault="00FA7C94" w:rsidP="00854B60">
      <w:pPr>
        <w:spacing w:after="0" w:line="240" w:lineRule="auto"/>
        <w:jc w:val="both"/>
        <w:rPr>
          <w:rFonts w:ascii="Times New Roman" w:hAnsi="Times New Roman" w:cs="Times New Roman"/>
          <w:sz w:val="24"/>
          <w:szCs w:val="24"/>
        </w:rPr>
      </w:pPr>
    </w:p>
    <w:p w14:paraId="0D945FE2" w14:textId="50A05A63" w:rsidR="00FA7C94" w:rsidRDefault="00FA7C94" w:rsidP="00854B60">
      <w:pPr>
        <w:spacing w:after="0" w:line="240" w:lineRule="auto"/>
        <w:jc w:val="both"/>
        <w:rPr>
          <w:rFonts w:ascii="Times New Roman" w:hAnsi="Times New Roman" w:cs="Times New Roman"/>
          <w:sz w:val="24"/>
          <w:szCs w:val="24"/>
        </w:rPr>
      </w:pPr>
    </w:p>
    <w:p w14:paraId="32B85E5C" w14:textId="6CBF3880" w:rsidR="00FA7C94" w:rsidRDefault="00FA7C94" w:rsidP="00854B60">
      <w:pPr>
        <w:spacing w:after="0" w:line="240" w:lineRule="auto"/>
        <w:jc w:val="both"/>
        <w:rPr>
          <w:rFonts w:ascii="Times New Roman" w:hAnsi="Times New Roman" w:cs="Times New Roman"/>
          <w:sz w:val="24"/>
          <w:szCs w:val="24"/>
        </w:rPr>
      </w:pPr>
    </w:p>
    <w:p w14:paraId="7EE7734B" w14:textId="0591C85D" w:rsidR="00FA7C94" w:rsidRDefault="00FA7C94" w:rsidP="00854B60">
      <w:pPr>
        <w:spacing w:after="0" w:line="240" w:lineRule="auto"/>
        <w:jc w:val="both"/>
        <w:rPr>
          <w:rFonts w:ascii="Times New Roman" w:hAnsi="Times New Roman" w:cs="Times New Roman"/>
          <w:sz w:val="24"/>
          <w:szCs w:val="24"/>
        </w:rPr>
      </w:pPr>
    </w:p>
    <w:p w14:paraId="44C03FDF" w14:textId="4DBC08B8" w:rsidR="00FA7C94" w:rsidRDefault="00FA7C94" w:rsidP="00854B60">
      <w:pPr>
        <w:spacing w:after="0" w:line="240" w:lineRule="auto"/>
        <w:jc w:val="both"/>
        <w:rPr>
          <w:rFonts w:ascii="Times New Roman" w:hAnsi="Times New Roman" w:cs="Times New Roman"/>
          <w:sz w:val="24"/>
          <w:szCs w:val="24"/>
        </w:rPr>
      </w:pPr>
    </w:p>
    <w:p w14:paraId="41A76C6F" w14:textId="30B54163" w:rsidR="00FA7C94" w:rsidRDefault="00FA7C94" w:rsidP="00854B60">
      <w:pPr>
        <w:spacing w:after="0" w:line="240" w:lineRule="auto"/>
        <w:jc w:val="both"/>
        <w:rPr>
          <w:rFonts w:ascii="Times New Roman" w:hAnsi="Times New Roman" w:cs="Times New Roman"/>
          <w:sz w:val="24"/>
          <w:szCs w:val="24"/>
        </w:rPr>
      </w:pPr>
    </w:p>
    <w:p w14:paraId="349A3C65" w14:textId="6FF1ECDF" w:rsidR="00FA7C94" w:rsidRDefault="00FA7C94" w:rsidP="00854B60">
      <w:pPr>
        <w:spacing w:after="0" w:line="240" w:lineRule="auto"/>
        <w:jc w:val="both"/>
        <w:rPr>
          <w:rFonts w:ascii="Times New Roman" w:hAnsi="Times New Roman" w:cs="Times New Roman"/>
          <w:sz w:val="24"/>
          <w:szCs w:val="24"/>
        </w:rPr>
      </w:pPr>
    </w:p>
    <w:p w14:paraId="2F191B27" w14:textId="44B5CCDF" w:rsidR="00FA7C94" w:rsidRDefault="00FA7C94" w:rsidP="00854B60">
      <w:pPr>
        <w:spacing w:after="0" w:line="240" w:lineRule="auto"/>
        <w:jc w:val="both"/>
        <w:rPr>
          <w:rFonts w:ascii="Times New Roman" w:hAnsi="Times New Roman" w:cs="Times New Roman"/>
          <w:sz w:val="24"/>
          <w:szCs w:val="24"/>
        </w:rPr>
      </w:pPr>
    </w:p>
    <w:p w14:paraId="0D816A85" w14:textId="006C1874" w:rsidR="00FA7C94" w:rsidRDefault="00FA7C94" w:rsidP="00854B60">
      <w:pPr>
        <w:spacing w:after="0" w:line="240" w:lineRule="auto"/>
        <w:jc w:val="both"/>
        <w:rPr>
          <w:rFonts w:ascii="Times New Roman" w:hAnsi="Times New Roman" w:cs="Times New Roman"/>
          <w:sz w:val="24"/>
          <w:szCs w:val="24"/>
        </w:rPr>
      </w:pPr>
    </w:p>
    <w:p w14:paraId="4DF2CC1E" w14:textId="27686ADD" w:rsidR="00FA7C94" w:rsidRDefault="00FA7C94" w:rsidP="00854B60">
      <w:pPr>
        <w:spacing w:after="0" w:line="240" w:lineRule="auto"/>
        <w:jc w:val="both"/>
        <w:rPr>
          <w:rFonts w:ascii="Times New Roman" w:hAnsi="Times New Roman" w:cs="Times New Roman"/>
          <w:sz w:val="24"/>
          <w:szCs w:val="24"/>
        </w:rPr>
      </w:pPr>
    </w:p>
    <w:p w14:paraId="6BD8576E" w14:textId="376E958B" w:rsidR="00FA7C94" w:rsidRDefault="00FA7C94" w:rsidP="00854B60">
      <w:pPr>
        <w:spacing w:after="0" w:line="240" w:lineRule="auto"/>
        <w:jc w:val="both"/>
        <w:rPr>
          <w:rFonts w:ascii="Times New Roman" w:hAnsi="Times New Roman" w:cs="Times New Roman"/>
          <w:sz w:val="24"/>
          <w:szCs w:val="24"/>
        </w:rPr>
      </w:pPr>
    </w:p>
    <w:p w14:paraId="286BB676" w14:textId="02A34B34" w:rsidR="00FA7C94" w:rsidRDefault="00FA7C94" w:rsidP="00854B60">
      <w:pPr>
        <w:spacing w:after="0" w:line="240" w:lineRule="auto"/>
        <w:jc w:val="both"/>
        <w:rPr>
          <w:rFonts w:ascii="Times New Roman" w:hAnsi="Times New Roman" w:cs="Times New Roman"/>
          <w:sz w:val="24"/>
          <w:szCs w:val="24"/>
        </w:rPr>
      </w:pPr>
    </w:p>
    <w:p w14:paraId="4D88CBFA" w14:textId="252AAC67" w:rsidR="00FA7C94" w:rsidRDefault="00FA7C94" w:rsidP="00854B60">
      <w:pPr>
        <w:spacing w:after="0" w:line="240" w:lineRule="auto"/>
        <w:jc w:val="both"/>
        <w:rPr>
          <w:rFonts w:ascii="Times New Roman" w:hAnsi="Times New Roman" w:cs="Times New Roman"/>
          <w:sz w:val="24"/>
          <w:szCs w:val="24"/>
        </w:rPr>
      </w:pPr>
    </w:p>
    <w:p w14:paraId="7124A689" w14:textId="27C40751" w:rsidR="00FA7C94" w:rsidRDefault="00FA7C94" w:rsidP="00854B60">
      <w:pPr>
        <w:spacing w:after="0" w:line="240" w:lineRule="auto"/>
        <w:jc w:val="both"/>
        <w:rPr>
          <w:rFonts w:ascii="Times New Roman" w:hAnsi="Times New Roman" w:cs="Times New Roman"/>
          <w:sz w:val="24"/>
          <w:szCs w:val="24"/>
        </w:rPr>
      </w:pPr>
    </w:p>
    <w:p w14:paraId="26597F80" w14:textId="582E2EDA" w:rsidR="00FA7C94" w:rsidRDefault="00FA7C94" w:rsidP="00854B60">
      <w:pPr>
        <w:spacing w:after="0" w:line="240" w:lineRule="auto"/>
        <w:jc w:val="both"/>
        <w:rPr>
          <w:rFonts w:ascii="Times New Roman" w:hAnsi="Times New Roman" w:cs="Times New Roman"/>
          <w:sz w:val="24"/>
          <w:szCs w:val="24"/>
        </w:rPr>
      </w:pPr>
    </w:p>
    <w:p w14:paraId="7EC83ABB" w14:textId="50C3A804" w:rsidR="00FA7C94" w:rsidRDefault="00FA7C94" w:rsidP="00854B60">
      <w:pPr>
        <w:spacing w:after="0" w:line="240" w:lineRule="auto"/>
        <w:jc w:val="both"/>
        <w:rPr>
          <w:rFonts w:ascii="Times New Roman" w:hAnsi="Times New Roman" w:cs="Times New Roman"/>
          <w:sz w:val="24"/>
          <w:szCs w:val="24"/>
        </w:rPr>
      </w:pPr>
    </w:p>
    <w:p w14:paraId="7D117418" w14:textId="3C07BC81" w:rsidR="00FA7C94" w:rsidRDefault="00FA7C94" w:rsidP="00854B60">
      <w:pPr>
        <w:spacing w:after="0" w:line="240" w:lineRule="auto"/>
        <w:jc w:val="both"/>
        <w:rPr>
          <w:rFonts w:ascii="Times New Roman" w:hAnsi="Times New Roman" w:cs="Times New Roman"/>
          <w:sz w:val="24"/>
          <w:szCs w:val="24"/>
        </w:rPr>
      </w:pPr>
    </w:p>
    <w:p w14:paraId="0FD7789C" w14:textId="1DC3E067" w:rsidR="00FA7C94" w:rsidRDefault="00FA7C94" w:rsidP="00854B60">
      <w:pPr>
        <w:spacing w:after="0" w:line="240" w:lineRule="auto"/>
        <w:jc w:val="both"/>
        <w:rPr>
          <w:rFonts w:ascii="Times New Roman" w:hAnsi="Times New Roman" w:cs="Times New Roman"/>
          <w:sz w:val="24"/>
          <w:szCs w:val="24"/>
        </w:rPr>
      </w:pPr>
    </w:p>
    <w:p w14:paraId="7E848D28" w14:textId="66D1508B" w:rsidR="00FA7C94" w:rsidRDefault="00FA7C94" w:rsidP="00854B60">
      <w:pPr>
        <w:spacing w:after="0" w:line="240" w:lineRule="auto"/>
        <w:jc w:val="both"/>
        <w:rPr>
          <w:rFonts w:ascii="Times New Roman" w:hAnsi="Times New Roman" w:cs="Times New Roman"/>
          <w:sz w:val="24"/>
          <w:szCs w:val="24"/>
        </w:rPr>
      </w:pPr>
    </w:p>
    <w:p w14:paraId="070BE168" w14:textId="193AD516" w:rsidR="00FA7C94" w:rsidRDefault="00FA7C94" w:rsidP="00854B60">
      <w:pPr>
        <w:spacing w:after="0" w:line="240" w:lineRule="auto"/>
        <w:jc w:val="both"/>
        <w:rPr>
          <w:rFonts w:ascii="Times New Roman" w:hAnsi="Times New Roman" w:cs="Times New Roman"/>
          <w:sz w:val="24"/>
          <w:szCs w:val="24"/>
        </w:rPr>
      </w:pPr>
    </w:p>
    <w:p w14:paraId="010D6A83" w14:textId="24B30EEB" w:rsidR="00FA7C94" w:rsidRDefault="00FA7C94" w:rsidP="00854B60">
      <w:pPr>
        <w:spacing w:after="0" w:line="240" w:lineRule="auto"/>
        <w:jc w:val="both"/>
        <w:rPr>
          <w:rFonts w:ascii="Times New Roman" w:hAnsi="Times New Roman" w:cs="Times New Roman"/>
          <w:sz w:val="24"/>
          <w:szCs w:val="24"/>
        </w:rPr>
      </w:pPr>
    </w:p>
    <w:p w14:paraId="04500DF7" w14:textId="4A035DD4" w:rsidR="00FA7C94" w:rsidRDefault="00FA7C94" w:rsidP="00854B60">
      <w:pPr>
        <w:spacing w:after="0" w:line="240" w:lineRule="auto"/>
        <w:jc w:val="both"/>
        <w:rPr>
          <w:rFonts w:ascii="Times New Roman" w:hAnsi="Times New Roman" w:cs="Times New Roman"/>
          <w:sz w:val="24"/>
          <w:szCs w:val="24"/>
        </w:rPr>
      </w:pPr>
    </w:p>
    <w:p w14:paraId="7E3376E9" w14:textId="64E6174D" w:rsidR="00FA7C94" w:rsidRDefault="00FA7C94" w:rsidP="00854B60">
      <w:pPr>
        <w:spacing w:after="0" w:line="240" w:lineRule="auto"/>
        <w:jc w:val="both"/>
        <w:rPr>
          <w:rFonts w:ascii="Times New Roman" w:hAnsi="Times New Roman" w:cs="Times New Roman"/>
          <w:sz w:val="24"/>
          <w:szCs w:val="24"/>
        </w:rPr>
      </w:pPr>
    </w:p>
    <w:p w14:paraId="6A18D5F6" w14:textId="5D23120C" w:rsidR="00FA7C94" w:rsidRDefault="00FA7C94" w:rsidP="00854B60">
      <w:pPr>
        <w:spacing w:after="0" w:line="240" w:lineRule="auto"/>
        <w:jc w:val="both"/>
        <w:rPr>
          <w:rFonts w:ascii="Times New Roman" w:hAnsi="Times New Roman" w:cs="Times New Roman"/>
          <w:sz w:val="24"/>
          <w:szCs w:val="24"/>
        </w:rPr>
      </w:pPr>
    </w:p>
    <w:p w14:paraId="25782D34" w14:textId="562392B5" w:rsidR="00FA7C94" w:rsidRDefault="00FA7C94" w:rsidP="00854B60">
      <w:pPr>
        <w:spacing w:after="0" w:line="240" w:lineRule="auto"/>
        <w:jc w:val="both"/>
        <w:rPr>
          <w:rFonts w:ascii="Times New Roman" w:hAnsi="Times New Roman" w:cs="Times New Roman"/>
          <w:sz w:val="24"/>
          <w:szCs w:val="24"/>
        </w:rPr>
      </w:pPr>
    </w:p>
    <w:p w14:paraId="2DC01308" w14:textId="54AFF0EC" w:rsidR="00FA7C94" w:rsidRDefault="00FA7C94" w:rsidP="00854B60">
      <w:pPr>
        <w:spacing w:after="0" w:line="240" w:lineRule="auto"/>
        <w:jc w:val="both"/>
        <w:rPr>
          <w:rFonts w:ascii="Times New Roman" w:hAnsi="Times New Roman" w:cs="Times New Roman"/>
          <w:sz w:val="24"/>
          <w:szCs w:val="24"/>
        </w:rPr>
      </w:pPr>
    </w:p>
    <w:p w14:paraId="7CBA8192" w14:textId="78134B9F" w:rsidR="00FA7C94" w:rsidRDefault="00FA7C94" w:rsidP="00854B60">
      <w:pPr>
        <w:spacing w:after="0" w:line="240" w:lineRule="auto"/>
        <w:jc w:val="both"/>
        <w:rPr>
          <w:rFonts w:ascii="Times New Roman" w:hAnsi="Times New Roman" w:cs="Times New Roman"/>
          <w:sz w:val="24"/>
          <w:szCs w:val="24"/>
        </w:rPr>
      </w:pPr>
    </w:p>
    <w:p w14:paraId="1749166A" w14:textId="430DE96F" w:rsidR="00FA7C94" w:rsidRDefault="00FA7C94" w:rsidP="00854B60">
      <w:pPr>
        <w:spacing w:after="0" w:line="240" w:lineRule="auto"/>
        <w:jc w:val="both"/>
        <w:rPr>
          <w:rFonts w:ascii="Times New Roman" w:hAnsi="Times New Roman" w:cs="Times New Roman"/>
          <w:sz w:val="24"/>
          <w:szCs w:val="24"/>
        </w:rPr>
      </w:pPr>
    </w:p>
    <w:p w14:paraId="07C1127B" w14:textId="5521E914" w:rsidR="00FA7C94" w:rsidRDefault="00FA7C94" w:rsidP="00854B60">
      <w:pPr>
        <w:spacing w:after="0" w:line="240" w:lineRule="auto"/>
        <w:jc w:val="both"/>
        <w:rPr>
          <w:rFonts w:ascii="Times New Roman" w:hAnsi="Times New Roman" w:cs="Times New Roman"/>
          <w:sz w:val="24"/>
          <w:szCs w:val="24"/>
        </w:rPr>
      </w:pPr>
    </w:p>
    <w:p w14:paraId="10F77DBC" w14:textId="6C5C3800" w:rsidR="00FA7C94" w:rsidRDefault="00FA7C94" w:rsidP="00854B60">
      <w:pPr>
        <w:spacing w:after="0" w:line="240" w:lineRule="auto"/>
        <w:jc w:val="both"/>
        <w:rPr>
          <w:rFonts w:ascii="Times New Roman" w:hAnsi="Times New Roman" w:cs="Times New Roman"/>
          <w:sz w:val="24"/>
          <w:szCs w:val="24"/>
        </w:rPr>
      </w:pPr>
    </w:p>
    <w:p w14:paraId="28DD597A" w14:textId="6FA74190" w:rsidR="00FA7C94" w:rsidRDefault="00FA7C94" w:rsidP="00854B60">
      <w:pPr>
        <w:spacing w:after="0" w:line="240" w:lineRule="auto"/>
        <w:jc w:val="both"/>
        <w:rPr>
          <w:rFonts w:ascii="Times New Roman" w:hAnsi="Times New Roman" w:cs="Times New Roman"/>
          <w:sz w:val="24"/>
          <w:szCs w:val="24"/>
        </w:rPr>
      </w:pPr>
    </w:p>
    <w:p w14:paraId="7E8B370E" w14:textId="0CC14759" w:rsidR="00FA7C94" w:rsidRDefault="00FA7C94" w:rsidP="00854B60">
      <w:pPr>
        <w:spacing w:after="0" w:line="240" w:lineRule="auto"/>
        <w:jc w:val="both"/>
        <w:rPr>
          <w:rFonts w:ascii="Times New Roman" w:hAnsi="Times New Roman" w:cs="Times New Roman"/>
          <w:sz w:val="24"/>
          <w:szCs w:val="24"/>
        </w:rPr>
      </w:pPr>
    </w:p>
    <w:p w14:paraId="6DDADF72" w14:textId="6C5B3488" w:rsidR="00FA7C94" w:rsidRDefault="00FA7C94" w:rsidP="00854B60">
      <w:pPr>
        <w:spacing w:after="0" w:line="240" w:lineRule="auto"/>
        <w:jc w:val="both"/>
        <w:rPr>
          <w:rFonts w:ascii="Times New Roman" w:hAnsi="Times New Roman" w:cs="Times New Roman"/>
          <w:sz w:val="24"/>
          <w:szCs w:val="24"/>
        </w:rPr>
      </w:pPr>
    </w:p>
    <w:p w14:paraId="01FB36A1" w14:textId="745F87FB" w:rsidR="00FA7C94" w:rsidRDefault="00FA7C94" w:rsidP="00854B60">
      <w:pPr>
        <w:spacing w:after="0" w:line="240" w:lineRule="auto"/>
        <w:jc w:val="both"/>
        <w:rPr>
          <w:rFonts w:ascii="Times New Roman" w:hAnsi="Times New Roman" w:cs="Times New Roman"/>
          <w:sz w:val="24"/>
          <w:szCs w:val="24"/>
        </w:rPr>
      </w:pPr>
    </w:p>
    <w:p w14:paraId="0FF08E77" w14:textId="0D66DE53" w:rsidR="00FA7C94" w:rsidRDefault="00FA7C94" w:rsidP="00854B60">
      <w:pPr>
        <w:spacing w:after="0" w:line="240" w:lineRule="auto"/>
        <w:jc w:val="both"/>
        <w:rPr>
          <w:rFonts w:ascii="Times New Roman" w:hAnsi="Times New Roman" w:cs="Times New Roman"/>
          <w:sz w:val="24"/>
          <w:szCs w:val="24"/>
        </w:rPr>
      </w:pPr>
    </w:p>
    <w:p w14:paraId="3E6BE042" w14:textId="316D97DD" w:rsidR="00FA7C94" w:rsidRDefault="00FA7C94" w:rsidP="00854B60">
      <w:pPr>
        <w:spacing w:after="0" w:line="240" w:lineRule="auto"/>
        <w:jc w:val="both"/>
        <w:rPr>
          <w:rFonts w:ascii="Times New Roman" w:hAnsi="Times New Roman" w:cs="Times New Roman"/>
          <w:sz w:val="24"/>
          <w:szCs w:val="24"/>
        </w:rPr>
      </w:pPr>
    </w:p>
    <w:p w14:paraId="5467D0BA" w14:textId="6ECA51C7" w:rsidR="00FA7C94" w:rsidRDefault="00FA7C94" w:rsidP="00854B60">
      <w:pPr>
        <w:spacing w:after="0" w:line="240" w:lineRule="auto"/>
        <w:jc w:val="both"/>
        <w:rPr>
          <w:rFonts w:ascii="Times New Roman" w:hAnsi="Times New Roman" w:cs="Times New Roman"/>
          <w:sz w:val="24"/>
          <w:szCs w:val="24"/>
        </w:rPr>
      </w:pPr>
    </w:p>
    <w:p w14:paraId="62B03D9F" w14:textId="7B4F9514" w:rsidR="00FA7C94" w:rsidRDefault="00FA7C94" w:rsidP="00854B60">
      <w:pPr>
        <w:spacing w:after="0" w:line="240" w:lineRule="auto"/>
        <w:jc w:val="both"/>
        <w:rPr>
          <w:rFonts w:ascii="Times New Roman" w:hAnsi="Times New Roman" w:cs="Times New Roman"/>
          <w:sz w:val="24"/>
          <w:szCs w:val="24"/>
        </w:rPr>
      </w:pPr>
    </w:p>
    <w:p w14:paraId="37171F32" w14:textId="6AF08307" w:rsidR="00FA7C94" w:rsidRDefault="00FA7C94" w:rsidP="00854B60">
      <w:pPr>
        <w:spacing w:after="0" w:line="240" w:lineRule="auto"/>
        <w:jc w:val="both"/>
        <w:rPr>
          <w:rFonts w:ascii="Times New Roman" w:hAnsi="Times New Roman" w:cs="Times New Roman"/>
          <w:sz w:val="24"/>
          <w:szCs w:val="24"/>
        </w:rPr>
      </w:pPr>
    </w:p>
    <w:p w14:paraId="27DFA120" w14:textId="57E58291" w:rsidR="00FA7C94" w:rsidRDefault="00FA7C94" w:rsidP="00854B60">
      <w:pPr>
        <w:spacing w:after="0" w:line="240" w:lineRule="auto"/>
        <w:jc w:val="both"/>
        <w:rPr>
          <w:rFonts w:ascii="Times New Roman" w:hAnsi="Times New Roman" w:cs="Times New Roman"/>
          <w:sz w:val="24"/>
          <w:szCs w:val="24"/>
        </w:rPr>
      </w:pPr>
    </w:p>
    <w:p w14:paraId="1ACED1D0" w14:textId="2410F965" w:rsidR="00FA7C94" w:rsidRDefault="00FA7C94" w:rsidP="00854B60">
      <w:pPr>
        <w:spacing w:after="0" w:line="240" w:lineRule="auto"/>
        <w:jc w:val="both"/>
        <w:rPr>
          <w:rFonts w:ascii="Times New Roman" w:hAnsi="Times New Roman" w:cs="Times New Roman"/>
          <w:sz w:val="24"/>
          <w:szCs w:val="24"/>
        </w:rPr>
      </w:pPr>
    </w:p>
    <w:p w14:paraId="3A3C5210" w14:textId="710E71E6" w:rsidR="00FA7C94" w:rsidRDefault="00FA7C94" w:rsidP="00854B60">
      <w:pPr>
        <w:spacing w:after="0" w:line="240" w:lineRule="auto"/>
        <w:jc w:val="both"/>
        <w:rPr>
          <w:rFonts w:ascii="Times New Roman" w:hAnsi="Times New Roman" w:cs="Times New Roman"/>
          <w:sz w:val="24"/>
          <w:szCs w:val="24"/>
        </w:rPr>
      </w:pPr>
    </w:p>
    <w:p w14:paraId="5234752C" w14:textId="4500E155" w:rsidR="00FA7C94" w:rsidRDefault="00FA7C94" w:rsidP="00854B60">
      <w:pPr>
        <w:spacing w:after="0" w:line="240" w:lineRule="auto"/>
        <w:jc w:val="both"/>
        <w:rPr>
          <w:rFonts w:ascii="Times New Roman" w:hAnsi="Times New Roman" w:cs="Times New Roman"/>
          <w:sz w:val="24"/>
          <w:szCs w:val="24"/>
        </w:rPr>
      </w:pPr>
    </w:p>
    <w:p w14:paraId="4DD14D80" w14:textId="128AA213" w:rsidR="00FA7C94" w:rsidRDefault="00FA7C94" w:rsidP="00854B60">
      <w:pPr>
        <w:spacing w:after="0" w:line="240" w:lineRule="auto"/>
        <w:jc w:val="both"/>
        <w:rPr>
          <w:rFonts w:ascii="Times New Roman" w:hAnsi="Times New Roman" w:cs="Times New Roman"/>
          <w:sz w:val="24"/>
          <w:szCs w:val="24"/>
        </w:rPr>
      </w:pPr>
    </w:p>
    <w:p w14:paraId="6B78731D" w14:textId="3C92B2DC" w:rsidR="00FA7C94" w:rsidRDefault="00FA7C94" w:rsidP="00854B60">
      <w:pPr>
        <w:spacing w:after="0" w:line="240" w:lineRule="auto"/>
        <w:jc w:val="both"/>
        <w:rPr>
          <w:rFonts w:ascii="Times New Roman" w:hAnsi="Times New Roman" w:cs="Times New Roman"/>
          <w:sz w:val="24"/>
          <w:szCs w:val="24"/>
        </w:rPr>
      </w:pPr>
    </w:p>
    <w:p w14:paraId="62E476AA" w14:textId="28589BF6" w:rsidR="00FA7C94" w:rsidRDefault="00FA7C94" w:rsidP="00854B60">
      <w:pPr>
        <w:spacing w:after="0" w:line="240" w:lineRule="auto"/>
        <w:jc w:val="both"/>
        <w:rPr>
          <w:rFonts w:ascii="Times New Roman" w:hAnsi="Times New Roman" w:cs="Times New Roman"/>
          <w:sz w:val="24"/>
          <w:szCs w:val="24"/>
        </w:rPr>
      </w:pPr>
    </w:p>
    <w:p w14:paraId="6A640335" w14:textId="2353E18A" w:rsidR="00FA7C94" w:rsidRDefault="00FA7C94" w:rsidP="00854B60">
      <w:pPr>
        <w:spacing w:after="0" w:line="240" w:lineRule="auto"/>
        <w:jc w:val="both"/>
        <w:rPr>
          <w:rFonts w:ascii="Times New Roman" w:hAnsi="Times New Roman" w:cs="Times New Roman"/>
          <w:sz w:val="24"/>
          <w:szCs w:val="24"/>
        </w:rPr>
      </w:pPr>
    </w:p>
    <w:p w14:paraId="64003D54" w14:textId="67158260" w:rsidR="00FA7C94" w:rsidRDefault="00FA7C94" w:rsidP="00854B60">
      <w:pPr>
        <w:spacing w:after="0" w:line="240" w:lineRule="auto"/>
        <w:jc w:val="both"/>
        <w:rPr>
          <w:rFonts w:ascii="Times New Roman" w:hAnsi="Times New Roman" w:cs="Times New Roman"/>
          <w:sz w:val="24"/>
          <w:szCs w:val="24"/>
        </w:rPr>
      </w:pPr>
    </w:p>
    <w:p w14:paraId="3F378B9F" w14:textId="7E9A7B68" w:rsidR="00FA7C94" w:rsidRDefault="00FA7C94" w:rsidP="00854B60">
      <w:pPr>
        <w:spacing w:after="0" w:line="240" w:lineRule="auto"/>
        <w:jc w:val="both"/>
        <w:rPr>
          <w:rFonts w:ascii="Times New Roman" w:hAnsi="Times New Roman" w:cs="Times New Roman"/>
          <w:sz w:val="24"/>
          <w:szCs w:val="24"/>
        </w:rPr>
      </w:pPr>
    </w:p>
    <w:p w14:paraId="077D3780" w14:textId="68E3C3F2" w:rsidR="00FA7C94" w:rsidRDefault="00FA7C94" w:rsidP="00854B60">
      <w:pPr>
        <w:spacing w:after="0" w:line="240" w:lineRule="auto"/>
        <w:jc w:val="both"/>
        <w:rPr>
          <w:rFonts w:ascii="Times New Roman" w:hAnsi="Times New Roman" w:cs="Times New Roman"/>
          <w:sz w:val="24"/>
          <w:szCs w:val="24"/>
        </w:rPr>
      </w:pPr>
    </w:p>
    <w:p w14:paraId="04E101A5" w14:textId="7D27B976" w:rsidR="00FA7C94" w:rsidRDefault="00FA7C94" w:rsidP="00854B60">
      <w:pPr>
        <w:spacing w:after="0" w:line="240" w:lineRule="auto"/>
        <w:jc w:val="both"/>
        <w:rPr>
          <w:rFonts w:ascii="Times New Roman" w:hAnsi="Times New Roman" w:cs="Times New Roman"/>
          <w:sz w:val="24"/>
          <w:szCs w:val="24"/>
        </w:rPr>
      </w:pPr>
    </w:p>
    <w:p w14:paraId="7802D4A2" w14:textId="520CD424" w:rsidR="00FA7C94" w:rsidRDefault="00FA7C94" w:rsidP="00854B60">
      <w:pPr>
        <w:spacing w:after="0" w:line="240" w:lineRule="auto"/>
        <w:jc w:val="both"/>
        <w:rPr>
          <w:rFonts w:ascii="Times New Roman" w:hAnsi="Times New Roman" w:cs="Times New Roman"/>
          <w:sz w:val="24"/>
          <w:szCs w:val="24"/>
        </w:rPr>
      </w:pPr>
    </w:p>
    <w:p w14:paraId="51334F81" w14:textId="2F78B94B" w:rsidR="00FA7C94" w:rsidRDefault="00FA7C94" w:rsidP="00854B60">
      <w:pPr>
        <w:spacing w:after="0" w:line="240" w:lineRule="auto"/>
        <w:jc w:val="both"/>
        <w:rPr>
          <w:rFonts w:ascii="Times New Roman" w:hAnsi="Times New Roman" w:cs="Times New Roman"/>
          <w:sz w:val="24"/>
          <w:szCs w:val="24"/>
        </w:rPr>
      </w:pPr>
    </w:p>
    <w:p w14:paraId="45693768" w14:textId="2543D85C" w:rsidR="00FA7C94" w:rsidRDefault="00FA7C94" w:rsidP="00854B60">
      <w:pPr>
        <w:spacing w:after="0" w:line="240" w:lineRule="auto"/>
        <w:jc w:val="both"/>
        <w:rPr>
          <w:rFonts w:ascii="Times New Roman" w:hAnsi="Times New Roman" w:cs="Times New Roman"/>
          <w:sz w:val="24"/>
          <w:szCs w:val="24"/>
        </w:rPr>
      </w:pPr>
    </w:p>
    <w:p w14:paraId="36D01917" w14:textId="7B2642C0" w:rsidR="00FA7C94" w:rsidRDefault="00FA7C94" w:rsidP="00854B60">
      <w:pPr>
        <w:spacing w:after="0" w:line="240" w:lineRule="auto"/>
        <w:jc w:val="both"/>
        <w:rPr>
          <w:rFonts w:ascii="Times New Roman" w:hAnsi="Times New Roman" w:cs="Times New Roman"/>
          <w:sz w:val="24"/>
          <w:szCs w:val="24"/>
        </w:rPr>
      </w:pPr>
    </w:p>
    <w:p w14:paraId="05DBBCE2" w14:textId="27265716" w:rsidR="00FA7C94" w:rsidRDefault="00FA7C94" w:rsidP="00854B60">
      <w:pPr>
        <w:spacing w:after="0" w:line="240" w:lineRule="auto"/>
        <w:jc w:val="both"/>
        <w:rPr>
          <w:rFonts w:ascii="Times New Roman" w:hAnsi="Times New Roman" w:cs="Times New Roman"/>
          <w:sz w:val="24"/>
          <w:szCs w:val="24"/>
        </w:rPr>
      </w:pPr>
    </w:p>
    <w:p w14:paraId="04E7C063" w14:textId="2C8BE992" w:rsidR="00FA7C94" w:rsidRDefault="00FA7C94" w:rsidP="00854B60">
      <w:pPr>
        <w:spacing w:after="0" w:line="240" w:lineRule="auto"/>
        <w:jc w:val="both"/>
        <w:rPr>
          <w:rFonts w:ascii="Times New Roman" w:hAnsi="Times New Roman" w:cs="Times New Roman"/>
          <w:sz w:val="24"/>
          <w:szCs w:val="24"/>
        </w:rPr>
      </w:pPr>
    </w:p>
    <w:p w14:paraId="0E8C4EF3" w14:textId="283C725F" w:rsidR="00FA7C94" w:rsidRDefault="00FA7C94" w:rsidP="00854B60">
      <w:pPr>
        <w:spacing w:after="0" w:line="240" w:lineRule="auto"/>
        <w:jc w:val="both"/>
        <w:rPr>
          <w:rFonts w:ascii="Times New Roman" w:hAnsi="Times New Roman" w:cs="Times New Roman"/>
          <w:sz w:val="24"/>
          <w:szCs w:val="24"/>
        </w:rPr>
      </w:pPr>
    </w:p>
    <w:p w14:paraId="31FC7F4E" w14:textId="6EC3C7C7" w:rsidR="00FA7C94" w:rsidRDefault="00FA7C94" w:rsidP="00854B60">
      <w:pPr>
        <w:spacing w:after="0" w:line="240" w:lineRule="auto"/>
        <w:jc w:val="both"/>
        <w:rPr>
          <w:rFonts w:ascii="Times New Roman" w:hAnsi="Times New Roman" w:cs="Times New Roman"/>
          <w:sz w:val="24"/>
          <w:szCs w:val="24"/>
        </w:rPr>
      </w:pPr>
    </w:p>
    <w:p w14:paraId="67D3FFF9" w14:textId="64FD562C" w:rsidR="00FA7C94" w:rsidRDefault="00FA7C94" w:rsidP="00854B60">
      <w:pPr>
        <w:spacing w:after="0" w:line="240" w:lineRule="auto"/>
        <w:jc w:val="both"/>
        <w:rPr>
          <w:rFonts w:ascii="Times New Roman" w:hAnsi="Times New Roman" w:cs="Times New Roman"/>
          <w:sz w:val="24"/>
          <w:szCs w:val="24"/>
        </w:rPr>
      </w:pPr>
    </w:p>
    <w:p w14:paraId="65DFC0FB" w14:textId="1611661C" w:rsidR="00FA7C94" w:rsidRDefault="00FA7C94" w:rsidP="00854B60">
      <w:pPr>
        <w:spacing w:after="0" w:line="240" w:lineRule="auto"/>
        <w:jc w:val="both"/>
        <w:rPr>
          <w:rFonts w:ascii="Times New Roman" w:hAnsi="Times New Roman" w:cs="Times New Roman"/>
          <w:sz w:val="24"/>
          <w:szCs w:val="24"/>
        </w:rPr>
      </w:pPr>
    </w:p>
    <w:p w14:paraId="3486EFE7" w14:textId="1E61ECF6" w:rsidR="00FA7C94" w:rsidRDefault="00FA7C94" w:rsidP="00854B60">
      <w:pPr>
        <w:spacing w:after="0" w:line="240" w:lineRule="auto"/>
        <w:jc w:val="both"/>
        <w:rPr>
          <w:rFonts w:ascii="Times New Roman" w:hAnsi="Times New Roman" w:cs="Times New Roman"/>
          <w:sz w:val="24"/>
          <w:szCs w:val="24"/>
        </w:rPr>
      </w:pPr>
    </w:p>
    <w:p w14:paraId="2DCC699E" w14:textId="42F2456A" w:rsidR="00FA7C94" w:rsidRDefault="00FA7C94" w:rsidP="00854B60">
      <w:pPr>
        <w:spacing w:after="0" w:line="240" w:lineRule="auto"/>
        <w:jc w:val="both"/>
        <w:rPr>
          <w:rFonts w:ascii="Times New Roman" w:hAnsi="Times New Roman" w:cs="Times New Roman"/>
          <w:sz w:val="24"/>
          <w:szCs w:val="24"/>
        </w:rPr>
      </w:pPr>
    </w:p>
    <w:p w14:paraId="635DBE49" w14:textId="32DC88B4" w:rsidR="00FA7C94" w:rsidRDefault="00FA7C94" w:rsidP="00854B60">
      <w:pPr>
        <w:spacing w:after="0" w:line="240" w:lineRule="auto"/>
        <w:jc w:val="both"/>
        <w:rPr>
          <w:rFonts w:ascii="Times New Roman" w:hAnsi="Times New Roman" w:cs="Times New Roman"/>
          <w:sz w:val="24"/>
          <w:szCs w:val="24"/>
        </w:rPr>
      </w:pPr>
    </w:p>
    <w:p w14:paraId="51753FB9" w14:textId="5E01C5A1" w:rsidR="00FA7C94" w:rsidRDefault="00FA7C94" w:rsidP="00854B60">
      <w:pPr>
        <w:spacing w:after="0" w:line="240" w:lineRule="auto"/>
        <w:jc w:val="both"/>
        <w:rPr>
          <w:rFonts w:ascii="Times New Roman" w:hAnsi="Times New Roman" w:cs="Times New Roman"/>
          <w:sz w:val="24"/>
          <w:szCs w:val="24"/>
        </w:rPr>
      </w:pPr>
    </w:p>
    <w:p w14:paraId="0507A868" w14:textId="5DAF98F4" w:rsidR="00FA7C94" w:rsidRDefault="00FA7C94" w:rsidP="00854B60">
      <w:pPr>
        <w:spacing w:after="0" w:line="240" w:lineRule="auto"/>
        <w:jc w:val="both"/>
        <w:rPr>
          <w:rFonts w:ascii="Times New Roman" w:hAnsi="Times New Roman" w:cs="Times New Roman"/>
          <w:sz w:val="24"/>
          <w:szCs w:val="24"/>
        </w:rPr>
      </w:pPr>
    </w:p>
    <w:p w14:paraId="348BB285" w14:textId="5BB6DFD3" w:rsidR="00FA7C94" w:rsidRDefault="00FA7C94" w:rsidP="00854B60">
      <w:pPr>
        <w:spacing w:after="0" w:line="240" w:lineRule="auto"/>
        <w:jc w:val="both"/>
        <w:rPr>
          <w:rFonts w:ascii="Times New Roman" w:hAnsi="Times New Roman" w:cs="Times New Roman"/>
          <w:sz w:val="24"/>
          <w:szCs w:val="24"/>
        </w:rPr>
      </w:pPr>
    </w:p>
    <w:p w14:paraId="11B59B1D" w14:textId="4AEB6C07" w:rsidR="00FA7C94" w:rsidRDefault="00FA7C94" w:rsidP="00854B60">
      <w:pPr>
        <w:spacing w:after="0" w:line="240" w:lineRule="auto"/>
        <w:jc w:val="both"/>
        <w:rPr>
          <w:rFonts w:ascii="Times New Roman" w:hAnsi="Times New Roman" w:cs="Times New Roman"/>
          <w:sz w:val="24"/>
          <w:szCs w:val="24"/>
        </w:rPr>
      </w:pPr>
    </w:p>
    <w:p w14:paraId="449C290D" w14:textId="617AFECD" w:rsidR="00FA7C94" w:rsidRDefault="00FA7C94" w:rsidP="00854B60">
      <w:pPr>
        <w:spacing w:after="0" w:line="240" w:lineRule="auto"/>
        <w:jc w:val="both"/>
        <w:rPr>
          <w:rFonts w:ascii="Times New Roman" w:hAnsi="Times New Roman" w:cs="Times New Roman"/>
          <w:sz w:val="24"/>
          <w:szCs w:val="24"/>
        </w:rPr>
      </w:pPr>
    </w:p>
    <w:p w14:paraId="468DEE0A" w14:textId="69158E0D" w:rsidR="00FA7C94" w:rsidRDefault="00FA7C94" w:rsidP="00854B60">
      <w:pPr>
        <w:spacing w:after="0" w:line="240" w:lineRule="auto"/>
        <w:jc w:val="both"/>
        <w:rPr>
          <w:rFonts w:ascii="Times New Roman" w:hAnsi="Times New Roman" w:cs="Times New Roman"/>
          <w:sz w:val="24"/>
          <w:szCs w:val="24"/>
        </w:rPr>
      </w:pPr>
    </w:p>
    <w:p w14:paraId="7AF78746" w14:textId="0A93540E" w:rsidR="00FA7C94" w:rsidRDefault="00FA7C94" w:rsidP="00854B60">
      <w:pPr>
        <w:spacing w:after="0" w:line="240" w:lineRule="auto"/>
        <w:jc w:val="both"/>
        <w:rPr>
          <w:rFonts w:ascii="Times New Roman" w:hAnsi="Times New Roman" w:cs="Times New Roman"/>
          <w:sz w:val="24"/>
          <w:szCs w:val="24"/>
        </w:rPr>
      </w:pPr>
    </w:p>
    <w:p w14:paraId="510C41A6" w14:textId="14DDF27A" w:rsidR="00FA7C94" w:rsidRDefault="00FA7C94" w:rsidP="00854B60">
      <w:pPr>
        <w:spacing w:after="0" w:line="240" w:lineRule="auto"/>
        <w:jc w:val="both"/>
        <w:rPr>
          <w:rFonts w:ascii="Times New Roman" w:hAnsi="Times New Roman" w:cs="Times New Roman"/>
          <w:sz w:val="24"/>
          <w:szCs w:val="24"/>
        </w:rPr>
      </w:pPr>
    </w:p>
    <w:p w14:paraId="21ABFD40" w14:textId="746BACBC" w:rsidR="00FA7C94" w:rsidRDefault="00FA7C94" w:rsidP="00854B60">
      <w:pPr>
        <w:spacing w:after="0" w:line="240" w:lineRule="auto"/>
        <w:jc w:val="both"/>
        <w:rPr>
          <w:rFonts w:ascii="Times New Roman" w:hAnsi="Times New Roman" w:cs="Times New Roman"/>
          <w:sz w:val="24"/>
          <w:szCs w:val="24"/>
        </w:rPr>
      </w:pPr>
    </w:p>
    <w:p w14:paraId="61CE965D" w14:textId="74283612" w:rsidR="00FA7C94" w:rsidRDefault="00FA7C94" w:rsidP="00854B60">
      <w:pPr>
        <w:spacing w:after="0" w:line="240" w:lineRule="auto"/>
        <w:jc w:val="both"/>
        <w:rPr>
          <w:rFonts w:ascii="Times New Roman" w:hAnsi="Times New Roman" w:cs="Times New Roman"/>
          <w:sz w:val="24"/>
          <w:szCs w:val="24"/>
        </w:rPr>
      </w:pPr>
    </w:p>
    <w:p w14:paraId="45AF5011" w14:textId="057CAD14" w:rsidR="00FA7C94" w:rsidRDefault="00FA7C94" w:rsidP="00854B60">
      <w:pPr>
        <w:spacing w:after="0" w:line="240" w:lineRule="auto"/>
        <w:jc w:val="both"/>
        <w:rPr>
          <w:rFonts w:ascii="Times New Roman" w:hAnsi="Times New Roman" w:cs="Times New Roman"/>
          <w:sz w:val="24"/>
          <w:szCs w:val="24"/>
        </w:rPr>
      </w:pPr>
    </w:p>
    <w:p w14:paraId="1B089483" w14:textId="5DFB58AB" w:rsidR="00FA7C94" w:rsidRDefault="00FA7C94" w:rsidP="00854B60">
      <w:pPr>
        <w:spacing w:after="0" w:line="240" w:lineRule="auto"/>
        <w:jc w:val="both"/>
        <w:rPr>
          <w:rFonts w:ascii="Times New Roman" w:hAnsi="Times New Roman" w:cs="Times New Roman"/>
          <w:sz w:val="24"/>
          <w:szCs w:val="24"/>
        </w:rPr>
      </w:pPr>
    </w:p>
    <w:p w14:paraId="0E8585F8" w14:textId="0B414CBB" w:rsidR="00FA7C94" w:rsidRDefault="00FA7C94" w:rsidP="00854B60">
      <w:pPr>
        <w:spacing w:after="0" w:line="240" w:lineRule="auto"/>
        <w:jc w:val="both"/>
        <w:rPr>
          <w:rFonts w:ascii="Times New Roman" w:hAnsi="Times New Roman" w:cs="Times New Roman"/>
          <w:sz w:val="24"/>
          <w:szCs w:val="24"/>
        </w:rPr>
      </w:pPr>
    </w:p>
    <w:p w14:paraId="63295F73" w14:textId="045368A8" w:rsidR="00FA7C94" w:rsidRDefault="00FA7C94" w:rsidP="00854B60">
      <w:pPr>
        <w:spacing w:after="0" w:line="240" w:lineRule="auto"/>
        <w:jc w:val="both"/>
        <w:rPr>
          <w:rFonts w:ascii="Times New Roman" w:hAnsi="Times New Roman" w:cs="Times New Roman"/>
          <w:sz w:val="24"/>
          <w:szCs w:val="24"/>
        </w:rPr>
      </w:pPr>
    </w:p>
    <w:p w14:paraId="0EE294BB" w14:textId="0B8C3869" w:rsidR="00FA7C94" w:rsidRDefault="00FA7C94" w:rsidP="00854B60">
      <w:pPr>
        <w:spacing w:after="0" w:line="240" w:lineRule="auto"/>
        <w:jc w:val="both"/>
        <w:rPr>
          <w:rFonts w:ascii="Times New Roman" w:hAnsi="Times New Roman" w:cs="Times New Roman"/>
          <w:sz w:val="24"/>
          <w:szCs w:val="24"/>
        </w:rPr>
      </w:pPr>
    </w:p>
    <w:p w14:paraId="1D5CBEA2" w14:textId="0497FCBF" w:rsidR="00FA7C94" w:rsidRDefault="00FA7C94" w:rsidP="00854B60">
      <w:pPr>
        <w:spacing w:after="0" w:line="240" w:lineRule="auto"/>
        <w:jc w:val="both"/>
        <w:rPr>
          <w:rFonts w:ascii="Times New Roman" w:hAnsi="Times New Roman" w:cs="Times New Roman"/>
          <w:sz w:val="24"/>
          <w:szCs w:val="24"/>
        </w:rPr>
      </w:pPr>
    </w:p>
    <w:p w14:paraId="55C7EDEC" w14:textId="64786D04" w:rsidR="00FA7C94" w:rsidRDefault="00FA7C94" w:rsidP="00854B60">
      <w:pPr>
        <w:spacing w:after="0" w:line="240" w:lineRule="auto"/>
        <w:jc w:val="both"/>
        <w:rPr>
          <w:rFonts w:ascii="Times New Roman" w:hAnsi="Times New Roman" w:cs="Times New Roman"/>
          <w:sz w:val="24"/>
          <w:szCs w:val="24"/>
        </w:rPr>
      </w:pPr>
    </w:p>
    <w:p w14:paraId="7AFB2FF4" w14:textId="7E5BA5FC" w:rsidR="00FA7C94" w:rsidRDefault="00FA7C94" w:rsidP="00854B60">
      <w:pPr>
        <w:spacing w:after="0" w:line="240" w:lineRule="auto"/>
        <w:jc w:val="both"/>
        <w:rPr>
          <w:rFonts w:ascii="Times New Roman" w:hAnsi="Times New Roman" w:cs="Times New Roman"/>
          <w:sz w:val="24"/>
          <w:szCs w:val="24"/>
        </w:rPr>
      </w:pPr>
    </w:p>
    <w:p w14:paraId="1CFBB1C1" w14:textId="1C78B4B1" w:rsidR="00FA7C94" w:rsidRDefault="00FA7C94" w:rsidP="00854B60">
      <w:pPr>
        <w:spacing w:after="0" w:line="240" w:lineRule="auto"/>
        <w:jc w:val="both"/>
        <w:rPr>
          <w:rFonts w:ascii="Times New Roman" w:hAnsi="Times New Roman" w:cs="Times New Roman"/>
          <w:sz w:val="24"/>
          <w:szCs w:val="24"/>
        </w:rPr>
      </w:pPr>
    </w:p>
    <w:p w14:paraId="5DB89FB9" w14:textId="1F114B35" w:rsidR="00FA7C94" w:rsidRDefault="00FA7C94" w:rsidP="00854B60">
      <w:pPr>
        <w:spacing w:after="0" w:line="240" w:lineRule="auto"/>
        <w:jc w:val="both"/>
        <w:rPr>
          <w:rFonts w:ascii="Times New Roman" w:hAnsi="Times New Roman" w:cs="Times New Roman"/>
          <w:sz w:val="24"/>
          <w:szCs w:val="24"/>
        </w:rPr>
      </w:pPr>
    </w:p>
    <w:p w14:paraId="757EF09D" w14:textId="61CDA7C8" w:rsidR="00FA7C94" w:rsidRDefault="00FA7C94" w:rsidP="00854B60">
      <w:pPr>
        <w:spacing w:after="0" w:line="240" w:lineRule="auto"/>
        <w:jc w:val="both"/>
        <w:rPr>
          <w:rFonts w:ascii="Times New Roman" w:hAnsi="Times New Roman" w:cs="Times New Roman"/>
          <w:sz w:val="24"/>
          <w:szCs w:val="24"/>
        </w:rPr>
      </w:pPr>
    </w:p>
    <w:p w14:paraId="29AA8F68" w14:textId="4E3037B8" w:rsidR="00FA7C94" w:rsidRDefault="00FA7C94" w:rsidP="00854B60">
      <w:pPr>
        <w:spacing w:after="0" w:line="240" w:lineRule="auto"/>
        <w:jc w:val="both"/>
        <w:rPr>
          <w:rFonts w:ascii="Times New Roman" w:hAnsi="Times New Roman" w:cs="Times New Roman"/>
          <w:sz w:val="24"/>
          <w:szCs w:val="24"/>
        </w:rPr>
      </w:pPr>
    </w:p>
    <w:p w14:paraId="2AD665A9" w14:textId="50635B35" w:rsidR="00FA7C94" w:rsidRDefault="00FA7C94" w:rsidP="00854B60">
      <w:pPr>
        <w:spacing w:after="0" w:line="240" w:lineRule="auto"/>
        <w:jc w:val="both"/>
        <w:rPr>
          <w:rFonts w:ascii="Times New Roman" w:hAnsi="Times New Roman" w:cs="Times New Roman"/>
          <w:sz w:val="24"/>
          <w:szCs w:val="24"/>
        </w:rPr>
      </w:pPr>
    </w:p>
    <w:p w14:paraId="0EAED500" w14:textId="5BE92BF5" w:rsidR="00FA7C94" w:rsidRDefault="00FA7C94" w:rsidP="00854B60">
      <w:pPr>
        <w:spacing w:after="0" w:line="240" w:lineRule="auto"/>
        <w:jc w:val="both"/>
        <w:rPr>
          <w:rFonts w:ascii="Times New Roman" w:hAnsi="Times New Roman" w:cs="Times New Roman"/>
          <w:sz w:val="24"/>
          <w:szCs w:val="24"/>
        </w:rPr>
      </w:pPr>
    </w:p>
    <w:p w14:paraId="1B48328B" w14:textId="6FF6B255" w:rsidR="00FA7C94" w:rsidRDefault="00FA7C94" w:rsidP="00854B60">
      <w:pPr>
        <w:spacing w:after="0" w:line="240" w:lineRule="auto"/>
        <w:jc w:val="both"/>
        <w:rPr>
          <w:rFonts w:ascii="Times New Roman" w:hAnsi="Times New Roman" w:cs="Times New Roman"/>
          <w:sz w:val="24"/>
          <w:szCs w:val="24"/>
        </w:rPr>
      </w:pPr>
    </w:p>
    <w:p w14:paraId="66245685" w14:textId="51BA6875" w:rsidR="00FA7C94" w:rsidRDefault="00FA7C94" w:rsidP="00854B60">
      <w:pPr>
        <w:spacing w:after="0" w:line="240" w:lineRule="auto"/>
        <w:jc w:val="both"/>
        <w:rPr>
          <w:rFonts w:ascii="Times New Roman" w:hAnsi="Times New Roman" w:cs="Times New Roman"/>
          <w:sz w:val="24"/>
          <w:szCs w:val="24"/>
        </w:rPr>
      </w:pPr>
    </w:p>
    <w:p w14:paraId="7746440A" w14:textId="4341C99D" w:rsidR="00FA7C94" w:rsidRDefault="00FA7C94" w:rsidP="00854B60">
      <w:pPr>
        <w:spacing w:after="0" w:line="240" w:lineRule="auto"/>
        <w:jc w:val="both"/>
        <w:rPr>
          <w:rFonts w:ascii="Times New Roman" w:hAnsi="Times New Roman" w:cs="Times New Roman"/>
          <w:sz w:val="24"/>
          <w:szCs w:val="24"/>
        </w:rPr>
      </w:pPr>
    </w:p>
    <w:p w14:paraId="4DE05670" w14:textId="3BF14DBA" w:rsidR="00FA7C94" w:rsidRDefault="00FA7C94" w:rsidP="00854B60">
      <w:pPr>
        <w:spacing w:after="0" w:line="240" w:lineRule="auto"/>
        <w:jc w:val="both"/>
        <w:rPr>
          <w:rFonts w:ascii="Times New Roman" w:hAnsi="Times New Roman" w:cs="Times New Roman"/>
          <w:sz w:val="24"/>
          <w:szCs w:val="24"/>
        </w:rPr>
      </w:pPr>
    </w:p>
    <w:p w14:paraId="333FA91F" w14:textId="16CCE315" w:rsidR="00FA7C94" w:rsidRDefault="00FA7C94" w:rsidP="00854B60">
      <w:pPr>
        <w:spacing w:after="0" w:line="240" w:lineRule="auto"/>
        <w:jc w:val="both"/>
        <w:rPr>
          <w:rFonts w:ascii="Times New Roman" w:hAnsi="Times New Roman" w:cs="Times New Roman"/>
          <w:sz w:val="24"/>
          <w:szCs w:val="24"/>
        </w:rPr>
      </w:pPr>
    </w:p>
    <w:p w14:paraId="4D304B3C" w14:textId="7F2BDF28" w:rsidR="00FA7C94" w:rsidRDefault="00FA7C94" w:rsidP="00854B60">
      <w:pPr>
        <w:spacing w:after="0" w:line="240" w:lineRule="auto"/>
        <w:jc w:val="both"/>
        <w:rPr>
          <w:rFonts w:ascii="Times New Roman" w:hAnsi="Times New Roman" w:cs="Times New Roman"/>
          <w:sz w:val="24"/>
          <w:szCs w:val="24"/>
        </w:rPr>
      </w:pPr>
    </w:p>
    <w:p w14:paraId="511D04E1" w14:textId="01368226" w:rsidR="00FA7C94" w:rsidRDefault="00FA7C94" w:rsidP="00854B60">
      <w:pPr>
        <w:spacing w:after="0" w:line="240" w:lineRule="auto"/>
        <w:jc w:val="both"/>
        <w:rPr>
          <w:rFonts w:ascii="Times New Roman" w:hAnsi="Times New Roman" w:cs="Times New Roman"/>
          <w:sz w:val="24"/>
          <w:szCs w:val="24"/>
        </w:rPr>
      </w:pPr>
    </w:p>
    <w:p w14:paraId="232B9BD6" w14:textId="4E7BEDBF" w:rsidR="00FA7C94" w:rsidRDefault="00FA7C94" w:rsidP="00854B60">
      <w:pPr>
        <w:spacing w:after="0" w:line="240" w:lineRule="auto"/>
        <w:jc w:val="both"/>
        <w:rPr>
          <w:rFonts w:ascii="Times New Roman" w:hAnsi="Times New Roman" w:cs="Times New Roman"/>
          <w:sz w:val="24"/>
          <w:szCs w:val="24"/>
        </w:rPr>
      </w:pPr>
    </w:p>
    <w:p w14:paraId="035C9F0B" w14:textId="1AF3C04B" w:rsidR="00FA7C94" w:rsidRDefault="00FA7C94" w:rsidP="00854B60">
      <w:pPr>
        <w:spacing w:after="0" w:line="240" w:lineRule="auto"/>
        <w:jc w:val="both"/>
        <w:rPr>
          <w:rFonts w:ascii="Times New Roman" w:hAnsi="Times New Roman" w:cs="Times New Roman"/>
          <w:sz w:val="24"/>
          <w:szCs w:val="24"/>
        </w:rPr>
      </w:pPr>
    </w:p>
    <w:p w14:paraId="1424C6AE" w14:textId="6ADA59F8" w:rsidR="00FA7C94" w:rsidRDefault="00FA7C94" w:rsidP="00854B60">
      <w:pPr>
        <w:spacing w:after="0" w:line="240" w:lineRule="auto"/>
        <w:jc w:val="both"/>
        <w:rPr>
          <w:rFonts w:ascii="Times New Roman" w:hAnsi="Times New Roman" w:cs="Times New Roman"/>
          <w:sz w:val="24"/>
          <w:szCs w:val="24"/>
        </w:rPr>
      </w:pPr>
    </w:p>
    <w:p w14:paraId="55BA7435" w14:textId="767EAC66" w:rsidR="00FA7C94" w:rsidRDefault="00FA7C94" w:rsidP="00854B60">
      <w:pPr>
        <w:spacing w:after="0" w:line="240" w:lineRule="auto"/>
        <w:jc w:val="both"/>
        <w:rPr>
          <w:rFonts w:ascii="Times New Roman" w:hAnsi="Times New Roman" w:cs="Times New Roman"/>
          <w:sz w:val="24"/>
          <w:szCs w:val="24"/>
        </w:rPr>
      </w:pPr>
    </w:p>
    <w:p w14:paraId="74A8C075" w14:textId="69CE0931" w:rsidR="00FA7C94" w:rsidRDefault="00FA7C94" w:rsidP="00854B60">
      <w:pPr>
        <w:spacing w:after="0" w:line="240" w:lineRule="auto"/>
        <w:jc w:val="both"/>
        <w:rPr>
          <w:rFonts w:ascii="Times New Roman" w:hAnsi="Times New Roman" w:cs="Times New Roman"/>
          <w:sz w:val="24"/>
          <w:szCs w:val="24"/>
        </w:rPr>
      </w:pPr>
    </w:p>
    <w:p w14:paraId="2043845B" w14:textId="3047BCC7" w:rsidR="00FA7C94" w:rsidRDefault="00FA7C94" w:rsidP="00854B60">
      <w:pPr>
        <w:spacing w:after="0" w:line="240" w:lineRule="auto"/>
        <w:jc w:val="both"/>
        <w:rPr>
          <w:rFonts w:ascii="Times New Roman" w:hAnsi="Times New Roman" w:cs="Times New Roman"/>
          <w:sz w:val="24"/>
          <w:szCs w:val="24"/>
        </w:rPr>
      </w:pPr>
    </w:p>
    <w:p w14:paraId="4B21F7AF" w14:textId="65ACD4A4" w:rsidR="00FA7C94" w:rsidRDefault="00FA7C94" w:rsidP="00854B60">
      <w:pPr>
        <w:spacing w:after="0" w:line="240" w:lineRule="auto"/>
        <w:jc w:val="both"/>
        <w:rPr>
          <w:rFonts w:ascii="Times New Roman" w:hAnsi="Times New Roman" w:cs="Times New Roman"/>
          <w:sz w:val="24"/>
          <w:szCs w:val="24"/>
        </w:rPr>
      </w:pPr>
    </w:p>
    <w:p w14:paraId="32668B7E" w14:textId="13FD3DD0" w:rsidR="00FA7C94" w:rsidRDefault="00FA7C94" w:rsidP="00854B60">
      <w:pPr>
        <w:spacing w:after="0" w:line="240" w:lineRule="auto"/>
        <w:jc w:val="both"/>
        <w:rPr>
          <w:rFonts w:ascii="Times New Roman" w:hAnsi="Times New Roman" w:cs="Times New Roman"/>
          <w:sz w:val="24"/>
          <w:szCs w:val="24"/>
        </w:rPr>
      </w:pPr>
    </w:p>
    <w:p w14:paraId="75391D9D" w14:textId="51C4F7E0" w:rsidR="00FA7C94" w:rsidRDefault="00FA7C94" w:rsidP="00854B60">
      <w:pPr>
        <w:spacing w:after="0" w:line="240" w:lineRule="auto"/>
        <w:jc w:val="both"/>
        <w:rPr>
          <w:rFonts w:ascii="Times New Roman" w:hAnsi="Times New Roman" w:cs="Times New Roman"/>
          <w:sz w:val="24"/>
          <w:szCs w:val="24"/>
        </w:rPr>
      </w:pPr>
    </w:p>
    <w:p w14:paraId="0C663BB9" w14:textId="22B6E220" w:rsidR="00FA7C94" w:rsidRDefault="00FA7C94" w:rsidP="00854B60">
      <w:pPr>
        <w:spacing w:after="0" w:line="240" w:lineRule="auto"/>
        <w:jc w:val="both"/>
        <w:rPr>
          <w:rFonts w:ascii="Times New Roman" w:hAnsi="Times New Roman" w:cs="Times New Roman"/>
          <w:sz w:val="24"/>
          <w:szCs w:val="24"/>
        </w:rPr>
      </w:pPr>
    </w:p>
    <w:p w14:paraId="5D0DB4E6" w14:textId="1E97171B" w:rsidR="00FA7C94" w:rsidRDefault="00FA7C94" w:rsidP="00854B60">
      <w:pPr>
        <w:spacing w:after="0" w:line="240" w:lineRule="auto"/>
        <w:jc w:val="both"/>
        <w:rPr>
          <w:rFonts w:ascii="Times New Roman" w:hAnsi="Times New Roman" w:cs="Times New Roman"/>
          <w:sz w:val="24"/>
          <w:szCs w:val="24"/>
        </w:rPr>
      </w:pPr>
    </w:p>
    <w:p w14:paraId="255E2C58" w14:textId="2E52403C" w:rsidR="00FA7C94" w:rsidRDefault="00FA7C94" w:rsidP="00854B60">
      <w:pPr>
        <w:spacing w:after="0" w:line="240" w:lineRule="auto"/>
        <w:jc w:val="both"/>
        <w:rPr>
          <w:rFonts w:ascii="Times New Roman" w:hAnsi="Times New Roman" w:cs="Times New Roman"/>
          <w:sz w:val="24"/>
          <w:szCs w:val="24"/>
        </w:rPr>
      </w:pPr>
    </w:p>
    <w:p w14:paraId="247716AA" w14:textId="34B4A2C7" w:rsidR="00FA7C94" w:rsidRDefault="00FA7C94" w:rsidP="00854B60">
      <w:pPr>
        <w:spacing w:after="0" w:line="240" w:lineRule="auto"/>
        <w:jc w:val="both"/>
        <w:rPr>
          <w:rFonts w:ascii="Times New Roman" w:hAnsi="Times New Roman" w:cs="Times New Roman"/>
          <w:sz w:val="24"/>
          <w:szCs w:val="24"/>
        </w:rPr>
      </w:pPr>
    </w:p>
    <w:p w14:paraId="10D57E91" w14:textId="2DF2E3EE" w:rsidR="00FA7C94" w:rsidRDefault="00FA7C94" w:rsidP="00854B60">
      <w:pPr>
        <w:spacing w:after="0" w:line="240" w:lineRule="auto"/>
        <w:jc w:val="both"/>
        <w:rPr>
          <w:rFonts w:ascii="Times New Roman" w:hAnsi="Times New Roman" w:cs="Times New Roman"/>
          <w:sz w:val="24"/>
          <w:szCs w:val="24"/>
        </w:rPr>
      </w:pPr>
    </w:p>
    <w:p w14:paraId="5A1EF168" w14:textId="7EFC4ED2" w:rsidR="00FA7C94" w:rsidRDefault="00FA7C94" w:rsidP="00854B60">
      <w:pPr>
        <w:spacing w:after="0" w:line="240" w:lineRule="auto"/>
        <w:jc w:val="both"/>
        <w:rPr>
          <w:rFonts w:ascii="Times New Roman" w:hAnsi="Times New Roman" w:cs="Times New Roman"/>
          <w:sz w:val="24"/>
          <w:szCs w:val="24"/>
        </w:rPr>
      </w:pPr>
    </w:p>
    <w:p w14:paraId="3068BAC0" w14:textId="5229E295" w:rsidR="00FA7C94" w:rsidRDefault="00FA7C94" w:rsidP="00854B60">
      <w:pPr>
        <w:spacing w:after="0" w:line="240" w:lineRule="auto"/>
        <w:jc w:val="both"/>
        <w:rPr>
          <w:rFonts w:ascii="Times New Roman" w:hAnsi="Times New Roman" w:cs="Times New Roman"/>
          <w:sz w:val="24"/>
          <w:szCs w:val="24"/>
        </w:rPr>
      </w:pPr>
    </w:p>
    <w:p w14:paraId="2BE64067" w14:textId="7C3B0CC0" w:rsidR="00FA7C94" w:rsidRDefault="00FA7C94" w:rsidP="00854B60">
      <w:pPr>
        <w:spacing w:after="0" w:line="240" w:lineRule="auto"/>
        <w:jc w:val="both"/>
        <w:rPr>
          <w:rFonts w:ascii="Times New Roman" w:hAnsi="Times New Roman" w:cs="Times New Roman"/>
          <w:sz w:val="24"/>
          <w:szCs w:val="24"/>
        </w:rPr>
      </w:pPr>
    </w:p>
    <w:p w14:paraId="006519F0" w14:textId="3ECD6271" w:rsidR="00FA7C94" w:rsidRDefault="00FA7C94" w:rsidP="00854B60">
      <w:pPr>
        <w:spacing w:after="0" w:line="240" w:lineRule="auto"/>
        <w:jc w:val="both"/>
        <w:rPr>
          <w:rFonts w:ascii="Times New Roman" w:hAnsi="Times New Roman" w:cs="Times New Roman"/>
          <w:sz w:val="24"/>
          <w:szCs w:val="24"/>
        </w:rPr>
      </w:pPr>
    </w:p>
    <w:p w14:paraId="68466A61" w14:textId="651F5241" w:rsidR="00FA7C94" w:rsidRDefault="00FA7C94" w:rsidP="00854B60">
      <w:pPr>
        <w:spacing w:after="0" w:line="240" w:lineRule="auto"/>
        <w:jc w:val="both"/>
        <w:rPr>
          <w:rFonts w:ascii="Times New Roman" w:hAnsi="Times New Roman" w:cs="Times New Roman"/>
          <w:sz w:val="24"/>
          <w:szCs w:val="24"/>
        </w:rPr>
      </w:pPr>
    </w:p>
    <w:p w14:paraId="7DA36DD0" w14:textId="7F71BD42" w:rsidR="00FA7C94" w:rsidRDefault="00FA7C94" w:rsidP="00854B60">
      <w:pPr>
        <w:spacing w:after="0" w:line="240" w:lineRule="auto"/>
        <w:jc w:val="both"/>
        <w:rPr>
          <w:rFonts w:ascii="Times New Roman" w:hAnsi="Times New Roman" w:cs="Times New Roman"/>
          <w:sz w:val="24"/>
          <w:szCs w:val="24"/>
        </w:rPr>
      </w:pPr>
    </w:p>
    <w:p w14:paraId="49767B58" w14:textId="645360C9" w:rsidR="00FA7C94" w:rsidRDefault="00FA7C94" w:rsidP="00854B60">
      <w:pPr>
        <w:spacing w:after="0" w:line="240" w:lineRule="auto"/>
        <w:jc w:val="both"/>
        <w:rPr>
          <w:rFonts w:ascii="Times New Roman" w:hAnsi="Times New Roman" w:cs="Times New Roman"/>
          <w:sz w:val="24"/>
          <w:szCs w:val="24"/>
        </w:rPr>
      </w:pPr>
    </w:p>
    <w:p w14:paraId="6DB4E9CA" w14:textId="521281C2" w:rsidR="00FA7C94" w:rsidRDefault="00FA7C94" w:rsidP="00854B60">
      <w:pPr>
        <w:spacing w:after="0" w:line="240" w:lineRule="auto"/>
        <w:jc w:val="both"/>
        <w:rPr>
          <w:rFonts w:ascii="Times New Roman" w:hAnsi="Times New Roman" w:cs="Times New Roman"/>
          <w:sz w:val="24"/>
          <w:szCs w:val="24"/>
        </w:rPr>
      </w:pPr>
    </w:p>
    <w:p w14:paraId="2B08D382" w14:textId="199C8D98" w:rsidR="00FA7C94" w:rsidRDefault="00FA7C94" w:rsidP="00854B60">
      <w:pPr>
        <w:spacing w:after="0" w:line="240" w:lineRule="auto"/>
        <w:jc w:val="both"/>
        <w:rPr>
          <w:rFonts w:ascii="Times New Roman" w:hAnsi="Times New Roman" w:cs="Times New Roman"/>
          <w:sz w:val="24"/>
          <w:szCs w:val="24"/>
        </w:rPr>
      </w:pPr>
    </w:p>
    <w:p w14:paraId="25F0CCDF" w14:textId="4FFA2254" w:rsidR="00FA7C94" w:rsidRDefault="00FA7C94" w:rsidP="00854B60">
      <w:pPr>
        <w:spacing w:after="0" w:line="240" w:lineRule="auto"/>
        <w:jc w:val="both"/>
        <w:rPr>
          <w:rFonts w:ascii="Times New Roman" w:hAnsi="Times New Roman" w:cs="Times New Roman"/>
          <w:sz w:val="24"/>
          <w:szCs w:val="24"/>
        </w:rPr>
      </w:pPr>
    </w:p>
    <w:p w14:paraId="4A03C6E8" w14:textId="5B60C968" w:rsidR="00FA7C94" w:rsidRDefault="00FA7C94" w:rsidP="00854B60">
      <w:pPr>
        <w:spacing w:after="0" w:line="240" w:lineRule="auto"/>
        <w:jc w:val="both"/>
        <w:rPr>
          <w:rFonts w:ascii="Times New Roman" w:hAnsi="Times New Roman" w:cs="Times New Roman"/>
          <w:sz w:val="24"/>
          <w:szCs w:val="24"/>
        </w:rPr>
      </w:pPr>
    </w:p>
    <w:p w14:paraId="2B1B84F5" w14:textId="51AD9543" w:rsidR="00FA7C94" w:rsidRDefault="00FA7C94" w:rsidP="00854B60">
      <w:pPr>
        <w:spacing w:after="0" w:line="240" w:lineRule="auto"/>
        <w:jc w:val="both"/>
        <w:rPr>
          <w:rFonts w:ascii="Times New Roman" w:hAnsi="Times New Roman" w:cs="Times New Roman"/>
          <w:sz w:val="24"/>
          <w:szCs w:val="24"/>
        </w:rPr>
      </w:pPr>
    </w:p>
    <w:p w14:paraId="0B440316" w14:textId="7ED7CED2" w:rsidR="00FA7C94" w:rsidRDefault="00FA7C94" w:rsidP="00854B60">
      <w:pPr>
        <w:spacing w:after="0" w:line="240" w:lineRule="auto"/>
        <w:jc w:val="both"/>
        <w:rPr>
          <w:rFonts w:ascii="Times New Roman" w:hAnsi="Times New Roman" w:cs="Times New Roman"/>
          <w:sz w:val="24"/>
          <w:szCs w:val="24"/>
        </w:rPr>
      </w:pPr>
    </w:p>
    <w:p w14:paraId="38265888" w14:textId="4927A8AF" w:rsidR="00FA7C94" w:rsidRDefault="00FA7C94" w:rsidP="00854B60">
      <w:pPr>
        <w:spacing w:after="0" w:line="240" w:lineRule="auto"/>
        <w:jc w:val="both"/>
        <w:rPr>
          <w:rFonts w:ascii="Times New Roman" w:hAnsi="Times New Roman" w:cs="Times New Roman"/>
          <w:sz w:val="24"/>
          <w:szCs w:val="24"/>
        </w:rPr>
      </w:pPr>
    </w:p>
    <w:p w14:paraId="117F19D8" w14:textId="177BE174" w:rsidR="00FA7C94" w:rsidRDefault="00FA7C94" w:rsidP="00854B60">
      <w:pPr>
        <w:spacing w:after="0" w:line="240" w:lineRule="auto"/>
        <w:jc w:val="both"/>
        <w:rPr>
          <w:rFonts w:ascii="Times New Roman" w:hAnsi="Times New Roman" w:cs="Times New Roman"/>
          <w:sz w:val="24"/>
          <w:szCs w:val="24"/>
        </w:rPr>
      </w:pPr>
    </w:p>
    <w:p w14:paraId="0684DA30" w14:textId="1454F80C" w:rsidR="00FA7C94" w:rsidRDefault="00FA7C94" w:rsidP="00854B60">
      <w:pPr>
        <w:spacing w:after="0" w:line="240" w:lineRule="auto"/>
        <w:jc w:val="both"/>
        <w:rPr>
          <w:rFonts w:ascii="Times New Roman" w:hAnsi="Times New Roman" w:cs="Times New Roman"/>
          <w:sz w:val="24"/>
          <w:szCs w:val="24"/>
        </w:rPr>
      </w:pPr>
    </w:p>
    <w:p w14:paraId="1ABC9CA2" w14:textId="31812166" w:rsidR="00FA7C94" w:rsidRDefault="00FA7C94" w:rsidP="00854B60">
      <w:pPr>
        <w:spacing w:after="0" w:line="240" w:lineRule="auto"/>
        <w:jc w:val="both"/>
        <w:rPr>
          <w:rFonts w:ascii="Times New Roman" w:hAnsi="Times New Roman" w:cs="Times New Roman"/>
          <w:sz w:val="24"/>
          <w:szCs w:val="24"/>
        </w:rPr>
      </w:pPr>
    </w:p>
    <w:p w14:paraId="41EB1FBE" w14:textId="73D106B1" w:rsidR="00FA7C94" w:rsidRDefault="00FA7C94" w:rsidP="00854B60">
      <w:pPr>
        <w:spacing w:after="0" w:line="240" w:lineRule="auto"/>
        <w:jc w:val="both"/>
        <w:rPr>
          <w:rFonts w:ascii="Times New Roman" w:hAnsi="Times New Roman" w:cs="Times New Roman"/>
          <w:sz w:val="24"/>
          <w:szCs w:val="24"/>
        </w:rPr>
      </w:pPr>
    </w:p>
    <w:p w14:paraId="34FAB9AD" w14:textId="2DD800D6" w:rsidR="00FA7C94" w:rsidRDefault="00FA7C94" w:rsidP="00854B60">
      <w:pPr>
        <w:spacing w:after="0" w:line="240" w:lineRule="auto"/>
        <w:jc w:val="both"/>
        <w:rPr>
          <w:rFonts w:ascii="Times New Roman" w:hAnsi="Times New Roman" w:cs="Times New Roman"/>
          <w:sz w:val="24"/>
          <w:szCs w:val="24"/>
        </w:rPr>
      </w:pPr>
    </w:p>
    <w:p w14:paraId="52A4EECD" w14:textId="6F341BE5" w:rsidR="00FA7C94" w:rsidRDefault="00FA7C94" w:rsidP="00854B60">
      <w:pPr>
        <w:spacing w:after="0" w:line="240" w:lineRule="auto"/>
        <w:jc w:val="both"/>
        <w:rPr>
          <w:rFonts w:ascii="Times New Roman" w:hAnsi="Times New Roman" w:cs="Times New Roman"/>
          <w:sz w:val="24"/>
          <w:szCs w:val="24"/>
        </w:rPr>
      </w:pPr>
    </w:p>
    <w:p w14:paraId="3D1F04AC" w14:textId="766E08B2" w:rsidR="00FA7C94" w:rsidRDefault="00FA7C94" w:rsidP="00854B60">
      <w:pPr>
        <w:spacing w:after="0" w:line="240" w:lineRule="auto"/>
        <w:jc w:val="both"/>
        <w:rPr>
          <w:rFonts w:ascii="Times New Roman" w:hAnsi="Times New Roman" w:cs="Times New Roman"/>
          <w:sz w:val="24"/>
          <w:szCs w:val="24"/>
        </w:rPr>
      </w:pPr>
    </w:p>
    <w:p w14:paraId="76509324" w14:textId="737A9F4A" w:rsidR="00FA7C94" w:rsidRDefault="00FA7C94" w:rsidP="00854B60">
      <w:pPr>
        <w:spacing w:after="0" w:line="240" w:lineRule="auto"/>
        <w:jc w:val="both"/>
        <w:rPr>
          <w:rFonts w:ascii="Times New Roman" w:hAnsi="Times New Roman" w:cs="Times New Roman"/>
          <w:sz w:val="24"/>
          <w:szCs w:val="24"/>
        </w:rPr>
      </w:pPr>
    </w:p>
    <w:p w14:paraId="423DCED9" w14:textId="2AD3F80E" w:rsidR="00FA7C94" w:rsidRDefault="00FA7C94" w:rsidP="00854B60">
      <w:pPr>
        <w:spacing w:after="0" w:line="240" w:lineRule="auto"/>
        <w:jc w:val="both"/>
        <w:rPr>
          <w:rFonts w:ascii="Times New Roman" w:hAnsi="Times New Roman" w:cs="Times New Roman"/>
          <w:sz w:val="24"/>
          <w:szCs w:val="24"/>
        </w:rPr>
      </w:pPr>
    </w:p>
    <w:p w14:paraId="20E00528" w14:textId="67D5C1A9" w:rsidR="00FA7C94" w:rsidRDefault="00FA7C94" w:rsidP="00854B60">
      <w:pPr>
        <w:spacing w:after="0" w:line="240" w:lineRule="auto"/>
        <w:jc w:val="both"/>
        <w:rPr>
          <w:rFonts w:ascii="Times New Roman" w:hAnsi="Times New Roman" w:cs="Times New Roman"/>
          <w:sz w:val="24"/>
          <w:szCs w:val="24"/>
        </w:rPr>
      </w:pPr>
    </w:p>
    <w:p w14:paraId="0E736177" w14:textId="514F8F81" w:rsidR="00FA7C94" w:rsidRDefault="00FA7C94" w:rsidP="00854B60">
      <w:pPr>
        <w:spacing w:after="0" w:line="240" w:lineRule="auto"/>
        <w:jc w:val="both"/>
        <w:rPr>
          <w:rFonts w:ascii="Times New Roman" w:hAnsi="Times New Roman" w:cs="Times New Roman"/>
          <w:sz w:val="24"/>
          <w:szCs w:val="24"/>
        </w:rPr>
      </w:pPr>
    </w:p>
    <w:p w14:paraId="74412645" w14:textId="448F8080" w:rsidR="00FA7C94" w:rsidRDefault="00FA7C94" w:rsidP="00854B60">
      <w:pPr>
        <w:spacing w:after="0" w:line="240" w:lineRule="auto"/>
        <w:jc w:val="both"/>
        <w:rPr>
          <w:rFonts w:ascii="Times New Roman" w:hAnsi="Times New Roman" w:cs="Times New Roman"/>
          <w:sz w:val="24"/>
          <w:szCs w:val="24"/>
        </w:rPr>
      </w:pPr>
    </w:p>
    <w:p w14:paraId="50417BAD" w14:textId="03E5B017" w:rsidR="00FA7C94" w:rsidRDefault="00FA7C94" w:rsidP="00854B60">
      <w:pPr>
        <w:spacing w:after="0" w:line="240" w:lineRule="auto"/>
        <w:jc w:val="both"/>
        <w:rPr>
          <w:rFonts w:ascii="Times New Roman" w:hAnsi="Times New Roman" w:cs="Times New Roman"/>
          <w:sz w:val="24"/>
          <w:szCs w:val="24"/>
        </w:rPr>
      </w:pPr>
    </w:p>
    <w:p w14:paraId="1DA11BE7" w14:textId="26A3DEAB" w:rsidR="00FA7C94" w:rsidRDefault="00FA7C94" w:rsidP="00854B60">
      <w:pPr>
        <w:spacing w:after="0" w:line="240" w:lineRule="auto"/>
        <w:jc w:val="both"/>
        <w:rPr>
          <w:rFonts w:ascii="Times New Roman" w:hAnsi="Times New Roman" w:cs="Times New Roman"/>
          <w:sz w:val="24"/>
          <w:szCs w:val="24"/>
        </w:rPr>
      </w:pPr>
    </w:p>
    <w:p w14:paraId="77A2158B" w14:textId="32588D3E" w:rsidR="00FA7C94" w:rsidRDefault="00FA7C94" w:rsidP="00854B60">
      <w:pPr>
        <w:spacing w:after="0" w:line="240" w:lineRule="auto"/>
        <w:jc w:val="both"/>
        <w:rPr>
          <w:rFonts w:ascii="Times New Roman" w:hAnsi="Times New Roman" w:cs="Times New Roman"/>
          <w:sz w:val="24"/>
          <w:szCs w:val="24"/>
        </w:rPr>
      </w:pPr>
    </w:p>
    <w:p w14:paraId="0A2F5307" w14:textId="6FA51302" w:rsidR="00FA7C94" w:rsidRDefault="00FA7C94" w:rsidP="00854B60">
      <w:pPr>
        <w:spacing w:after="0" w:line="240" w:lineRule="auto"/>
        <w:jc w:val="both"/>
        <w:rPr>
          <w:rFonts w:ascii="Times New Roman" w:hAnsi="Times New Roman" w:cs="Times New Roman"/>
          <w:sz w:val="24"/>
          <w:szCs w:val="24"/>
        </w:rPr>
      </w:pPr>
    </w:p>
    <w:p w14:paraId="2AD719B5" w14:textId="7223859F" w:rsidR="00FA7C94" w:rsidRDefault="00FA7C94" w:rsidP="00854B60">
      <w:pPr>
        <w:spacing w:after="0" w:line="240" w:lineRule="auto"/>
        <w:jc w:val="both"/>
        <w:rPr>
          <w:rFonts w:ascii="Times New Roman" w:hAnsi="Times New Roman" w:cs="Times New Roman"/>
          <w:sz w:val="24"/>
          <w:szCs w:val="24"/>
        </w:rPr>
      </w:pPr>
    </w:p>
    <w:p w14:paraId="57CA13E1" w14:textId="795A58CB" w:rsidR="00FA7C94" w:rsidRDefault="00FA7C94" w:rsidP="00854B60">
      <w:pPr>
        <w:spacing w:after="0" w:line="240" w:lineRule="auto"/>
        <w:jc w:val="both"/>
        <w:rPr>
          <w:rFonts w:ascii="Times New Roman" w:hAnsi="Times New Roman" w:cs="Times New Roman"/>
          <w:sz w:val="24"/>
          <w:szCs w:val="24"/>
        </w:rPr>
      </w:pPr>
    </w:p>
    <w:p w14:paraId="1A0D66B9" w14:textId="0DA5AE7B" w:rsidR="00FA7C94" w:rsidRDefault="00FA7C94" w:rsidP="00854B60">
      <w:pPr>
        <w:spacing w:after="0" w:line="240" w:lineRule="auto"/>
        <w:jc w:val="both"/>
        <w:rPr>
          <w:rFonts w:ascii="Times New Roman" w:hAnsi="Times New Roman" w:cs="Times New Roman"/>
          <w:sz w:val="24"/>
          <w:szCs w:val="24"/>
        </w:rPr>
      </w:pPr>
    </w:p>
    <w:p w14:paraId="282357C9" w14:textId="1957F977" w:rsidR="00FA7C94" w:rsidRDefault="00FA7C94" w:rsidP="00854B60">
      <w:pPr>
        <w:spacing w:after="0" w:line="240" w:lineRule="auto"/>
        <w:jc w:val="both"/>
        <w:rPr>
          <w:rFonts w:ascii="Times New Roman" w:hAnsi="Times New Roman" w:cs="Times New Roman"/>
          <w:sz w:val="24"/>
          <w:szCs w:val="24"/>
        </w:rPr>
      </w:pPr>
    </w:p>
    <w:p w14:paraId="5F0A038D" w14:textId="6D21FB36" w:rsidR="00FA7C94" w:rsidRDefault="00FA7C94" w:rsidP="00854B60">
      <w:pPr>
        <w:spacing w:after="0" w:line="240" w:lineRule="auto"/>
        <w:jc w:val="both"/>
        <w:rPr>
          <w:rFonts w:ascii="Times New Roman" w:hAnsi="Times New Roman" w:cs="Times New Roman"/>
          <w:sz w:val="24"/>
          <w:szCs w:val="24"/>
        </w:rPr>
      </w:pPr>
    </w:p>
    <w:p w14:paraId="4BAF276D" w14:textId="6E86EE04" w:rsidR="00FA7C94" w:rsidRDefault="00FA7C94" w:rsidP="00854B60">
      <w:pPr>
        <w:spacing w:after="0" w:line="240" w:lineRule="auto"/>
        <w:jc w:val="both"/>
        <w:rPr>
          <w:rFonts w:ascii="Times New Roman" w:hAnsi="Times New Roman" w:cs="Times New Roman"/>
          <w:sz w:val="24"/>
          <w:szCs w:val="24"/>
        </w:rPr>
      </w:pPr>
    </w:p>
    <w:p w14:paraId="4965FF65" w14:textId="70043A2E" w:rsidR="00FA7C94" w:rsidRDefault="00FA7C94" w:rsidP="00854B60">
      <w:pPr>
        <w:spacing w:after="0" w:line="240" w:lineRule="auto"/>
        <w:jc w:val="both"/>
        <w:rPr>
          <w:rFonts w:ascii="Times New Roman" w:hAnsi="Times New Roman" w:cs="Times New Roman"/>
          <w:sz w:val="24"/>
          <w:szCs w:val="24"/>
        </w:rPr>
      </w:pPr>
    </w:p>
    <w:p w14:paraId="6D38ECCC" w14:textId="6D032768" w:rsidR="00FA7C94" w:rsidRDefault="00FA7C94" w:rsidP="00854B60">
      <w:pPr>
        <w:spacing w:after="0" w:line="240" w:lineRule="auto"/>
        <w:jc w:val="both"/>
        <w:rPr>
          <w:rFonts w:ascii="Times New Roman" w:hAnsi="Times New Roman" w:cs="Times New Roman"/>
          <w:sz w:val="24"/>
          <w:szCs w:val="24"/>
        </w:rPr>
      </w:pPr>
    </w:p>
    <w:p w14:paraId="2D0BA736" w14:textId="3793A22F" w:rsidR="00FA7C94" w:rsidRDefault="00FA7C94" w:rsidP="00854B60">
      <w:pPr>
        <w:spacing w:after="0" w:line="240" w:lineRule="auto"/>
        <w:jc w:val="both"/>
        <w:rPr>
          <w:rFonts w:ascii="Times New Roman" w:hAnsi="Times New Roman" w:cs="Times New Roman"/>
          <w:sz w:val="24"/>
          <w:szCs w:val="24"/>
        </w:rPr>
      </w:pPr>
    </w:p>
    <w:p w14:paraId="35C1AFEE" w14:textId="778A9538" w:rsidR="00FA7C94" w:rsidRDefault="00FA7C94" w:rsidP="00854B60">
      <w:pPr>
        <w:spacing w:after="0" w:line="240" w:lineRule="auto"/>
        <w:jc w:val="both"/>
        <w:rPr>
          <w:rFonts w:ascii="Times New Roman" w:hAnsi="Times New Roman" w:cs="Times New Roman"/>
          <w:sz w:val="24"/>
          <w:szCs w:val="24"/>
        </w:rPr>
      </w:pPr>
    </w:p>
    <w:p w14:paraId="1A8B707E" w14:textId="0F86A2D4" w:rsidR="00FA7C94" w:rsidRDefault="00FA7C94" w:rsidP="00854B60">
      <w:pPr>
        <w:spacing w:after="0" w:line="240" w:lineRule="auto"/>
        <w:jc w:val="both"/>
        <w:rPr>
          <w:rFonts w:ascii="Times New Roman" w:hAnsi="Times New Roman" w:cs="Times New Roman"/>
          <w:sz w:val="24"/>
          <w:szCs w:val="24"/>
        </w:rPr>
      </w:pPr>
    </w:p>
    <w:p w14:paraId="3B216812" w14:textId="258E751F" w:rsidR="00FA7C94" w:rsidRDefault="00FA7C94" w:rsidP="00854B60">
      <w:pPr>
        <w:spacing w:after="0" w:line="240" w:lineRule="auto"/>
        <w:jc w:val="both"/>
        <w:rPr>
          <w:rFonts w:ascii="Times New Roman" w:hAnsi="Times New Roman" w:cs="Times New Roman"/>
          <w:sz w:val="24"/>
          <w:szCs w:val="24"/>
        </w:rPr>
      </w:pPr>
    </w:p>
    <w:p w14:paraId="652FDC48" w14:textId="092A7505" w:rsidR="00FA7C94" w:rsidRDefault="00FA7C94" w:rsidP="00854B60">
      <w:pPr>
        <w:spacing w:after="0" w:line="240" w:lineRule="auto"/>
        <w:jc w:val="both"/>
        <w:rPr>
          <w:rFonts w:ascii="Times New Roman" w:hAnsi="Times New Roman" w:cs="Times New Roman"/>
          <w:sz w:val="24"/>
          <w:szCs w:val="24"/>
        </w:rPr>
      </w:pPr>
    </w:p>
    <w:p w14:paraId="3CD8054D" w14:textId="52FC7537" w:rsidR="00FA7C94" w:rsidRDefault="00FA7C94" w:rsidP="00854B60">
      <w:pPr>
        <w:spacing w:after="0" w:line="240" w:lineRule="auto"/>
        <w:jc w:val="both"/>
        <w:rPr>
          <w:rFonts w:ascii="Times New Roman" w:hAnsi="Times New Roman" w:cs="Times New Roman"/>
          <w:sz w:val="24"/>
          <w:szCs w:val="24"/>
        </w:rPr>
      </w:pPr>
    </w:p>
    <w:p w14:paraId="3A299AFE" w14:textId="4796CD01" w:rsidR="00FA7C94" w:rsidRDefault="00FA7C94" w:rsidP="00854B60">
      <w:pPr>
        <w:spacing w:after="0" w:line="240" w:lineRule="auto"/>
        <w:jc w:val="both"/>
        <w:rPr>
          <w:rFonts w:ascii="Times New Roman" w:hAnsi="Times New Roman" w:cs="Times New Roman"/>
          <w:sz w:val="24"/>
          <w:szCs w:val="24"/>
        </w:rPr>
      </w:pPr>
    </w:p>
    <w:p w14:paraId="7F436FC2" w14:textId="6C14BF2A" w:rsidR="00FA7C94" w:rsidRDefault="00FA7C94" w:rsidP="00854B60">
      <w:pPr>
        <w:spacing w:after="0" w:line="240" w:lineRule="auto"/>
        <w:jc w:val="both"/>
        <w:rPr>
          <w:rFonts w:ascii="Times New Roman" w:hAnsi="Times New Roman" w:cs="Times New Roman"/>
          <w:sz w:val="24"/>
          <w:szCs w:val="24"/>
        </w:rPr>
      </w:pPr>
    </w:p>
    <w:p w14:paraId="72F68E63" w14:textId="743683E4" w:rsidR="00FA7C94" w:rsidRDefault="00FA7C94" w:rsidP="00854B60">
      <w:pPr>
        <w:spacing w:after="0" w:line="240" w:lineRule="auto"/>
        <w:jc w:val="both"/>
        <w:rPr>
          <w:rFonts w:ascii="Times New Roman" w:hAnsi="Times New Roman" w:cs="Times New Roman"/>
          <w:sz w:val="24"/>
          <w:szCs w:val="24"/>
        </w:rPr>
      </w:pPr>
    </w:p>
    <w:p w14:paraId="6A6EBBA9" w14:textId="16B57B21" w:rsidR="00FA7C94" w:rsidRDefault="00FA7C94" w:rsidP="00854B60">
      <w:pPr>
        <w:spacing w:after="0" w:line="240" w:lineRule="auto"/>
        <w:jc w:val="both"/>
        <w:rPr>
          <w:rFonts w:ascii="Times New Roman" w:hAnsi="Times New Roman" w:cs="Times New Roman"/>
          <w:sz w:val="24"/>
          <w:szCs w:val="24"/>
        </w:rPr>
      </w:pPr>
    </w:p>
    <w:p w14:paraId="4B41615A" w14:textId="686502F0" w:rsidR="00FA7C94" w:rsidRDefault="00FA7C94" w:rsidP="00854B60">
      <w:pPr>
        <w:spacing w:after="0" w:line="240" w:lineRule="auto"/>
        <w:jc w:val="both"/>
        <w:rPr>
          <w:rFonts w:ascii="Times New Roman" w:hAnsi="Times New Roman" w:cs="Times New Roman"/>
          <w:sz w:val="24"/>
          <w:szCs w:val="24"/>
        </w:rPr>
      </w:pPr>
    </w:p>
    <w:p w14:paraId="062EB07F" w14:textId="3BC213DE" w:rsidR="00FA7C94" w:rsidRDefault="00FA7C94" w:rsidP="00854B60">
      <w:pPr>
        <w:spacing w:after="0" w:line="240" w:lineRule="auto"/>
        <w:jc w:val="both"/>
        <w:rPr>
          <w:rFonts w:ascii="Times New Roman" w:hAnsi="Times New Roman" w:cs="Times New Roman"/>
          <w:sz w:val="24"/>
          <w:szCs w:val="24"/>
        </w:rPr>
      </w:pPr>
    </w:p>
    <w:p w14:paraId="1F810185" w14:textId="727AFB2C" w:rsidR="00FA7C94" w:rsidRDefault="00FA7C94" w:rsidP="00854B60">
      <w:pPr>
        <w:spacing w:after="0" w:line="240" w:lineRule="auto"/>
        <w:jc w:val="both"/>
        <w:rPr>
          <w:rFonts w:ascii="Times New Roman" w:hAnsi="Times New Roman" w:cs="Times New Roman"/>
          <w:sz w:val="24"/>
          <w:szCs w:val="24"/>
        </w:rPr>
      </w:pPr>
    </w:p>
    <w:p w14:paraId="7302BA85" w14:textId="24718FF6" w:rsidR="00FA7C94" w:rsidRDefault="00FA7C94" w:rsidP="00854B60">
      <w:pPr>
        <w:spacing w:after="0" w:line="240" w:lineRule="auto"/>
        <w:jc w:val="both"/>
        <w:rPr>
          <w:rFonts w:ascii="Times New Roman" w:hAnsi="Times New Roman" w:cs="Times New Roman"/>
          <w:sz w:val="24"/>
          <w:szCs w:val="24"/>
        </w:rPr>
      </w:pPr>
    </w:p>
    <w:p w14:paraId="33AC9E85" w14:textId="6086239D" w:rsidR="00FA7C94" w:rsidRDefault="00FA7C94" w:rsidP="00854B60">
      <w:pPr>
        <w:spacing w:after="0" w:line="240" w:lineRule="auto"/>
        <w:jc w:val="both"/>
        <w:rPr>
          <w:rFonts w:ascii="Times New Roman" w:hAnsi="Times New Roman" w:cs="Times New Roman"/>
          <w:sz w:val="24"/>
          <w:szCs w:val="24"/>
        </w:rPr>
      </w:pPr>
    </w:p>
    <w:p w14:paraId="1511388C" w14:textId="0167C542" w:rsidR="00FA7C94" w:rsidRDefault="00FA7C94" w:rsidP="00854B60">
      <w:pPr>
        <w:spacing w:after="0" w:line="240" w:lineRule="auto"/>
        <w:jc w:val="both"/>
        <w:rPr>
          <w:rFonts w:ascii="Times New Roman" w:hAnsi="Times New Roman" w:cs="Times New Roman"/>
          <w:sz w:val="24"/>
          <w:szCs w:val="24"/>
        </w:rPr>
      </w:pPr>
    </w:p>
    <w:p w14:paraId="05072828" w14:textId="01EF3483" w:rsidR="00FA7C94" w:rsidRDefault="00FA7C94" w:rsidP="00854B60">
      <w:pPr>
        <w:spacing w:after="0" w:line="240" w:lineRule="auto"/>
        <w:jc w:val="both"/>
        <w:rPr>
          <w:rFonts w:ascii="Times New Roman" w:hAnsi="Times New Roman" w:cs="Times New Roman"/>
          <w:sz w:val="24"/>
          <w:szCs w:val="24"/>
        </w:rPr>
      </w:pPr>
    </w:p>
    <w:p w14:paraId="50BE2908" w14:textId="022EC98A" w:rsidR="00FA7C94" w:rsidRDefault="00FA7C94" w:rsidP="00854B60">
      <w:pPr>
        <w:spacing w:after="0" w:line="240" w:lineRule="auto"/>
        <w:jc w:val="both"/>
        <w:rPr>
          <w:rFonts w:ascii="Times New Roman" w:hAnsi="Times New Roman" w:cs="Times New Roman"/>
          <w:sz w:val="24"/>
          <w:szCs w:val="24"/>
        </w:rPr>
      </w:pPr>
    </w:p>
    <w:p w14:paraId="57F656CC" w14:textId="7DB1E5ED" w:rsidR="00FA7C94" w:rsidRDefault="00FA7C94" w:rsidP="00854B60">
      <w:pPr>
        <w:spacing w:after="0" w:line="240" w:lineRule="auto"/>
        <w:jc w:val="both"/>
        <w:rPr>
          <w:rFonts w:ascii="Times New Roman" w:hAnsi="Times New Roman" w:cs="Times New Roman"/>
          <w:sz w:val="24"/>
          <w:szCs w:val="24"/>
        </w:rPr>
      </w:pPr>
    </w:p>
    <w:p w14:paraId="2CCEAC76" w14:textId="767B4C6E" w:rsidR="00FA7C94" w:rsidRDefault="00FA7C94" w:rsidP="00854B60">
      <w:pPr>
        <w:spacing w:after="0" w:line="240" w:lineRule="auto"/>
        <w:jc w:val="both"/>
        <w:rPr>
          <w:rFonts w:ascii="Times New Roman" w:hAnsi="Times New Roman" w:cs="Times New Roman"/>
          <w:sz w:val="24"/>
          <w:szCs w:val="24"/>
        </w:rPr>
      </w:pPr>
    </w:p>
    <w:p w14:paraId="73300235" w14:textId="4F9457BE" w:rsidR="00FA7C94" w:rsidRDefault="00FA7C94" w:rsidP="00854B60">
      <w:pPr>
        <w:spacing w:after="0" w:line="240" w:lineRule="auto"/>
        <w:jc w:val="both"/>
        <w:rPr>
          <w:rFonts w:ascii="Times New Roman" w:hAnsi="Times New Roman" w:cs="Times New Roman"/>
          <w:sz w:val="24"/>
          <w:szCs w:val="24"/>
        </w:rPr>
      </w:pPr>
    </w:p>
    <w:p w14:paraId="08F70099" w14:textId="7216CA54" w:rsidR="00FA7C94" w:rsidRDefault="00FA7C94" w:rsidP="00854B60">
      <w:pPr>
        <w:spacing w:after="0" w:line="240" w:lineRule="auto"/>
        <w:jc w:val="both"/>
        <w:rPr>
          <w:rFonts w:ascii="Times New Roman" w:hAnsi="Times New Roman" w:cs="Times New Roman"/>
          <w:sz w:val="24"/>
          <w:szCs w:val="24"/>
        </w:rPr>
      </w:pPr>
    </w:p>
    <w:p w14:paraId="6F5CDD37" w14:textId="34D75909" w:rsidR="00FA7C94" w:rsidRDefault="00FA7C94" w:rsidP="00854B60">
      <w:pPr>
        <w:spacing w:after="0" w:line="240" w:lineRule="auto"/>
        <w:jc w:val="both"/>
        <w:rPr>
          <w:rFonts w:ascii="Times New Roman" w:hAnsi="Times New Roman" w:cs="Times New Roman"/>
          <w:sz w:val="24"/>
          <w:szCs w:val="24"/>
        </w:rPr>
      </w:pPr>
    </w:p>
    <w:p w14:paraId="447F6F3B" w14:textId="08F3DCEC" w:rsidR="00FA7C94" w:rsidRDefault="00FA7C94" w:rsidP="00854B60">
      <w:pPr>
        <w:spacing w:after="0" w:line="240" w:lineRule="auto"/>
        <w:jc w:val="both"/>
        <w:rPr>
          <w:rFonts w:ascii="Times New Roman" w:hAnsi="Times New Roman" w:cs="Times New Roman"/>
          <w:sz w:val="24"/>
          <w:szCs w:val="24"/>
        </w:rPr>
      </w:pPr>
    </w:p>
    <w:p w14:paraId="0E6EF306" w14:textId="10AEDD63" w:rsidR="00FA7C94" w:rsidRDefault="00FA7C94" w:rsidP="00854B60">
      <w:pPr>
        <w:spacing w:after="0" w:line="240" w:lineRule="auto"/>
        <w:jc w:val="both"/>
        <w:rPr>
          <w:rFonts w:ascii="Times New Roman" w:hAnsi="Times New Roman" w:cs="Times New Roman"/>
          <w:sz w:val="24"/>
          <w:szCs w:val="24"/>
        </w:rPr>
      </w:pPr>
    </w:p>
    <w:p w14:paraId="1F6FDE48" w14:textId="0537AABB" w:rsidR="00FA7C94" w:rsidRDefault="00FA7C94" w:rsidP="00854B60">
      <w:pPr>
        <w:spacing w:after="0" w:line="240" w:lineRule="auto"/>
        <w:jc w:val="both"/>
        <w:rPr>
          <w:rFonts w:ascii="Times New Roman" w:hAnsi="Times New Roman" w:cs="Times New Roman"/>
          <w:sz w:val="24"/>
          <w:szCs w:val="24"/>
        </w:rPr>
      </w:pPr>
    </w:p>
    <w:p w14:paraId="439D8766" w14:textId="59ECBB16" w:rsidR="00FA7C94" w:rsidRDefault="00FA7C94" w:rsidP="00854B60">
      <w:pPr>
        <w:spacing w:after="0" w:line="240" w:lineRule="auto"/>
        <w:jc w:val="both"/>
        <w:rPr>
          <w:rFonts w:ascii="Times New Roman" w:hAnsi="Times New Roman" w:cs="Times New Roman"/>
          <w:sz w:val="24"/>
          <w:szCs w:val="24"/>
        </w:rPr>
      </w:pPr>
    </w:p>
    <w:p w14:paraId="69D214C1" w14:textId="228D28A4" w:rsidR="00FA7C94" w:rsidRDefault="00FA7C94" w:rsidP="00854B60">
      <w:pPr>
        <w:spacing w:after="0" w:line="240" w:lineRule="auto"/>
        <w:jc w:val="both"/>
        <w:rPr>
          <w:rFonts w:ascii="Times New Roman" w:hAnsi="Times New Roman" w:cs="Times New Roman"/>
          <w:sz w:val="24"/>
          <w:szCs w:val="24"/>
        </w:rPr>
      </w:pPr>
    </w:p>
    <w:p w14:paraId="1C5CDA72" w14:textId="27C127DE" w:rsidR="00FA7C94" w:rsidRDefault="00FA7C94" w:rsidP="00854B60">
      <w:pPr>
        <w:spacing w:after="0" w:line="240" w:lineRule="auto"/>
        <w:jc w:val="both"/>
        <w:rPr>
          <w:rFonts w:ascii="Times New Roman" w:hAnsi="Times New Roman" w:cs="Times New Roman"/>
          <w:sz w:val="24"/>
          <w:szCs w:val="24"/>
        </w:rPr>
      </w:pPr>
    </w:p>
    <w:p w14:paraId="38233D80" w14:textId="3CBAA2A5" w:rsidR="00FA7C94" w:rsidRDefault="00FA7C94" w:rsidP="00854B60">
      <w:pPr>
        <w:spacing w:after="0" w:line="240" w:lineRule="auto"/>
        <w:jc w:val="both"/>
        <w:rPr>
          <w:rFonts w:ascii="Times New Roman" w:hAnsi="Times New Roman" w:cs="Times New Roman"/>
          <w:sz w:val="24"/>
          <w:szCs w:val="24"/>
        </w:rPr>
      </w:pPr>
    </w:p>
    <w:p w14:paraId="5EFE7546" w14:textId="1F0BD6FA" w:rsidR="00FA7C94" w:rsidRDefault="00FA7C94" w:rsidP="00854B60">
      <w:pPr>
        <w:spacing w:after="0" w:line="240" w:lineRule="auto"/>
        <w:jc w:val="both"/>
        <w:rPr>
          <w:rFonts w:ascii="Times New Roman" w:hAnsi="Times New Roman" w:cs="Times New Roman"/>
          <w:sz w:val="24"/>
          <w:szCs w:val="24"/>
        </w:rPr>
      </w:pPr>
    </w:p>
    <w:p w14:paraId="2442F363" w14:textId="780D1825" w:rsidR="00FA7C94" w:rsidRDefault="00FA7C94" w:rsidP="00854B60">
      <w:pPr>
        <w:spacing w:after="0" w:line="240" w:lineRule="auto"/>
        <w:jc w:val="both"/>
        <w:rPr>
          <w:rFonts w:ascii="Times New Roman" w:hAnsi="Times New Roman" w:cs="Times New Roman"/>
          <w:sz w:val="24"/>
          <w:szCs w:val="24"/>
        </w:rPr>
      </w:pPr>
    </w:p>
    <w:p w14:paraId="29642AEB" w14:textId="7EBDE16E" w:rsidR="00FA7C94" w:rsidRDefault="00FA7C94" w:rsidP="00854B60">
      <w:pPr>
        <w:spacing w:after="0" w:line="240" w:lineRule="auto"/>
        <w:jc w:val="both"/>
        <w:rPr>
          <w:rFonts w:ascii="Times New Roman" w:hAnsi="Times New Roman" w:cs="Times New Roman"/>
          <w:sz w:val="24"/>
          <w:szCs w:val="24"/>
        </w:rPr>
      </w:pPr>
    </w:p>
    <w:p w14:paraId="557E2861" w14:textId="35ECC65C" w:rsidR="00FA7C94" w:rsidRDefault="00FA7C94" w:rsidP="00854B60">
      <w:pPr>
        <w:spacing w:after="0" w:line="240" w:lineRule="auto"/>
        <w:jc w:val="both"/>
        <w:rPr>
          <w:rFonts w:ascii="Times New Roman" w:hAnsi="Times New Roman" w:cs="Times New Roman"/>
          <w:sz w:val="24"/>
          <w:szCs w:val="24"/>
        </w:rPr>
      </w:pPr>
    </w:p>
    <w:p w14:paraId="57828DBD" w14:textId="7831D03F" w:rsidR="00FA7C94" w:rsidRDefault="00FA7C94" w:rsidP="00854B60">
      <w:pPr>
        <w:spacing w:after="0" w:line="240" w:lineRule="auto"/>
        <w:jc w:val="both"/>
        <w:rPr>
          <w:rFonts w:ascii="Times New Roman" w:hAnsi="Times New Roman" w:cs="Times New Roman"/>
          <w:sz w:val="24"/>
          <w:szCs w:val="24"/>
        </w:rPr>
      </w:pPr>
    </w:p>
    <w:p w14:paraId="2A0EF866" w14:textId="7518C38E" w:rsidR="00FA7C94" w:rsidRDefault="00FA7C94" w:rsidP="00854B60">
      <w:pPr>
        <w:spacing w:after="0" w:line="240" w:lineRule="auto"/>
        <w:jc w:val="both"/>
        <w:rPr>
          <w:rFonts w:ascii="Times New Roman" w:hAnsi="Times New Roman" w:cs="Times New Roman"/>
          <w:sz w:val="24"/>
          <w:szCs w:val="24"/>
        </w:rPr>
      </w:pPr>
    </w:p>
    <w:p w14:paraId="52130A1B" w14:textId="37B502CD" w:rsidR="00FA7C94" w:rsidRDefault="00FA7C94" w:rsidP="00854B60">
      <w:pPr>
        <w:spacing w:after="0" w:line="240" w:lineRule="auto"/>
        <w:jc w:val="both"/>
        <w:rPr>
          <w:rFonts w:ascii="Times New Roman" w:hAnsi="Times New Roman" w:cs="Times New Roman"/>
          <w:sz w:val="24"/>
          <w:szCs w:val="24"/>
        </w:rPr>
      </w:pPr>
    </w:p>
    <w:p w14:paraId="363940A0" w14:textId="19CCA3CE" w:rsidR="00FA7C94" w:rsidRDefault="00FA7C94" w:rsidP="00854B60">
      <w:pPr>
        <w:spacing w:after="0" w:line="240" w:lineRule="auto"/>
        <w:jc w:val="both"/>
        <w:rPr>
          <w:rFonts w:ascii="Times New Roman" w:hAnsi="Times New Roman" w:cs="Times New Roman"/>
          <w:sz w:val="24"/>
          <w:szCs w:val="24"/>
        </w:rPr>
      </w:pPr>
    </w:p>
    <w:p w14:paraId="5AB4D0BA" w14:textId="76EBA131" w:rsidR="00FA7C94" w:rsidRDefault="00FA7C94" w:rsidP="00854B60">
      <w:pPr>
        <w:spacing w:after="0" w:line="240" w:lineRule="auto"/>
        <w:jc w:val="both"/>
        <w:rPr>
          <w:rFonts w:ascii="Times New Roman" w:hAnsi="Times New Roman" w:cs="Times New Roman"/>
          <w:sz w:val="24"/>
          <w:szCs w:val="24"/>
        </w:rPr>
      </w:pPr>
    </w:p>
    <w:p w14:paraId="4893DD78" w14:textId="07467A78" w:rsidR="00FA7C94" w:rsidRDefault="00FA7C94" w:rsidP="00854B60">
      <w:pPr>
        <w:spacing w:after="0" w:line="240" w:lineRule="auto"/>
        <w:jc w:val="both"/>
        <w:rPr>
          <w:rFonts w:ascii="Times New Roman" w:hAnsi="Times New Roman" w:cs="Times New Roman"/>
          <w:sz w:val="24"/>
          <w:szCs w:val="24"/>
        </w:rPr>
      </w:pPr>
    </w:p>
    <w:p w14:paraId="35D50A49" w14:textId="17127016" w:rsidR="00FA7C94" w:rsidRDefault="00FA7C94" w:rsidP="00854B60">
      <w:pPr>
        <w:spacing w:after="0" w:line="240" w:lineRule="auto"/>
        <w:jc w:val="both"/>
        <w:rPr>
          <w:rFonts w:ascii="Times New Roman" w:hAnsi="Times New Roman" w:cs="Times New Roman"/>
          <w:sz w:val="24"/>
          <w:szCs w:val="24"/>
        </w:rPr>
      </w:pPr>
    </w:p>
    <w:p w14:paraId="3962C0DA" w14:textId="6779AE2B" w:rsidR="00FA7C94" w:rsidRDefault="00FA7C94" w:rsidP="00854B60">
      <w:pPr>
        <w:spacing w:after="0" w:line="240" w:lineRule="auto"/>
        <w:jc w:val="both"/>
        <w:rPr>
          <w:rFonts w:ascii="Times New Roman" w:hAnsi="Times New Roman" w:cs="Times New Roman"/>
          <w:sz w:val="24"/>
          <w:szCs w:val="24"/>
        </w:rPr>
      </w:pPr>
    </w:p>
    <w:p w14:paraId="421B9731" w14:textId="46B72B1E" w:rsidR="00FA7C94" w:rsidRDefault="00FA7C94" w:rsidP="00854B60">
      <w:pPr>
        <w:spacing w:after="0" w:line="240" w:lineRule="auto"/>
        <w:jc w:val="both"/>
        <w:rPr>
          <w:rFonts w:ascii="Times New Roman" w:hAnsi="Times New Roman" w:cs="Times New Roman"/>
          <w:sz w:val="24"/>
          <w:szCs w:val="24"/>
        </w:rPr>
      </w:pPr>
    </w:p>
    <w:p w14:paraId="7BFDEC32" w14:textId="6FF1578E" w:rsidR="00FA7C94" w:rsidRDefault="00FA7C94" w:rsidP="00854B60">
      <w:pPr>
        <w:spacing w:after="0" w:line="240" w:lineRule="auto"/>
        <w:jc w:val="both"/>
        <w:rPr>
          <w:rFonts w:ascii="Times New Roman" w:hAnsi="Times New Roman" w:cs="Times New Roman"/>
          <w:sz w:val="24"/>
          <w:szCs w:val="24"/>
        </w:rPr>
      </w:pPr>
    </w:p>
    <w:p w14:paraId="18B8C592" w14:textId="72915519" w:rsidR="00FA7C94" w:rsidRDefault="00FA7C94" w:rsidP="00854B60">
      <w:pPr>
        <w:spacing w:after="0" w:line="240" w:lineRule="auto"/>
        <w:jc w:val="both"/>
        <w:rPr>
          <w:rFonts w:ascii="Times New Roman" w:hAnsi="Times New Roman" w:cs="Times New Roman"/>
          <w:sz w:val="24"/>
          <w:szCs w:val="24"/>
        </w:rPr>
      </w:pPr>
    </w:p>
    <w:p w14:paraId="4C7A9EEF" w14:textId="3E607785" w:rsidR="00FA7C94" w:rsidRDefault="00FA7C94" w:rsidP="00854B60">
      <w:pPr>
        <w:spacing w:after="0" w:line="240" w:lineRule="auto"/>
        <w:jc w:val="both"/>
        <w:rPr>
          <w:rFonts w:ascii="Times New Roman" w:hAnsi="Times New Roman" w:cs="Times New Roman"/>
          <w:sz w:val="24"/>
          <w:szCs w:val="24"/>
        </w:rPr>
      </w:pPr>
    </w:p>
    <w:p w14:paraId="15D60C13" w14:textId="0AA35A86" w:rsidR="00FA7C94" w:rsidRDefault="00FA7C94" w:rsidP="00854B60">
      <w:pPr>
        <w:spacing w:after="0" w:line="240" w:lineRule="auto"/>
        <w:jc w:val="both"/>
        <w:rPr>
          <w:rFonts w:ascii="Times New Roman" w:hAnsi="Times New Roman" w:cs="Times New Roman"/>
          <w:sz w:val="24"/>
          <w:szCs w:val="24"/>
        </w:rPr>
      </w:pPr>
    </w:p>
    <w:p w14:paraId="37D473CA" w14:textId="7722D5CB" w:rsidR="00FA7C94" w:rsidRDefault="00FA7C94" w:rsidP="00854B60">
      <w:pPr>
        <w:spacing w:after="0" w:line="240" w:lineRule="auto"/>
        <w:jc w:val="both"/>
        <w:rPr>
          <w:rFonts w:ascii="Times New Roman" w:hAnsi="Times New Roman" w:cs="Times New Roman"/>
          <w:sz w:val="24"/>
          <w:szCs w:val="24"/>
        </w:rPr>
      </w:pPr>
    </w:p>
    <w:p w14:paraId="0E70CFB9" w14:textId="1633F87F" w:rsidR="00FA7C94" w:rsidRDefault="00FA7C94" w:rsidP="00854B60">
      <w:pPr>
        <w:spacing w:after="0" w:line="240" w:lineRule="auto"/>
        <w:jc w:val="both"/>
        <w:rPr>
          <w:rFonts w:ascii="Times New Roman" w:hAnsi="Times New Roman" w:cs="Times New Roman"/>
          <w:sz w:val="24"/>
          <w:szCs w:val="24"/>
        </w:rPr>
      </w:pPr>
    </w:p>
    <w:p w14:paraId="62D0E7C4" w14:textId="12DC6906" w:rsidR="00FA7C94" w:rsidRDefault="00FA7C94" w:rsidP="00854B60">
      <w:pPr>
        <w:spacing w:after="0" w:line="240" w:lineRule="auto"/>
        <w:jc w:val="both"/>
        <w:rPr>
          <w:rFonts w:ascii="Times New Roman" w:hAnsi="Times New Roman" w:cs="Times New Roman"/>
          <w:sz w:val="24"/>
          <w:szCs w:val="24"/>
        </w:rPr>
      </w:pPr>
    </w:p>
    <w:p w14:paraId="2CB5B451" w14:textId="356CCA78" w:rsidR="00FA7C94" w:rsidRDefault="00FA7C94" w:rsidP="00854B60">
      <w:pPr>
        <w:spacing w:after="0" w:line="240" w:lineRule="auto"/>
        <w:jc w:val="both"/>
        <w:rPr>
          <w:rFonts w:ascii="Times New Roman" w:hAnsi="Times New Roman" w:cs="Times New Roman"/>
          <w:sz w:val="24"/>
          <w:szCs w:val="24"/>
        </w:rPr>
      </w:pPr>
    </w:p>
    <w:p w14:paraId="29A03DCE" w14:textId="6CF2BEF3" w:rsidR="00FA7C94" w:rsidRDefault="00FA7C94" w:rsidP="00854B60">
      <w:pPr>
        <w:spacing w:after="0" w:line="240" w:lineRule="auto"/>
        <w:jc w:val="both"/>
        <w:rPr>
          <w:rFonts w:ascii="Times New Roman" w:hAnsi="Times New Roman" w:cs="Times New Roman"/>
          <w:sz w:val="24"/>
          <w:szCs w:val="24"/>
        </w:rPr>
      </w:pPr>
    </w:p>
    <w:p w14:paraId="37946C22" w14:textId="017BDAF6" w:rsidR="00FA7C94" w:rsidRDefault="00FA7C94" w:rsidP="00854B60">
      <w:pPr>
        <w:spacing w:after="0" w:line="240" w:lineRule="auto"/>
        <w:jc w:val="both"/>
        <w:rPr>
          <w:rFonts w:ascii="Times New Roman" w:hAnsi="Times New Roman" w:cs="Times New Roman"/>
          <w:sz w:val="24"/>
          <w:szCs w:val="24"/>
        </w:rPr>
      </w:pPr>
    </w:p>
    <w:p w14:paraId="078BD069" w14:textId="03F3950F" w:rsidR="00FA7C94" w:rsidRDefault="00FA7C94" w:rsidP="00854B60">
      <w:pPr>
        <w:spacing w:after="0" w:line="240" w:lineRule="auto"/>
        <w:jc w:val="both"/>
        <w:rPr>
          <w:rFonts w:ascii="Times New Roman" w:hAnsi="Times New Roman" w:cs="Times New Roman"/>
          <w:sz w:val="24"/>
          <w:szCs w:val="24"/>
        </w:rPr>
      </w:pPr>
    </w:p>
    <w:p w14:paraId="32AA0218" w14:textId="2295AE41" w:rsidR="00FA7C94" w:rsidRDefault="00FA7C94" w:rsidP="00854B60">
      <w:pPr>
        <w:spacing w:after="0" w:line="240" w:lineRule="auto"/>
        <w:jc w:val="both"/>
        <w:rPr>
          <w:rFonts w:ascii="Times New Roman" w:hAnsi="Times New Roman" w:cs="Times New Roman"/>
          <w:sz w:val="24"/>
          <w:szCs w:val="24"/>
        </w:rPr>
      </w:pPr>
    </w:p>
    <w:p w14:paraId="634AAE94" w14:textId="1CE07273" w:rsidR="00FA7C94" w:rsidRDefault="00FA7C94" w:rsidP="00854B60">
      <w:pPr>
        <w:spacing w:after="0" w:line="240" w:lineRule="auto"/>
        <w:jc w:val="both"/>
        <w:rPr>
          <w:rFonts w:ascii="Times New Roman" w:hAnsi="Times New Roman" w:cs="Times New Roman"/>
          <w:sz w:val="24"/>
          <w:szCs w:val="24"/>
        </w:rPr>
      </w:pPr>
    </w:p>
    <w:p w14:paraId="69936CE2" w14:textId="2329B4FF" w:rsidR="00FA7C94" w:rsidRDefault="00FA7C94" w:rsidP="00854B60">
      <w:pPr>
        <w:spacing w:after="0" w:line="240" w:lineRule="auto"/>
        <w:jc w:val="both"/>
        <w:rPr>
          <w:rFonts w:ascii="Times New Roman" w:hAnsi="Times New Roman" w:cs="Times New Roman"/>
          <w:sz w:val="24"/>
          <w:szCs w:val="24"/>
        </w:rPr>
      </w:pPr>
    </w:p>
    <w:p w14:paraId="12116891" w14:textId="02B1DF37" w:rsidR="00FA7C94" w:rsidRDefault="00FA7C94" w:rsidP="00854B60">
      <w:pPr>
        <w:spacing w:after="0" w:line="240" w:lineRule="auto"/>
        <w:jc w:val="both"/>
        <w:rPr>
          <w:rFonts w:ascii="Times New Roman" w:hAnsi="Times New Roman" w:cs="Times New Roman"/>
          <w:sz w:val="24"/>
          <w:szCs w:val="24"/>
        </w:rPr>
      </w:pPr>
    </w:p>
    <w:p w14:paraId="7CCCE132" w14:textId="4595F90B" w:rsidR="00FA7C94" w:rsidRDefault="00FA7C94" w:rsidP="00854B60">
      <w:pPr>
        <w:spacing w:after="0" w:line="240" w:lineRule="auto"/>
        <w:jc w:val="both"/>
        <w:rPr>
          <w:rFonts w:ascii="Times New Roman" w:hAnsi="Times New Roman" w:cs="Times New Roman"/>
          <w:sz w:val="24"/>
          <w:szCs w:val="24"/>
        </w:rPr>
      </w:pPr>
    </w:p>
    <w:p w14:paraId="257FF763" w14:textId="3D42AD44" w:rsidR="00FA7C94" w:rsidRDefault="00FA7C94" w:rsidP="00854B60">
      <w:pPr>
        <w:spacing w:after="0" w:line="240" w:lineRule="auto"/>
        <w:jc w:val="both"/>
        <w:rPr>
          <w:rFonts w:ascii="Times New Roman" w:hAnsi="Times New Roman" w:cs="Times New Roman"/>
          <w:sz w:val="24"/>
          <w:szCs w:val="24"/>
        </w:rPr>
      </w:pPr>
    </w:p>
    <w:p w14:paraId="41FDE0C5" w14:textId="4C3A9E86" w:rsidR="00FA7C94" w:rsidRDefault="00FA7C94" w:rsidP="00854B60">
      <w:pPr>
        <w:spacing w:after="0" w:line="240" w:lineRule="auto"/>
        <w:jc w:val="both"/>
        <w:rPr>
          <w:rFonts w:ascii="Times New Roman" w:hAnsi="Times New Roman" w:cs="Times New Roman"/>
          <w:sz w:val="24"/>
          <w:szCs w:val="24"/>
        </w:rPr>
      </w:pPr>
    </w:p>
    <w:p w14:paraId="7FE05A36" w14:textId="0787E468" w:rsidR="00FA7C94" w:rsidRDefault="00FA7C94" w:rsidP="00854B60">
      <w:pPr>
        <w:spacing w:after="0" w:line="240" w:lineRule="auto"/>
        <w:jc w:val="both"/>
        <w:rPr>
          <w:rFonts w:ascii="Times New Roman" w:hAnsi="Times New Roman" w:cs="Times New Roman"/>
          <w:sz w:val="24"/>
          <w:szCs w:val="24"/>
        </w:rPr>
      </w:pPr>
    </w:p>
    <w:p w14:paraId="03520DC0" w14:textId="22808492" w:rsidR="00FA7C94" w:rsidRDefault="00FA7C94" w:rsidP="00854B60">
      <w:pPr>
        <w:spacing w:after="0" w:line="240" w:lineRule="auto"/>
        <w:jc w:val="both"/>
        <w:rPr>
          <w:rFonts w:ascii="Times New Roman" w:hAnsi="Times New Roman" w:cs="Times New Roman"/>
          <w:sz w:val="24"/>
          <w:szCs w:val="24"/>
        </w:rPr>
      </w:pPr>
    </w:p>
    <w:p w14:paraId="376AA1EB" w14:textId="14DC695F" w:rsidR="00FA7C94" w:rsidRDefault="00FA7C94" w:rsidP="00854B60">
      <w:pPr>
        <w:spacing w:after="0" w:line="240" w:lineRule="auto"/>
        <w:jc w:val="both"/>
        <w:rPr>
          <w:rFonts w:ascii="Times New Roman" w:hAnsi="Times New Roman" w:cs="Times New Roman"/>
          <w:sz w:val="24"/>
          <w:szCs w:val="24"/>
        </w:rPr>
      </w:pPr>
    </w:p>
    <w:p w14:paraId="66C32445" w14:textId="2AE22716" w:rsidR="00FA7C94" w:rsidRDefault="00FA7C94" w:rsidP="00854B60">
      <w:pPr>
        <w:spacing w:after="0" w:line="240" w:lineRule="auto"/>
        <w:jc w:val="both"/>
        <w:rPr>
          <w:rFonts w:ascii="Times New Roman" w:hAnsi="Times New Roman" w:cs="Times New Roman"/>
          <w:sz w:val="24"/>
          <w:szCs w:val="24"/>
        </w:rPr>
      </w:pPr>
    </w:p>
    <w:p w14:paraId="41024B10" w14:textId="4AFFDFF6" w:rsidR="00FA7C94" w:rsidRDefault="00FA7C94" w:rsidP="00854B60">
      <w:pPr>
        <w:spacing w:after="0" w:line="240" w:lineRule="auto"/>
        <w:jc w:val="both"/>
        <w:rPr>
          <w:rFonts w:ascii="Times New Roman" w:hAnsi="Times New Roman" w:cs="Times New Roman"/>
          <w:sz w:val="24"/>
          <w:szCs w:val="24"/>
        </w:rPr>
      </w:pPr>
    </w:p>
    <w:p w14:paraId="553FC3B9" w14:textId="4C66E4EF" w:rsidR="00FA7C94" w:rsidRDefault="00FA7C94" w:rsidP="00854B60">
      <w:pPr>
        <w:spacing w:after="0" w:line="240" w:lineRule="auto"/>
        <w:jc w:val="both"/>
        <w:rPr>
          <w:rFonts w:ascii="Times New Roman" w:hAnsi="Times New Roman" w:cs="Times New Roman"/>
          <w:sz w:val="24"/>
          <w:szCs w:val="24"/>
        </w:rPr>
      </w:pPr>
    </w:p>
    <w:p w14:paraId="226987BB" w14:textId="6823CF4F" w:rsidR="00FA7C94" w:rsidRDefault="00FA7C94" w:rsidP="00854B60">
      <w:pPr>
        <w:spacing w:after="0" w:line="240" w:lineRule="auto"/>
        <w:jc w:val="both"/>
        <w:rPr>
          <w:rFonts w:ascii="Times New Roman" w:hAnsi="Times New Roman" w:cs="Times New Roman"/>
          <w:sz w:val="24"/>
          <w:szCs w:val="24"/>
        </w:rPr>
      </w:pPr>
    </w:p>
    <w:p w14:paraId="40D4F5E5" w14:textId="36F6EF68" w:rsidR="00FA7C94" w:rsidRDefault="00FA7C94" w:rsidP="00854B60">
      <w:pPr>
        <w:spacing w:after="0" w:line="240" w:lineRule="auto"/>
        <w:jc w:val="both"/>
        <w:rPr>
          <w:rFonts w:ascii="Times New Roman" w:hAnsi="Times New Roman" w:cs="Times New Roman"/>
          <w:sz w:val="24"/>
          <w:szCs w:val="24"/>
        </w:rPr>
      </w:pPr>
    </w:p>
    <w:p w14:paraId="3A4B34D6" w14:textId="449B0CFE" w:rsidR="00FA7C94" w:rsidRDefault="00FA7C94" w:rsidP="00854B60">
      <w:pPr>
        <w:spacing w:after="0" w:line="240" w:lineRule="auto"/>
        <w:jc w:val="both"/>
        <w:rPr>
          <w:rFonts w:ascii="Times New Roman" w:hAnsi="Times New Roman" w:cs="Times New Roman"/>
          <w:sz w:val="24"/>
          <w:szCs w:val="24"/>
        </w:rPr>
      </w:pPr>
    </w:p>
    <w:p w14:paraId="0B4E3ED9" w14:textId="318E5B3F" w:rsidR="00FA7C94" w:rsidRDefault="00FA7C94" w:rsidP="00854B60">
      <w:pPr>
        <w:spacing w:after="0" w:line="240" w:lineRule="auto"/>
        <w:jc w:val="both"/>
        <w:rPr>
          <w:rFonts w:ascii="Times New Roman" w:hAnsi="Times New Roman" w:cs="Times New Roman"/>
          <w:sz w:val="24"/>
          <w:szCs w:val="24"/>
        </w:rPr>
      </w:pPr>
    </w:p>
    <w:p w14:paraId="3D4F4246" w14:textId="73E7738F" w:rsidR="00FA7C94" w:rsidRDefault="00FA7C94" w:rsidP="00854B60">
      <w:pPr>
        <w:spacing w:after="0" w:line="240" w:lineRule="auto"/>
        <w:jc w:val="both"/>
        <w:rPr>
          <w:rFonts w:ascii="Times New Roman" w:hAnsi="Times New Roman" w:cs="Times New Roman"/>
          <w:sz w:val="24"/>
          <w:szCs w:val="24"/>
        </w:rPr>
      </w:pPr>
    </w:p>
    <w:p w14:paraId="11493D19" w14:textId="74BE7B9F" w:rsidR="00FA7C94" w:rsidRDefault="00FA7C94" w:rsidP="00854B60">
      <w:pPr>
        <w:spacing w:after="0" w:line="240" w:lineRule="auto"/>
        <w:jc w:val="both"/>
        <w:rPr>
          <w:rFonts w:ascii="Times New Roman" w:hAnsi="Times New Roman" w:cs="Times New Roman"/>
          <w:sz w:val="24"/>
          <w:szCs w:val="24"/>
        </w:rPr>
      </w:pPr>
    </w:p>
    <w:p w14:paraId="4A997900" w14:textId="67CB42DC" w:rsidR="00FA7C94" w:rsidRDefault="00FA7C94" w:rsidP="00854B60">
      <w:pPr>
        <w:spacing w:after="0" w:line="240" w:lineRule="auto"/>
        <w:jc w:val="both"/>
        <w:rPr>
          <w:rFonts w:ascii="Times New Roman" w:hAnsi="Times New Roman" w:cs="Times New Roman"/>
          <w:sz w:val="24"/>
          <w:szCs w:val="24"/>
        </w:rPr>
      </w:pPr>
    </w:p>
    <w:p w14:paraId="7BD0EC47" w14:textId="66F37F2B" w:rsidR="00FA7C94" w:rsidRDefault="00FA7C94" w:rsidP="00854B60">
      <w:pPr>
        <w:spacing w:after="0" w:line="240" w:lineRule="auto"/>
        <w:jc w:val="both"/>
        <w:rPr>
          <w:rFonts w:ascii="Times New Roman" w:hAnsi="Times New Roman" w:cs="Times New Roman"/>
          <w:sz w:val="24"/>
          <w:szCs w:val="24"/>
        </w:rPr>
      </w:pPr>
    </w:p>
    <w:p w14:paraId="266288D6" w14:textId="098F7BA4" w:rsidR="00FA7C94" w:rsidRDefault="00FA7C94" w:rsidP="00854B60">
      <w:pPr>
        <w:spacing w:after="0" w:line="240" w:lineRule="auto"/>
        <w:jc w:val="both"/>
        <w:rPr>
          <w:rFonts w:ascii="Times New Roman" w:hAnsi="Times New Roman" w:cs="Times New Roman"/>
          <w:sz w:val="24"/>
          <w:szCs w:val="24"/>
        </w:rPr>
      </w:pPr>
    </w:p>
    <w:p w14:paraId="6086FD65" w14:textId="675B102D" w:rsidR="00FA7C94" w:rsidRDefault="00FA7C94" w:rsidP="00854B60">
      <w:pPr>
        <w:spacing w:after="0" w:line="240" w:lineRule="auto"/>
        <w:jc w:val="both"/>
        <w:rPr>
          <w:rFonts w:ascii="Times New Roman" w:hAnsi="Times New Roman" w:cs="Times New Roman"/>
          <w:sz w:val="24"/>
          <w:szCs w:val="24"/>
        </w:rPr>
      </w:pPr>
    </w:p>
    <w:p w14:paraId="2B88730E" w14:textId="0E70D541" w:rsidR="00FA7C94" w:rsidRDefault="00FA7C94" w:rsidP="00854B60">
      <w:pPr>
        <w:spacing w:after="0" w:line="240" w:lineRule="auto"/>
        <w:jc w:val="both"/>
        <w:rPr>
          <w:rFonts w:ascii="Times New Roman" w:hAnsi="Times New Roman" w:cs="Times New Roman"/>
          <w:sz w:val="24"/>
          <w:szCs w:val="24"/>
        </w:rPr>
      </w:pPr>
    </w:p>
    <w:p w14:paraId="19B1D7C9" w14:textId="46C94257" w:rsidR="00FA7C94" w:rsidRDefault="00FA7C94" w:rsidP="00854B60">
      <w:pPr>
        <w:spacing w:after="0" w:line="240" w:lineRule="auto"/>
        <w:jc w:val="both"/>
        <w:rPr>
          <w:rFonts w:ascii="Times New Roman" w:hAnsi="Times New Roman" w:cs="Times New Roman"/>
          <w:sz w:val="24"/>
          <w:szCs w:val="24"/>
        </w:rPr>
      </w:pPr>
    </w:p>
    <w:p w14:paraId="3202D5BA" w14:textId="5AF6E05F" w:rsidR="00FA7C94" w:rsidRDefault="00FA7C94" w:rsidP="00854B60">
      <w:pPr>
        <w:spacing w:after="0" w:line="240" w:lineRule="auto"/>
        <w:jc w:val="both"/>
        <w:rPr>
          <w:rFonts w:ascii="Times New Roman" w:hAnsi="Times New Roman" w:cs="Times New Roman"/>
          <w:sz w:val="24"/>
          <w:szCs w:val="24"/>
        </w:rPr>
      </w:pPr>
    </w:p>
    <w:p w14:paraId="4C0A84F6" w14:textId="51B5BFCE" w:rsidR="00FA7C94" w:rsidRDefault="00FA7C94" w:rsidP="00854B60">
      <w:pPr>
        <w:spacing w:after="0" w:line="240" w:lineRule="auto"/>
        <w:jc w:val="both"/>
        <w:rPr>
          <w:rFonts w:ascii="Times New Roman" w:hAnsi="Times New Roman" w:cs="Times New Roman"/>
          <w:sz w:val="24"/>
          <w:szCs w:val="24"/>
        </w:rPr>
      </w:pPr>
    </w:p>
    <w:p w14:paraId="448C2E2F" w14:textId="6737D993" w:rsidR="00FA7C94" w:rsidRDefault="00FA7C94" w:rsidP="00854B60">
      <w:pPr>
        <w:spacing w:after="0" w:line="240" w:lineRule="auto"/>
        <w:jc w:val="both"/>
        <w:rPr>
          <w:rFonts w:ascii="Times New Roman" w:hAnsi="Times New Roman" w:cs="Times New Roman"/>
          <w:sz w:val="24"/>
          <w:szCs w:val="24"/>
        </w:rPr>
      </w:pPr>
    </w:p>
    <w:p w14:paraId="64A2BC4F" w14:textId="69B4A648" w:rsidR="00FA7C94" w:rsidRDefault="00FA7C94" w:rsidP="00854B60">
      <w:pPr>
        <w:spacing w:after="0" w:line="240" w:lineRule="auto"/>
        <w:jc w:val="both"/>
        <w:rPr>
          <w:rFonts w:ascii="Times New Roman" w:hAnsi="Times New Roman" w:cs="Times New Roman"/>
          <w:sz w:val="24"/>
          <w:szCs w:val="24"/>
        </w:rPr>
      </w:pPr>
    </w:p>
    <w:p w14:paraId="525BFA50" w14:textId="5D74B2C9" w:rsidR="00FA7C94" w:rsidRDefault="00FA7C94" w:rsidP="00854B60">
      <w:pPr>
        <w:spacing w:after="0" w:line="240" w:lineRule="auto"/>
        <w:jc w:val="both"/>
        <w:rPr>
          <w:rFonts w:ascii="Times New Roman" w:hAnsi="Times New Roman" w:cs="Times New Roman"/>
          <w:sz w:val="24"/>
          <w:szCs w:val="24"/>
        </w:rPr>
      </w:pPr>
    </w:p>
    <w:p w14:paraId="60FBC15A" w14:textId="17E1DFDF" w:rsidR="00FA7C94" w:rsidRDefault="00FA7C94" w:rsidP="00854B60">
      <w:pPr>
        <w:spacing w:after="0" w:line="240" w:lineRule="auto"/>
        <w:jc w:val="both"/>
        <w:rPr>
          <w:rFonts w:ascii="Times New Roman" w:hAnsi="Times New Roman" w:cs="Times New Roman"/>
          <w:sz w:val="24"/>
          <w:szCs w:val="24"/>
        </w:rPr>
      </w:pPr>
    </w:p>
    <w:p w14:paraId="4F5623CF" w14:textId="7A4735A0" w:rsidR="00FA7C94" w:rsidRDefault="00FA7C94" w:rsidP="00854B60">
      <w:pPr>
        <w:spacing w:after="0" w:line="240" w:lineRule="auto"/>
        <w:jc w:val="both"/>
        <w:rPr>
          <w:rFonts w:ascii="Times New Roman" w:hAnsi="Times New Roman" w:cs="Times New Roman"/>
          <w:sz w:val="24"/>
          <w:szCs w:val="24"/>
        </w:rPr>
      </w:pPr>
    </w:p>
    <w:p w14:paraId="18E1247A" w14:textId="46C95B49" w:rsidR="00FA7C94" w:rsidRDefault="00FA7C94" w:rsidP="00854B60">
      <w:pPr>
        <w:spacing w:after="0" w:line="240" w:lineRule="auto"/>
        <w:jc w:val="both"/>
        <w:rPr>
          <w:rFonts w:ascii="Times New Roman" w:hAnsi="Times New Roman" w:cs="Times New Roman"/>
          <w:sz w:val="24"/>
          <w:szCs w:val="24"/>
        </w:rPr>
      </w:pPr>
    </w:p>
    <w:p w14:paraId="35BFEA71" w14:textId="1D9032FE" w:rsidR="00FA7C94" w:rsidRDefault="00FA7C94" w:rsidP="00854B60">
      <w:pPr>
        <w:spacing w:after="0" w:line="240" w:lineRule="auto"/>
        <w:jc w:val="both"/>
        <w:rPr>
          <w:rFonts w:ascii="Times New Roman" w:hAnsi="Times New Roman" w:cs="Times New Roman"/>
          <w:sz w:val="24"/>
          <w:szCs w:val="24"/>
        </w:rPr>
      </w:pPr>
    </w:p>
    <w:p w14:paraId="40010AF9" w14:textId="28F7B09E" w:rsidR="00FA7C94" w:rsidRDefault="00FA7C94" w:rsidP="00854B60">
      <w:pPr>
        <w:spacing w:after="0" w:line="240" w:lineRule="auto"/>
        <w:jc w:val="both"/>
        <w:rPr>
          <w:rFonts w:ascii="Times New Roman" w:hAnsi="Times New Roman" w:cs="Times New Roman"/>
          <w:sz w:val="24"/>
          <w:szCs w:val="24"/>
        </w:rPr>
      </w:pPr>
    </w:p>
    <w:p w14:paraId="413F61A9" w14:textId="00DE6399" w:rsidR="00FA7C94" w:rsidRDefault="00FA7C94" w:rsidP="00854B60">
      <w:pPr>
        <w:spacing w:after="0" w:line="240" w:lineRule="auto"/>
        <w:jc w:val="both"/>
        <w:rPr>
          <w:rFonts w:ascii="Times New Roman" w:hAnsi="Times New Roman" w:cs="Times New Roman"/>
          <w:sz w:val="24"/>
          <w:szCs w:val="24"/>
        </w:rPr>
      </w:pPr>
    </w:p>
    <w:p w14:paraId="6E9FA013" w14:textId="497521A8" w:rsidR="00FA7C94" w:rsidRDefault="00FA7C94" w:rsidP="00854B60">
      <w:pPr>
        <w:spacing w:after="0" w:line="240" w:lineRule="auto"/>
        <w:jc w:val="both"/>
        <w:rPr>
          <w:rFonts w:ascii="Times New Roman" w:hAnsi="Times New Roman" w:cs="Times New Roman"/>
          <w:sz w:val="24"/>
          <w:szCs w:val="24"/>
        </w:rPr>
      </w:pPr>
    </w:p>
    <w:p w14:paraId="2D9912EF" w14:textId="2F3D04F1" w:rsidR="00FA7C94" w:rsidRDefault="00FA7C94" w:rsidP="00854B60">
      <w:pPr>
        <w:spacing w:after="0" w:line="240" w:lineRule="auto"/>
        <w:jc w:val="both"/>
        <w:rPr>
          <w:rFonts w:ascii="Times New Roman" w:hAnsi="Times New Roman" w:cs="Times New Roman"/>
          <w:sz w:val="24"/>
          <w:szCs w:val="24"/>
        </w:rPr>
      </w:pPr>
    </w:p>
    <w:p w14:paraId="52F37129" w14:textId="70282590" w:rsidR="00FA7C94" w:rsidRDefault="00FA7C94" w:rsidP="00854B60">
      <w:pPr>
        <w:spacing w:after="0" w:line="240" w:lineRule="auto"/>
        <w:jc w:val="both"/>
        <w:rPr>
          <w:rFonts w:ascii="Times New Roman" w:hAnsi="Times New Roman" w:cs="Times New Roman"/>
          <w:sz w:val="24"/>
          <w:szCs w:val="24"/>
        </w:rPr>
      </w:pPr>
    </w:p>
    <w:p w14:paraId="4F35F52E" w14:textId="7798CB82" w:rsidR="00FA7C94" w:rsidRDefault="00FA7C94" w:rsidP="00854B60">
      <w:pPr>
        <w:spacing w:after="0" w:line="240" w:lineRule="auto"/>
        <w:jc w:val="both"/>
        <w:rPr>
          <w:rFonts w:ascii="Times New Roman" w:hAnsi="Times New Roman" w:cs="Times New Roman"/>
          <w:sz w:val="24"/>
          <w:szCs w:val="24"/>
        </w:rPr>
      </w:pPr>
    </w:p>
    <w:p w14:paraId="3BC43542" w14:textId="43CBBD3C" w:rsidR="00FA7C94" w:rsidRDefault="00FA7C94" w:rsidP="00854B60">
      <w:pPr>
        <w:spacing w:after="0" w:line="240" w:lineRule="auto"/>
        <w:jc w:val="both"/>
        <w:rPr>
          <w:rFonts w:ascii="Times New Roman" w:hAnsi="Times New Roman" w:cs="Times New Roman"/>
          <w:sz w:val="24"/>
          <w:szCs w:val="24"/>
        </w:rPr>
      </w:pPr>
    </w:p>
    <w:p w14:paraId="7A278042" w14:textId="502F531E" w:rsidR="00FA7C94" w:rsidRDefault="00FA7C94" w:rsidP="00854B60">
      <w:pPr>
        <w:spacing w:after="0" w:line="240" w:lineRule="auto"/>
        <w:jc w:val="both"/>
        <w:rPr>
          <w:rFonts w:ascii="Times New Roman" w:hAnsi="Times New Roman" w:cs="Times New Roman"/>
          <w:sz w:val="24"/>
          <w:szCs w:val="24"/>
        </w:rPr>
      </w:pPr>
    </w:p>
    <w:p w14:paraId="42948DAD" w14:textId="7B76ED0B" w:rsidR="00FA7C94" w:rsidRDefault="00FA7C94" w:rsidP="00854B60">
      <w:pPr>
        <w:spacing w:after="0" w:line="240" w:lineRule="auto"/>
        <w:jc w:val="both"/>
        <w:rPr>
          <w:rFonts w:ascii="Times New Roman" w:hAnsi="Times New Roman" w:cs="Times New Roman"/>
          <w:sz w:val="24"/>
          <w:szCs w:val="24"/>
        </w:rPr>
      </w:pPr>
    </w:p>
    <w:p w14:paraId="1C70CA37" w14:textId="17D0C2DF" w:rsidR="00FA7C94" w:rsidRDefault="00FA7C94" w:rsidP="00854B60">
      <w:pPr>
        <w:spacing w:after="0" w:line="240" w:lineRule="auto"/>
        <w:jc w:val="both"/>
        <w:rPr>
          <w:rFonts w:ascii="Times New Roman" w:hAnsi="Times New Roman" w:cs="Times New Roman"/>
          <w:sz w:val="24"/>
          <w:szCs w:val="24"/>
        </w:rPr>
      </w:pPr>
    </w:p>
    <w:p w14:paraId="3ED0B170" w14:textId="470211EC" w:rsidR="00FA7C94" w:rsidRDefault="00FA7C94" w:rsidP="00854B60">
      <w:pPr>
        <w:spacing w:after="0" w:line="240" w:lineRule="auto"/>
        <w:jc w:val="both"/>
        <w:rPr>
          <w:rFonts w:ascii="Times New Roman" w:hAnsi="Times New Roman" w:cs="Times New Roman"/>
          <w:sz w:val="24"/>
          <w:szCs w:val="24"/>
        </w:rPr>
      </w:pPr>
    </w:p>
    <w:p w14:paraId="3576779B" w14:textId="2AEB7095" w:rsidR="00FA7C94" w:rsidRDefault="00FA7C94" w:rsidP="00854B60">
      <w:pPr>
        <w:spacing w:after="0" w:line="240" w:lineRule="auto"/>
        <w:jc w:val="both"/>
        <w:rPr>
          <w:rFonts w:ascii="Times New Roman" w:hAnsi="Times New Roman" w:cs="Times New Roman"/>
          <w:sz w:val="24"/>
          <w:szCs w:val="24"/>
        </w:rPr>
      </w:pPr>
    </w:p>
    <w:p w14:paraId="254ABD9A" w14:textId="16CF89CD" w:rsidR="00FA7C94" w:rsidRDefault="00FA7C94" w:rsidP="00854B60">
      <w:pPr>
        <w:spacing w:after="0" w:line="240" w:lineRule="auto"/>
        <w:jc w:val="both"/>
        <w:rPr>
          <w:rFonts w:ascii="Times New Roman" w:hAnsi="Times New Roman" w:cs="Times New Roman"/>
          <w:sz w:val="24"/>
          <w:szCs w:val="24"/>
        </w:rPr>
      </w:pPr>
    </w:p>
    <w:p w14:paraId="32E639A4" w14:textId="392F4439" w:rsidR="00FA7C94" w:rsidRDefault="00FA7C94" w:rsidP="00854B60">
      <w:pPr>
        <w:spacing w:after="0" w:line="240" w:lineRule="auto"/>
        <w:jc w:val="both"/>
        <w:rPr>
          <w:rFonts w:ascii="Times New Roman" w:hAnsi="Times New Roman" w:cs="Times New Roman"/>
          <w:sz w:val="24"/>
          <w:szCs w:val="24"/>
        </w:rPr>
      </w:pPr>
    </w:p>
    <w:p w14:paraId="65591E2A" w14:textId="359B58B1" w:rsidR="00FA7C94" w:rsidRDefault="00FA7C94" w:rsidP="00854B60">
      <w:pPr>
        <w:spacing w:after="0" w:line="240" w:lineRule="auto"/>
        <w:jc w:val="both"/>
        <w:rPr>
          <w:rFonts w:ascii="Times New Roman" w:hAnsi="Times New Roman" w:cs="Times New Roman"/>
          <w:sz w:val="24"/>
          <w:szCs w:val="24"/>
        </w:rPr>
      </w:pPr>
    </w:p>
    <w:p w14:paraId="23A653CC" w14:textId="236C6AC2" w:rsidR="00FA7C94" w:rsidRDefault="00FA7C94" w:rsidP="00854B60">
      <w:pPr>
        <w:spacing w:after="0" w:line="240" w:lineRule="auto"/>
        <w:jc w:val="both"/>
        <w:rPr>
          <w:rFonts w:ascii="Times New Roman" w:hAnsi="Times New Roman" w:cs="Times New Roman"/>
          <w:sz w:val="24"/>
          <w:szCs w:val="24"/>
        </w:rPr>
      </w:pPr>
    </w:p>
    <w:p w14:paraId="1148531F" w14:textId="69410DBB" w:rsidR="00FA7C94" w:rsidRDefault="00FA7C94" w:rsidP="00854B60">
      <w:pPr>
        <w:spacing w:after="0" w:line="240" w:lineRule="auto"/>
        <w:jc w:val="both"/>
        <w:rPr>
          <w:rFonts w:ascii="Times New Roman" w:hAnsi="Times New Roman" w:cs="Times New Roman"/>
          <w:sz w:val="24"/>
          <w:szCs w:val="24"/>
        </w:rPr>
      </w:pPr>
    </w:p>
    <w:p w14:paraId="7FB8BA1D" w14:textId="4B367444" w:rsidR="00FA7C94" w:rsidRDefault="00FA7C94" w:rsidP="00854B60">
      <w:pPr>
        <w:spacing w:after="0" w:line="240" w:lineRule="auto"/>
        <w:jc w:val="both"/>
        <w:rPr>
          <w:rFonts w:ascii="Times New Roman" w:hAnsi="Times New Roman" w:cs="Times New Roman"/>
          <w:sz w:val="24"/>
          <w:szCs w:val="24"/>
        </w:rPr>
      </w:pPr>
    </w:p>
    <w:p w14:paraId="03173391" w14:textId="4BBA498F" w:rsidR="00FA7C94" w:rsidRDefault="00FA7C94" w:rsidP="00854B60">
      <w:pPr>
        <w:spacing w:after="0" w:line="240" w:lineRule="auto"/>
        <w:jc w:val="both"/>
        <w:rPr>
          <w:rFonts w:ascii="Times New Roman" w:hAnsi="Times New Roman" w:cs="Times New Roman"/>
          <w:sz w:val="24"/>
          <w:szCs w:val="24"/>
        </w:rPr>
      </w:pPr>
    </w:p>
    <w:p w14:paraId="44A4D16F" w14:textId="18F16B63" w:rsidR="00FA7C94" w:rsidRDefault="00FA7C94" w:rsidP="00854B60">
      <w:pPr>
        <w:spacing w:after="0" w:line="240" w:lineRule="auto"/>
        <w:jc w:val="both"/>
        <w:rPr>
          <w:rFonts w:ascii="Times New Roman" w:hAnsi="Times New Roman" w:cs="Times New Roman"/>
          <w:sz w:val="24"/>
          <w:szCs w:val="24"/>
        </w:rPr>
      </w:pPr>
    </w:p>
    <w:p w14:paraId="00B183F2" w14:textId="0E26F768" w:rsidR="00FA7C94" w:rsidRDefault="00FA7C94" w:rsidP="00854B60">
      <w:pPr>
        <w:spacing w:after="0" w:line="240" w:lineRule="auto"/>
        <w:jc w:val="both"/>
        <w:rPr>
          <w:rFonts w:ascii="Times New Roman" w:hAnsi="Times New Roman" w:cs="Times New Roman"/>
          <w:sz w:val="24"/>
          <w:szCs w:val="24"/>
        </w:rPr>
      </w:pPr>
    </w:p>
    <w:p w14:paraId="07EDF846" w14:textId="0F74A435" w:rsidR="00FA7C94" w:rsidRDefault="00FA7C94" w:rsidP="00854B60">
      <w:pPr>
        <w:spacing w:after="0" w:line="240" w:lineRule="auto"/>
        <w:jc w:val="both"/>
        <w:rPr>
          <w:rFonts w:ascii="Times New Roman" w:hAnsi="Times New Roman" w:cs="Times New Roman"/>
          <w:sz w:val="24"/>
          <w:szCs w:val="24"/>
        </w:rPr>
      </w:pPr>
    </w:p>
    <w:p w14:paraId="08CC51D6" w14:textId="0A721592" w:rsidR="00FA7C94" w:rsidRDefault="00FA7C94" w:rsidP="00854B60">
      <w:pPr>
        <w:spacing w:after="0" w:line="240" w:lineRule="auto"/>
        <w:jc w:val="both"/>
        <w:rPr>
          <w:rFonts w:ascii="Times New Roman" w:hAnsi="Times New Roman" w:cs="Times New Roman"/>
          <w:sz w:val="24"/>
          <w:szCs w:val="24"/>
        </w:rPr>
      </w:pPr>
    </w:p>
    <w:p w14:paraId="55B23D9B" w14:textId="52A7BD0E" w:rsidR="00FA7C94" w:rsidRDefault="00FA7C94" w:rsidP="00854B60">
      <w:pPr>
        <w:spacing w:after="0" w:line="240" w:lineRule="auto"/>
        <w:jc w:val="both"/>
        <w:rPr>
          <w:rFonts w:ascii="Times New Roman" w:hAnsi="Times New Roman" w:cs="Times New Roman"/>
          <w:sz w:val="24"/>
          <w:szCs w:val="24"/>
        </w:rPr>
      </w:pPr>
    </w:p>
    <w:p w14:paraId="080CA2D2" w14:textId="59E393FD" w:rsidR="00FA7C94" w:rsidRDefault="00FA7C94" w:rsidP="00854B60">
      <w:pPr>
        <w:spacing w:after="0" w:line="240" w:lineRule="auto"/>
        <w:jc w:val="both"/>
        <w:rPr>
          <w:rFonts w:ascii="Times New Roman" w:hAnsi="Times New Roman" w:cs="Times New Roman"/>
          <w:sz w:val="24"/>
          <w:szCs w:val="24"/>
        </w:rPr>
      </w:pPr>
    </w:p>
    <w:p w14:paraId="0AB14547" w14:textId="52570DEF" w:rsidR="00FA7C94" w:rsidRDefault="00FA7C94" w:rsidP="00854B60">
      <w:pPr>
        <w:spacing w:after="0" w:line="240" w:lineRule="auto"/>
        <w:jc w:val="both"/>
        <w:rPr>
          <w:rFonts w:ascii="Times New Roman" w:hAnsi="Times New Roman" w:cs="Times New Roman"/>
          <w:sz w:val="24"/>
          <w:szCs w:val="24"/>
        </w:rPr>
      </w:pPr>
    </w:p>
    <w:p w14:paraId="70BE6B9A" w14:textId="6F59031D" w:rsidR="00FA7C94" w:rsidRDefault="00FA7C94" w:rsidP="00854B60">
      <w:pPr>
        <w:spacing w:after="0" w:line="240" w:lineRule="auto"/>
        <w:jc w:val="both"/>
        <w:rPr>
          <w:rFonts w:ascii="Times New Roman" w:hAnsi="Times New Roman" w:cs="Times New Roman"/>
          <w:sz w:val="24"/>
          <w:szCs w:val="24"/>
        </w:rPr>
      </w:pPr>
    </w:p>
    <w:p w14:paraId="44D97429" w14:textId="7F8AE5A0" w:rsidR="00FA7C94" w:rsidRDefault="00FA7C94" w:rsidP="00854B60">
      <w:pPr>
        <w:spacing w:after="0" w:line="240" w:lineRule="auto"/>
        <w:jc w:val="both"/>
        <w:rPr>
          <w:rFonts w:ascii="Times New Roman" w:hAnsi="Times New Roman" w:cs="Times New Roman"/>
          <w:sz w:val="24"/>
          <w:szCs w:val="24"/>
        </w:rPr>
      </w:pPr>
    </w:p>
    <w:p w14:paraId="0E981BF8" w14:textId="2AEE3B57" w:rsidR="00FA7C94" w:rsidRDefault="00FA7C94" w:rsidP="00854B60">
      <w:pPr>
        <w:spacing w:after="0" w:line="240" w:lineRule="auto"/>
        <w:jc w:val="both"/>
        <w:rPr>
          <w:rFonts w:ascii="Times New Roman" w:hAnsi="Times New Roman" w:cs="Times New Roman"/>
          <w:sz w:val="24"/>
          <w:szCs w:val="24"/>
        </w:rPr>
      </w:pPr>
    </w:p>
    <w:p w14:paraId="10675033" w14:textId="7B9B33E1" w:rsidR="00FA7C94" w:rsidRDefault="00FA7C94" w:rsidP="00854B60">
      <w:pPr>
        <w:spacing w:after="0" w:line="240" w:lineRule="auto"/>
        <w:jc w:val="both"/>
        <w:rPr>
          <w:rFonts w:ascii="Times New Roman" w:hAnsi="Times New Roman" w:cs="Times New Roman"/>
          <w:sz w:val="24"/>
          <w:szCs w:val="24"/>
        </w:rPr>
      </w:pPr>
    </w:p>
    <w:p w14:paraId="0C222CA9" w14:textId="707B7A6D" w:rsidR="00FA7C94" w:rsidRDefault="00FA7C94" w:rsidP="00854B60">
      <w:pPr>
        <w:spacing w:after="0" w:line="240" w:lineRule="auto"/>
        <w:jc w:val="both"/>
        <w:rPr>
          <w:rFonts w:ascii="Times New Roman" w:hAnsi="Times New Roman" w:cs="Times New Roman"/>
          <w:sz w:val="24"/>
          <w:szCs w:val="24"/>
        </w:rPr>
      </w:pPr>
    </w:p>
    <w:p w14:paraId="4C148CE6" w14:textId="03293D1B" w:rsidR="00FA7C94" w:rsidRDefault="00FA7C94" w:rsidP="00854B60">
      <w:pPr>
        <w:spacing w:after="0" w:line="240" w:lineRule="auto"/>
        <w:jc w:val="both"/>
        <w:rPr>
          <w:rFonts w:ascii="Times New Roman" w:hAnsi="Times New Roman" w:cs="Times New Roman"/>
          <w:sz w:val="24"/>
          <w:szCs w:val="24"/>
        </w:rPr>
      </w:pPr>
    </w:p>
    <w:p w14:paraId="6019E3B6" w14:textId="0024CA71" w:rsidR="00FA7C94" w:rsidRDefault="00FA7C94" w:rsidP="00854B60">
      <w:pPr>
        <w:spacing w:after="0" w:line="240" w:lineRule="auto"/>
        <w:jc w:val="both"/>
        <w:rPr>
          <w:rFonts w:ascii="Times New Roman" w:hAnsi="Times New Roman" w:cs="Times New Roman"/>
          <w:sz w:val="24"/>
          <w:szCs w:val="24"/>
        </w:rPr>
      </w:pPr>
    </w:p>
    <w:p w14:paraId="1E76FFF5" w14:textId="22A6FB09" w:rsidR="00FA7C94" w:rsidRDefault="00FA7C94" w:rsidP="00854B60">
      <w:pPr>
        <w:spacing w:after="0" w:line="240" w:lineRule="auto"/>
        <w:jc w:val="both"/>
        <w:rPr>
          <w:rFonts w:ascii="Times New Roman" w:hAnsi="Times New Roman" w:cs="Times New Roman"/>
          <w:sz w:val="24"/>
          <w:szCs w:val="24"/>
        </w:rPr>
      </w:pPr>
    </w:p>
    <w:p w14:paraId="7AF94662" w14:textId="614A5A0B" w:rsidR="00FA7C94" w:rsidRDefault="00FA7C94" w:rsidP="00854B60">
      <w:pPr>
        <w:spacing w:after="0" w:line="240" w:lineRule="auto"/>
        <w:jc w:val="both"/>
        <w:rPr>
          <w:rFonts w:ascii="Times New Roman" w:hAnsi="Times New Roman" w:cs="Times New Roman"/>
          <w:sz w:val="24"/>
          <w:szCs w:val="24"/>
        </w:rPr>
      </w:pPr>
    </w:p>
    <w:p w14:paraId="7C6D528A" w14:textId="5BA8CAAD" w:rsidR="00FA7C94" w:rsidRDefault="00FA7C94" w:rsidP="00854B60">
      <w:pPr>
        <w:spacing w:after="0" w:line="240" w:lineRule="auto"/>
        <w:jc w:val="both"/>
        <w:rPr>
          <w:rFonts w:ascii="Times New Roman" w:hAnsi="Times New Roman" w:cs="Times New Roman"/>
          <w:sz w:val="24"/>
          <w:szCs w:val="24"/>
        </w:rPr>
      </w:pPr>
    </w:p>
    <w:p w14:paraId="75742D41" w14:textId="54116847" w:rsidR="00FA7C94" w:rsidRDefault="00FA7C94" w:rsidP="00854B60">
      <w:pPr>
        <w:spacing w:after="0" w:line="240" w:lineRule="auto"/>
        <w:jc w:val="both"/>
        <w:rPr>
          <w:rFonts w:ascii="Times New Roman" w:hAnsi="Times New Roman" w:cs="Times New Roman"/>
          <w:sz w:val="24"/>
          <w:szCs w:val="24"/>
        </w:rPr>
      </w:pPr>
    </w:p>
    <w:p w14:paraId="3ADA4568" w14:textId="61ED1F59" w:rsidR="00FA7C94" w:rsidRDefault="00FA7C94" w:rsidP="00854B60">
      <w:pPr>
        <w:spacing w:after="0" w:line="240" w:lineRule="auto"/>
        <w:jc w:val="both"/>
        <w:rPr>
          <w:rFonts w:ascii="Times New Roman" w:hAnsi="Times New Roman" w:cs="Times New Roman"/>
          <w:sz w:val="24"/>
          <w:szCs w:val="24"/>
        </w:rPr>
      </w:pPr>
    </w:p>
    <w:p w14:paraId="60D89543" w14:textId="20236061" w:rsidR="00FA7C94" w:rsidRDefault="00FA7C94" w:rsidP="00854B60">
      <w:pPr>
        <w:spacing w:after="0" w:line="240" w:lineRule="auto"/>
        <w:jc w:val="both"/>
        <w:rPr>
          <w:rFonts w:ascii="Times New Roman" w:hAnsi="Times New Roman" w:cs="Times New Roman"/>
          <w:sz w:val="24"/>
          <w:szCs w:val="24"/>
        </w:rPr>
      </w:pPr>
    </w:p>
    <w:p w14:paraId="08353DD6" w14:textId="2F0C7B0E" w:rsidR="00FA7C94" w:rsidRDefault="00FA7C94" w:rsidP="00854B60">
      <w:pPr>
        <w:spacing w:after="0" w:line="240" w:lineRule="auto"/>
        <w:jc w:val="both"/>
        <w:rPr>
          <w:rFonts w:ascii="Times New Roman" w:hAnsi="Times New Roman" w:cs="Times New Roman"/>
          <w:sz w:val="24"/>
          <w:szCs w:val="24"/>
        </w:rPr>
      </w:pPr>
    </w:p>
    <w:p w14:paraId="0CD9A66D" w14:textId="2F144918" w:rsidR="00FA7C94" w:rsidRDefault="00FA7C94" w:rsidP="00854B60">
      <w:pPr>
        <w:spacing w:after="0" w:line="240" w:lineRule="auto"/>
        <w:jc w:val="both"/>
        <w:rPr>
          <w:rFonts w:ascii="Times New Roman" w:hAnsi="Times New Roman" w:cs="Times New Roman"/>
          <w:sz w:val="24"/>
          <w:szCs w:val="24"/>
        </w:rPr>
      </w:pPr>
    </w:p>
    <w:p w14:paraId="3844E760" w14:textId="7EB896CF" w:rsidR="00FA7C94" w:rsidRDefault="00FA7C94" w:rsidP="00854B60">
      <w:pPr>
        <w:spacing w:after="0" w:line="240" w:lineRule="auto"/>
        <w:jc w:val="both"/>
        <w:rPr>
          <w:rFonts w:ascii="Times New Roman" w:hAnsi="Times New Roman" w:cs="Times New Roman"/>
          <w:sz w:val="24"/>
          <w:szCs w:val="24"/>
        </w:rPr>
      </w:pPr>
    </w:p>
    <w:p w14:paraId="0A7E782A" w14:textId="365FB44A" w:rsidR="00FA7C94" w:rsidRDefault="00FA7C94" w:rsidP="00854B60">
      <w:pPr>
        <w:spacing w:after="0" w:line="240" w:lineRule="auto"/>
        <w:jc w:val="both"/>
        <w:rPr>
          <w:rFonts w:ascii="Times New Roman" w:hAnsi="Times New Roman" w:cs="Times New Roman"/>
          <w:sz w:val="24"/>
          <w:szCs w:val="24"/>
        </w:rPr>
      </w:pPr>
    </w:p>
    <w:p w14:paraId="109447C3" w14:textId="7D035CC2" w:rsidR="00FA7C94" w:rsidRDefault="00FA7C94" w:rsidP="00854B60">
      <w:pPr>
        <w:spacing w:after="0" w:line="240" w:lineRule="auto"/>
        <w:jc w:val="both"/>
        <w:rPr>
          <w:rFonts w:ascii="Times New Roman" w:hAnsi="Times New Roman" w:cs="Times New Roman"/>
          <w:sz w:val="24"/>
          <w:szCs w:val="24"/>
        </w:rPr>
      </w:pPr>
    </w:p>
    <w:p w14:paraId="050A7FA8" w14:textId="4ADA1DFD" w:rsidR="00FA7C94" w:rsidRDefault="00FA7C94" w:rsidP="00854B60">
      <w:pPr>
        <w:spacing w:after="0" w:line="240" w:lineRule="auto"/>
        <w:jc w:val="both"/>
        <w:rPr>
          <w:rFonts w:ascii="Times New Roman" w:hAnsi="Times New Roman" w:cs="Times New Roman"/>
          <w:sz w:val="24"/>
          <w:szCs w:val="24"/>
        </w:rPr>
      </w:pPr>
    </w:p>
    <w:p w14:paraId="2CBD469B" w14:textId="0BC22CD5" w:rsidR="00FA7C94" w:rsidRDefault="00FA7C94" w:rsidP="00854B60">
      <w:pPr>
        <w:spacing w:after="0" w:line="240" w:lineRule="auto"/>
        <w:jc w:val="both"/>
        <w:rPr>
          <w:rFonts w:ascii="Times New Roman" w:hAnsi="Times New Roman" w:cs="Times New Roman"/>
          <w:sz w:val="24"/>
          <w:szCs w:val="24"/>
        </w:rPr>
      </w:pPr>
    </w:p>
    <w:p w14:paraId="333EB0A9" w14:textId="3E2CC7EA" w:rsidR="00FA7C94" w:rsidRDefault="00FA7C94" w:rsidP="00854B60">
      <w:pPr>
        <w:spacing w:after="0" w:line="240" w:lineRule="auto"/>
        <w:jc w:val="both"/>
        <w:rPr>
          <w:rFonts w:ascii="Times New Roman" w:hAnsi="Times New Roman" w:cs="Times New Roman"/>
          <w:sz w:val="24"/>
          <w:szCs w:val="24"/>
        </w:rPr>
      </w:pPr>
    </w:p>
    <w:p w14:paraId="56FE2C08" w14:textId="733C6CBF" w:rsidR="00FA7C94" w:rsidRDefault="00FA7C94" w:rsidP="00854B60">
      <w:pPr>
        <w:spacing w:after="0" w:line="240" w:lineRule="auto"/>
        <w:jc w:val="both"/>
        <w:rPr>
          <w:rFonts w:ascii="Times New Roman" w:hAnsi="Times New Roman" w:cs="Times New Roman"/>
          <w:sz w:val="24"/>
          <w:szCs w:val="24"/>
        </w:rPr>
      </w:pPr>
    </w:p>
    <w:p w14:paraId="7024DD16" w14:textId="53A14773" w:rsidR="00FA7C94" w:rsidRDefault="00FA7C94" w:rsidP="00854B60">
      <w:pPr>
        <w:spacing w:after="0" w:line="240" w:lineRule="auto"/>
        <w:jc w:val="both"/>
        <w:rPr>
          <w:rFonts w:ascii="Times New Roman" w:hAnsi="Times New Roman" w:cs="Times New Roman"/>
          <w:sz w:val="24"/>
          <w:szCs w:val="24"/>
        </w:rPr>
      </w:pPr>
    </w:p>
    <w:p w14:paraId="6D3ED779" w14:textId="7E00C9B6" w:rsidR="00FA7C94" w:rsidRDefault="00FA7C94" w:rsidP="00854B60">
      <w:pPr>
        <w:spacing w:after="0" w:line="240" w:lineRule="auto"/>
        <w:jc w:val="both"/>
        <w:rPr>
          <w:rFonts w:ascii="Times New Roman" w:hAnsi="Times New Roman" w:cs="Times New Roman"/>
          <w:sz w:val="24"/>
          <w:szCs w:val="24"/>
        </w:rPr>
      </w:pPr>
    </w:p>
    <w:p w14:paraId="7F474B17" w14:textId="7F3DD35D" w:rsidR="00FA7C94" w:rsidRDefault="00FA7C94" w:rsidP="00854B60">
      <w:pPr>
        <w:spacing w:after="0" w:line="240" w:lineRule="auto"/>
        <w:jc w:val="both"/>
        <w:rPr>
          <w:rFonts w:ascii="Times New Roman" w:hAnsi="Times New Roman" w:cs="Times New Roman"/>
          <w:sz w:val="24"/>
          <w:szCs w:val="24"/>
        </w:rPr>
      </w:pPr>
    </w:p>
    <w:p w14:paraId="01E28D2D" w14:textId="1D0293DF" w:rsidR="00FA7C94" w:rsidRDefault="00FA7C94" w:rsidP="00854B60">
      <w:pPr>
        <w:spacing w:after="0" w:line="240" w:lineRule="auto"/>
        <w:jc w:val="both"/>
        <w:rPr>
          <w:rFonts w:ascii="Times New Roman" w:hAnsi="Times New Roman" w:cs="Times New Roman"/>
          <w:sz w:val="24"/>
          <w:szCs w:val="24"/>
        </w:rPr>
      </w:pPr>
    </w:p>
    <w:p w14:paraId="06EF9A79" w14:textId="5855E157" w:rsidR="00FA7C94" w:rsidRDefault="00FA7C94" w:rsidP="00854B60">
      <w:pPr>
        <w:spacing w:after="0" w:line="240" w:lineRule="auto"/>
        <w:jc w:val="both"/>
        <w:rPr>
          <w:rFonts w:ascii="Times New Roman" w:hAnsi="Times New Roman" w:cs="Times New Roman"/>
          <w:sz w:val="24"/>
          <w:szCs w:val="24"/>
        </w:rPr>
      </w:pPr>
    </w:p>
    <w:p w14:paraId="71B298E0" w14:textId="1A3FB735" w:rsidR="00FA7C94" w:rsidRDefault="00FA7C94" w:rsidP="00854B60">
      <w:pPr>
        <w:spacing w:after="0" w:line="240" w:lineRule="auto"/>
        <w:jc w:val="both"/>
        <w:rPr>
          <w:rFonts w:ascii="Times New Roman" w:hAnsi="Times New Roman" w:cs="Times New Roman"/>
          <w:sz w:val="24"/>
          <w:szCs w:val="24"/>
        </w:rPr>
      </w:pPr>
    </w:p>
    <w:p w14:paraId="19643E3A" w14:textId="0363DA1A" w:rsidR="00FA7C94" w:rsidRDefault="00FA7C94" w:rsidP="00854B60">
      <w:pPr>
        <w:spacing w:after="0" w:line="240" w:lineRule="auto"/>
        <w:jc w:val="both"/>
        <w:rPr>
          <w:rFonts w:ascii="Times New Roman" w:hAnsi="Times New Roman" w:cs="Times New Roman"/>
          <w:sz w:val="24"/>
          <w:szCs w:val="24"/>
        </w:rPr>
      </w:pPr>
    </w:p>
    <w:p w14:paraId="28B2C873" w14:textId="6FCA83B2" w:rsidR="00FA7C94" w:rsidRDefault="00FA7C94" w:rsidP="00854B60">
      <w:pPr>
        <w:spacing w:after="0" w:line="240" w:lineRule="auto"/>
        <w:jc w:val="both"/>
        <w:rPr>
          <w:rFonts w:ascii="Times New Roman" w:hAnsi="Times New Roman" w:cs="Times New Roman"/>
          <w:sz w:val="24"/>
          <w:szCs w:val="24"/>
        </w:rPr>
      </w:pPr>
    </w:p>
    <w:p w14:paraId="472B4211" w14:textId="12904300" w:rsidR="00FA7C94" w:rsidRDefault="00FA7C94" w:rsidP="00854B60">
      <w:pPr>
        <w:spacing w:after="0" w:line="240" w:lineRule="auto"/>
        <w:jc w:val="both"/>
        <w:rPr>
          <w:rFonts w:ascii="Times New Roman" w:hAnsi="Times New Roman" w:cs="Times New Roman"/>
          <w:sz w:val="24"/>
          <w:szCs w:val="24"/>
        </w:rPr>
      </w:pPr>
    </w:p>
    <w:p w14:paraId="4367162A" w14:textId="5DB2A531" w:rsidR="00FA7C94" w:rsidRDefault="00FA7C94" w:rsidP="00854B60">
      <w:pPr>
        <w:spacing w:after="0" w:line="240" w:lineRule="auto"/>
        <w:jc w:val="both"/>
        <w:rPr>
          <w:rFonts w:ascii="Times New Roman" w:hAnsi="Times New Roman" w:cs="Times New Roman"/>
          <w:sz w:val="24"/>
          <w:szCs w:val="24"/>
        </w:rPr>
      </w:pPr>
    </w:p>
    <w:p w14:paraId="29782291" w14:textId="7BC5FF5B" w:rsidR="00FA7C94" w:rsidRDefault="00FA7C94" w:rsidP="00854B60">
      <w:pPr>
        <w:spacing w:after="0" w:line="240" w:lineRule="auto"/>
        <w:jc w:val="both"/>
        <w:rPr>
          <w:rFonts w:ascii="Times New Roman" w:hAnsi="Times New Roman" w:cs="Times New Roman"/>
          <w:sz w:val="24"/>
          <w:szCs w:val="24"/>
        </w:rPr>
      </w:pPr>
    </w:p>
    <w:p w14:paraId="75E22D4F" w14:textId="75526241" w:rsidR="00FA7C94" w:rsidRDefault="00FA7C94" w:rsidP="00854B60">
      <w:pPr>
        <w:spacing w:after="0" w:line="240" w:lineRule="auto"/>
        <w:jc w:val="both"/>
        <w:rPr>
          <w:rFonts w:ascii="Times New Roman" w:hAnsi="Times New Roman" w:cs="Times New Roman"/>
          <w:sz w:val="24"/>
          <w:szCs w:val="24"/>
        </w:rPr>
      </w:pPr>
    </w:p>
    <w:p w14:paraId="7490599C" w14:textId="235419C5" w:rsidR="00FA7C94" w:rsidRDefault="00FA7C94" w:rsidP="00854B60">
      <w:pPr>
        <w:spacing w:after="0" w:line="240" w:lineRule="auto"/>
        <w:jc w:val="both"/>
        <w:rPr>
          <w:rFonts w:ascii="Times New Roman" w:hAnsi="Times New Roman" w:cs="Times New Roman"/>
          <w:sz w:val="24"/>
          <w:szCs w:val="24"/>
        </w:rPr>
      </w:pPr>
    </w:p>
    <w:p w14:paraId="6C6D4F17" w14:textId="519226B4" w:rsidR="00FA7C94" w:rsidRDefault="00FA7C94" w:rsidP="00854B60">
      <w:pPr>
        <w:spacing w:after="0" w:line="240" w:lineRule="auto"/>
        <w:jc w:val="both"/>
        <w:rPr>
          <w:rFonts w:ascii="Times New Roman" w:hAnsi="Times New Roman" w:cs="Times New Roman"/>
          <w:sz w:val="24"/>
          <w:szCs w:val="24"/>
        </w:rPr>
      </w:pPr>
    </w:p>
    <w:p w14:paraId="6EE39C6F" w14:textId="16F468E9" w:rsidR="00FA7C94" w:rsidRDefault="00FA7C94" w:rsidP="00854B60">
      <w:pPr>
        <w:spacing w:after="0" w:line="240" w:lineRule="auto"/>
        <w:jc w:val="both"/>
        <w:rPr>
          <w:rFonts w:ascii="Times New Roman" w:hAnsi="Times New Roman" w:cs="Times New Roman"/>
          <w:sz w:val="24"/>
          <w:szCs w:val="24"/>
        </w:rPr>
      </w:pPr>
    </w:p>
    <w:p w14:paraId="39697089" w14:textId="2896DEB9" w:rsidR="00FA7C94" w:rsidRDefault="00FA7C94" w:rsidP="00854B60">
      <w:pPr>
        <w:spacing w:after="0" w:line="240" w:lineRule="auto"/>
        <w:jc w:val="both"/>
        <w:rPr>
          <w:rFonts w:ascii="Times New Roman" w:hAnsi="Times New Roman" w:cs="Times New Roman"/>
          <w:sz w:val="24"/>
          <w:szCs w:val="24"/>
        </w:rPr>
      </w:pPr>
    </w:p>
    <w:p w14:paraId="3EEB2E1B" w14:textId="060771DF" w:rsidR="00FA7C94" w:rsidRDefault="00FA7C94" w:rsidP="00854B60">
      <w:pPr>
        <w:spacing w:after="0" w:line="240" w:lineRule="auto"/>
        <w:jc w:val="both"/>
        <w:rPr>
          <w:rFonts w:ascii="Times New Roman" w:hAnsi="Times New Roman" w:cs="Times New Roman"/>
          <w:sz w:val="24"/>
          <w:szCs w:val="24"/>
        </w:rPr>
      </w:pPr>
    </w:p>
    <w:p w14:paraId="66A825A4" w14:textId="7047D524" w:rsidR="00FA7C94" w:rsidRDefault="00FA7C94" w:rsidP="00854B60">
      <w:pPr>
        <w:spacing w:after="0" w:line="240" w:lineRule="auto"/>
        <w:jc w:val="both"/>
        <w:rPr>
          <w:rFonts w:ascii="Times New Roman" w:hAnsi="Times New Roman" w:cs="Times New Roman"/>
          <w:sz w:val="24"/>
          <w:szCs w:val="24"/>
        </w:rPr>
      </w:pPr>
    </w:p>
    <w:p w14:paraId="0EC8AB03" w14:textId="7AD00E94" w:rsidR="00FA7C94" w:rsidRDefault="00FA7C94" w:rsidP="00854B60">
      <w:pPr>
        <w:spacing w:after="0" w:line="240" w:lineRule="auto"/>
        <w:jc w:val="both"/>
        <w:rPr>
          <w:rFonts w:ascii="Times New Roman" w:hAnsi="Times New Roman" w:cs="Times New Roman"/>
          <w:sz w:val="24"/>
          <w:szCs w:val="24"/>
        </w:rPr>
      </w:pPr>
    </w:p>
    <w:p w14:paraId="1ACC34AF" w14:textId="2F14B996" w:rsidR="00FA7C94" w:rsidRDefault="00FA7C94" w:rsidP="00854B60">
      <w:pPr>
        <w:spacing w:after="0" w:line="240" w:lineRule="auto"/>
        <w:jc w:val="both"/>
        <w:rPr>
          <w:rFonts w:ascii="Times New Roman" w:hAnsi="Times New Roman" w:cs="Times New Roman"/>
          <w:sz w:val="24"/>
          <w:szCs w:val="24"/>
        </w:rPr>
      </w:pPr>
    </w:p>
    <w:p w14:paraId="492072C7" w14:textId="6F116F05" w:rsidR="00FA7C94" w:rsidRDefault="00FA7C94" w:rsidP="00854B60">
      <w:pPr>
        <w:spacing w:after="0" w:line="240" w:lineRule="auto"/>
        <w:jc w:val="both"/>
        <w:rPr>
          <w:rFonts w:ascii="Times New Roman" w:hAnsi="Times New Roman" w:cs="Times New Roman"/>
          <w:sz w:val="24"/>
          <w:szCs w:val="24"/>
        </w:rPr>
      </w:pPr>
    </w:p>
    <w:p w14:paraId="0ADD0409" w14:textId="6284909D" w:rsidR="00FA7C94" w:rsidRDefault="00FA7C94" w:rsidP="00854B60">
      <w:pPr>
        <w:spacing w:after="0" w:line="240" w:lineRule="auto"/>
        <w:jc w:val="both"/>
        <w:rPr>
          <w:rFonts w:ascii="Times New Roman" w:hAnsi="Times New Roman" w:cs="Times New Roman"/>
          <w:sz w:val="24"/>
          <w:szCs w:val="24"/>
        </w:rPr>
      </w:pPr>
    </w:p>
    <w:p w14:paraId="12ACBA8B" w14:textId="3FE93DA7" w:rsidR="00FA7C94" w:rsidRDefault="00FA7C94" w:rsidP="00854B60">
      <w:pPr>
        <w:spacing w:after="0" w:line="240" w:lineRule="auto"/>
        <w:jc w:val="both"/>
        <w:rPr>
          <w:rFonts w:ascii="Times New Roman" w:hAnsi="Times New Roman" w:cs="Times New Roman"/>
          <w:sz w:val="24"/>
          <w:szCs w:val="24"/>
        </w:rPr>
      </w:pPr>
    </w:p>
    <w:p w14:paraId="71EF12DF" w14:textId="02086DCF" w:rsidR="00FA7C94" w:rsidRDefault="00FA7C94" w:rsidP="00854B60">
      <w:pPr>
        <w:spacing w:after="0" w:line="240" w:lineRule="auto"/>
        <w:jc w:val="both"/>
        <w:rPr>
          <w:rFonts w:ascii="Times New Roman" w:hAnsi="Times New Roman" w:cs="Times New Roman"/>
          <w:sz w:val="24"/>
          <w:szCs w:val="24"/>
        </w:rPr>
      </w:pPr>
    </w:p>
    <w:p w14:paraId="18695F77" w14:textId="2C2EC9BA" w:rsidR="00FA7C94" w:rsidRDefault="00FA7C94" w:rsidP="00854B60">
      <w:pPr>
        <w:spacing w:after="0" w:line="240" w:lineRule="auto"/>
        <w:jc w:val="both"/>
        <w:rPr>
          <w:rFonts w:ascii="Times New Roman" w:hAnsi="Times New Roman" w:cs="Times New Roman"/>
          <w:sz w:val="24"/>
          <w:szCs w:val="24"/>
        </w:rPr>
      </w:pPr>
    </w:p>
    <w:p w14:paraId="19FDB472" w14:textId="45246AB7" w:rsidR="00FA7C94" w:rsidRDefault="00FA7C94" w:rsidP="00854B60">
      <w:pPr>
        <w:spacing w:after="0" w:line="240" w:lineRule="auto"/>
        <w:jc w:val="both"/>
        <w:rPr>
          <w:rFonts w:ascii="Times New Roman" w:hAnsi="Times New Roman" w:cs="Times New Roman"/>
          <w:sz w:val="24"/>
          <w:szCs w:val="24"/>
        </w:rPr>
      </w:pPr>
    </w:p>
    <w:p w14:paraId="211ED117" w14:textId="22DD988B" w:rsidR="00FA7C94" w:rsidRDefault="00FA7C94" w:rsidP="00854B60">
      <w:pPr>
        <w:spacing w:after="0" w:line="240" w:lineRule="auto"/>
        <w:jc w:val="both"/>
        <w:rPr>
          <w:rFonts w:ascii="Times New Roman" w:hAnsi="Times New Roman" w:cs="Times New Roman"/>
          <w:sz w:val="24"/>
          <w:szCs w:val="24"/>
        </w:rPr>
      </w:pPr>
    </w:p>
    <w:p w14:paraId="2A31CF8F" w14:textId="047F43EA" w:rsidR="00FA7C94" w:rsidRDefault="00FA7C94" w:rsidP="00854B60">
      <w:pPr>
        <w:spacing w:after="0" w:line="240" w:lineRule="auto"/>
        <w:jc w:val="both"/>
        <w:rPr>
          <w:rFonts w:ascii="Times New Roman" w:hAnsi="Times New Roman" w:cs="Times New Roman"/>
          <w:sz w:val="24"/>
          <w:szCs w:val="24"/>
        </w:rPr>
      </w:pPr>
    </w:p>
    <w:p w14:paraId="215D2DD8" w14:textId="7CE720A4" w:rsidR="00FA7C94" w:rsidRDefault="00FA7C94" w:rsidP="00854B60">
      <w:pPr>
        <w:spacing w:after="0" w:line="240" w:lineRule="auto"/>
        <w:jc w:val="both"/>
        <w:rPr>
          <w:rFonts w:ascii="Times New Roman" w:hAnsi="Times New Roman" w:cs="Times New Roman"/>
          <w:sz w:val="24"/>
          <w:szCs w:val="24"/>
        </w:rPr>
      </w:pPr>
    </w:p>
    <w:p w14:paraId="49DC1E5A" w14:textId="59A78765" w:rsidR="00FA7C94" w:rsidRDefault="00FA7C94" w:rsidP="00854B60">
      <w:pPr>
        <w:spacing w:after="0" w:line="240" w:lineRule="auto"/>
        <w:jc w:val="both"/>
        <w:rPr>
          <w:rFonts w:ascii="Times New Roman" w:hAnsi="Times New Roman" w:cs="Times New Roman"/>
          <w:sz w:val="24"/>
          <w:szCs w:val="24"/>
        </w:rPr>
      </w:pPr>
    </w:p>
    <w:p w14:paraId="0B020C08" w14:textId="74DDD640" w:rsidR="00FA7C94" w:rsidRDefault="00FA7C94" w:rsidP="00854B60">
      <w:pPr>
        <w:spacing w:after="0" w:line="240" w:lineRule="auto"/>
        <w:jc w:val="both"/>
        <w:rPr>
          <w:rFonts w:ascii="Times New Roman" w:hAnsi="Times New Roman" w:cs="Times New Roman"/>
          <w:sz w:val="24"/>
          <w:szCs w:val="24"/>
        </w:rPr>
      </w:pPr>
    </w:p>
    <w:p w14:paraId="7D715021" w14:textId="6C9570DB" w:rsidR="00FA7C94" w:rsidRDefault="00FA7C94" w:rsidP="00854B60">
      <w:pPr>
        <w:spacing w:after="0" w:line="240" w:lineRule="auto"/>
        <w:jc w:val="both"/>
        <w:rPr>
          <w:rFonts w:ascii="Times New Roman" w:hAnsi="Times New Roman" w:cs="Times New Roman"/>
          <w:sz w:val="24"/>
          <w:szCs w:val="24"/>
        </w:rPr>
      </w:pPr>
    </w:p>
    <w:p w14:paraId="3C178129" w14:textId="3AED7B32" w:rsidR="00FA7C94" w:rsidRDefault="00FA7C94" w:rsidP="00854B60">
      <w:pPr>
        <w:spacing w:after="0" w:line="240" w:lineRule="auto"/>
        <w:jc w:val="both"/>
        <w:rPr>
          <w:rFonts w:ascii="Times New Roman" w:hAnsi="Times New Roman" w:cs="Times New Roman"/>
          <w:sz w:val="24"/>
          <w:szCs w:val="24"/>
        </w:rPr>
      </w:pPr>
    </w:p>
    <w:p w14:paraId="439BFB17" w14:textId="5A09A8C6" w:rsidR="00FA7C94" w:rsidRDefault="00FA7C94" w:rsidP="00854B60">
      <w:pPr>
        <w:spacing w:after="0" w:line="240" w:lineRule="auto"/>
        <w:jc w:val="both"/>
        <w:rPr>
          <w:rFonts w:ascii="Times New Roman" w:hAnsi="Times New Roman" w:cs="Times New Roman"/>
          <w:sz w:val="24"/>
          <w:szCs w:val="24"/>
        </w:rPr>
      </w:pPr>
    </w:p>
    <w:p w14:paraId="3F9CACA4" w14:textId="282F0D75" w:rsidR="00FA7C94" w:rsidRDefault="00FA7C94" w:rsidP="00854B60">
      <w:pPr>
        <w:spacing w:after="0" w:line="240" w:lineRule="auto"/>
        <w:jc w:val="both"/>
        <w:rPr>
          <w:rFonts w:ascii="Times New Roman" w:hAnsi="Times New Roman" w:cs="Times New Roman"/>
          <w:sz w:val="24"/>
          <w:szCs w:val="24"/>
        </w:rPr>
      </w:pPr>
    </w:p>
    <w:p w14:paraId="3024144D" w14:textId="062AB464" w:rsidR="00FA7C94" w:rsidRDefault="00FA7C94" w:rsidP="00854B60">
      <w:pPr>
        <w:spacing w:after="0" w:line="240" w:lineRule="auto"/>
        <w:jc w:val="both"/>
        <w:rPr>
          <w:rFonts w:ascii="Times New Roman" w:hAnsi="Times New Roman" w:cs="Times New Roman"/>
          <w:sz w:val="24"/>
          <w:szCs w:val="24"/>
        </w:rPr>
      </w:pPr>
    </w:p>
    <w:p w14:paraId="2F570B57" w14:textId="37BAF546" w:rsidR="00FA7C94" w:rsidRDefault="00FA7C94" w:rsidP="00854B60">
      <w:pPr>
        <w:spacing w:after="0" w:line="240" w:lineRule="auto"/>
        <w:jc w:val="both"/>
        <w:rPr>
          <w:rFonts w:ascii="Times New Roman" w:hAnsi="Times New Roman" w:cs="Times New Roman"/>
          <w:sz w:val="24"/>
          <w:szCs w:val="24"/>
        </w:rPr>
      </w:pPr>
    </w:p>
    <w:p w14:paraId="1A6051E7" w14:textId="3AC0C0C5" w:rsidR="00FA7C94" w:rsidRDefault="00FA7C94" w:rsidP="00854B60">
      <w:pPr>
        <w:spacing w:after="0" w:line="240" w:lineRule="auto"/>
        <w:jc w:val="both"/>
        <w:rPr>
          <w:rFonts w:ascii="Times New Roman" w:hAnsi="Times New Roman" w:cs="Times New Roman"/>
          <w:sz w:val="24"/>
          <w:szCs w:val="24"/>
        </w:rPr>
      </w:pPr>
    </w:p>
    <w:p w14:paraId="0FB00F4D" w14:textId="51CC308D" w:rsidR="00FA7C94" w:rsidRDefault="00FA7C94" w:rsidP="00854B60">
      <w:pPr>
        <w:spacing w:after="0" w:line="240" w:lineRule="auto"/>
        <w:jc w:val="both"/>
        <w:rPr>
          <w:rFonts w:ascii="Times New Roman" w:hAnsi="Times New Roman" w:cs="Times New Roman"/>
          <w:sz w:val="24"/>
          <w:szCs w:val="24"/>
        </w:rPr>
      </w:pPr>
    </w:p>
    <w:p w14:paraId="216F7E05" w14:textId="0F030FA4" w:rsidR="00FA7C94" w:rsidRDefault="00FA7C94" w:rsidP="00854B60">
      <w:pPr>
        <w:spacing w:after="0" w:line="240" w:lineRule="auto"/>
        <w:jc w:val="both"/>
        <w:rPr>
          <w:rFonts w:ascii="Times New Roman" w:hAnsi="Times New Roman" w:cs="Times New Roman"/>
          <w:sz w:val="24"/>
          <w:szCs w:val="24"/>
        </w:rPr>
      </w:pPr>
    </w:p>
    <w:p w14:paraId="037BC4D9" w14:textId="315E5957" w:rsidR="00FA7C94" w:rsidRDefault="00FA7C94" w:rsidP="00854B60">
      <w:pPr>
        <w:spacing w:after="0" w:line="240" w:lineRule="auto"/>
        <w:jc w:val="both"/>
        <w:rPr>
          <w:rFonts w:ascii="Times New Roman" w:hAnsi="Times New Roman" w:cs="Times New Roman"/>
          <w:sz w:val="24"/>
          <w:szCs w:val="24"/>
        </w:rPr>
      </w:pPr>
    </w:p>
    <w:p w14:paraId="0B963860" w14:textId="0DE1BB1C" w:rsidR="00FA7C94" w:rsidRDefault="00FA7C94" w:rsidP="00854B60">
      <w:pPr>
        <w:spacing w:after="0" w:line="240" w:lineRule="auto"/>
        <w:jc w:val="both"/>
        <w:rPr>
          <w:rFonts w:ascii="Times New Roman" w:hAnsi="Times New Roman" w:cs="Times New Roman"/>
          <w:sz w:val="24"/>
          <w:szCs w:val="24"/>
        </w:rPr>
      </w:pPr>
    </w:p>
    <w:p w14:paraId="27D3E668" w14:textId="66BF4000" w:rsidR="00FA7C94" w:rsidRDefault="00FA7C94" w:rsidP="00854B60">
      <w:pPr>
        <w:spacing w:after="0" w:line="240" w:lineRule="auto"/>
        <w:jc w:val="both"/>
        <w:rPr>
          <w:rFonts w:ascii="Times New Roman" w:hAnsi="Times New Roman" w:cs="Times New Roman"/>
          <w:sz w:val="24"/>
          <w:szCs w:val="24"/>
        </w:rPr>
      </w:pPr>
    </w:p>
    <w:p w14:paraId="52073D48" w14:textId="7C07DFD7" w:rsidR="00FA7C94" w:rsidRDefault="00FA7C94" w:rsidP="00854B60">
      <w:pPr>
        <w:spacing w:after="0" w:line="240" w:lineRule="auto"/>
        <w:jc w:val="both"/>
        <w:rPr>
          <w:rFonts w:ascii="Times New Roman" w:hAnsi="Times New Roman" w:cs="Times New Roman"/>
          <w:sz w:val="24"/>
          <w:szCs w:val="24"/>
        </w:rPr>
      </w:pPr>
    </w:p>
    <w:p w14:paraId="55233B9B" w14:textId="71FA49F2" w:rsidR="00FA7C94" w:rsidRDefault="00FA7C94" w:rsidP="00854B60">
      <w:pPr>
        <w:spacing w:after="0" w:line="240" w:lineRule="auto"/>
        <w:jc w:val="both"/>
        <w:rPr>
          <w:rFonts w:ascii="Times New Roman" w:hAnsi="Times New Roman" w:cs="Times New Roman"/>
          <w:sz w:val="24"/>
          <w:szCs w:val="24"/>
        </w:rPr>
      </w:pPr>
    </w:p>
    <w:p w14:paraId="29F3CBBE" w14:textId="60CEC55B" w:rsidR="00FA7C94" w:rsidRDefault="00FA7C94" w:rsidP="00854B60">
      <w:pPr>
        <w:spacing w:after="0" w:line="240" w:lineRule="auto"/>
        <w:jc w:val="both"/>
        <w:rPr>
          <w:rFonts w:ascii="Times New Roman" w:hAnsi="Times New Roman" w:cs="Times New Roman"/>
          <w:sz w:val="24"/>
          <w:szCs w:val="24"/>
        </w:rPr>
      </w:pPr>
    </w:p>
    <w:p w14:paraId="777616AA" w14:textId="692F1D8D" w:rsidR="00FA7C94" w:rsidRDefault="00FA7C94" w:rsidP="00854B60">
      <w:pPr>
        <w:spacing w:after="0" w:line="240" w:lineRule="auto"/>
        <w:jc w:val="both"/>
        <w:rPr>
          <w:rFonts w:ascii="Times New Roman" w:hAnsi="Times New Roman" w:cs="Times New Roman"/>
          <w:sz w:val="24"/>
          <w:szCs w:val="24"/>
        </w:rPr>
      </w:pPr>
    </w:p>
    <w:p w14:paraId="4F8D9332" w14:textId="5EAB652F" w:rsidR="00FA7C94" w:rsidRDefault="00FA7C94" w:rsidP="00854B60">
      <w:pPr>
        <w:spacing w:after="0" w:line="240" w:lineRule="auto"/>
        <w:jc w:val="both"/>
        <w:rPr>
          <w:rFonts w:ascii="Times New Roman" w:hAnsi="Times New Roman" w:cs="Times New Roman"/>
          <w:sz w:val="24"/>
          <w:szCs w:val="24"/>
        </w:rPr>
      </w:pPr>
    </w:p>
    <w:p w14:paraId="7055A5A5" w14:textId="3DCCF396" w:rsidR="00FA7C94" w:rsidRDefault="00FA7C94" w:rsidP="00854B60">
      <w:pPr>
        <w:spacing w:after="0" w:line="240" w:lineRule="auto"/>
        <w:jc w:val="both"/>
        <w:rPr>
          <w:rFonts w:ascii="Times New Roman" w:hAnsi="Times New Roman" w:cs="Times New Roman"/>
          <w:sz w:val="24"/>
          <w:szCs w:val="24"/>
        </w:rPr>
      </w:pPr>
    </w:p>
    <w:p w14:paraId="7AA99CC0" w14:textId="5EDDA6B5" w:rsidR="00FA7C94" w:rsidRDefault="00FA7C94" w:rsidP="00854B60">
      <w:pPr>
        <w:spacing w:after="0" w:line="240" w:lineRule="auto"/>
        <w:jc w:val="both"/>
        <w:rPr>
          <w:rFonts w:ascii="Times New Roman" w:hAnsi="Times New Roman" w:cs="Times New Roman"/>
          <w:sz w:val="24"/>
          <w:szCs w:val="24"/>
        </w:rPr>
      </w:pPr>
    </w:p>
    <w:p w14:paraId="78514AE3" w14:textId="0DC4C867" w:rsidR="00FA7C94" w:rsidRDefault="00FA7C94" w:rsidP="00854B60">
      <w:pPr>
        <w:spacing w:after="0" w:line="240" w:lineRule="auto"/>
        <w:jc w:val="both"/>
        <w:rPr>
          <w:rFonts w:ascii="Times New Roman" w:hAnsi="Times New Roman" w:cs="Times New Roman"/>
          <w:sz w:val="24"/>
          <w:szCs w:val="24"/>
        </w:rPr>
      </w:pPr>
    </w:p>
    <w:p w14:paraId="5148DBD4" w14:textId="1AD7A218" w:rsidR="00FA7C94" w:rsidRDefault="00FA7C94" w:rsidP="00854B60">
      <w:pPr>
        <w:spacing w:after="0" w:line="240" w:lineRule="auto"/>
        <w:jc w:val="both"/>
        <w:rPr>
          <w:rFonts w:ascii="Times New Roman" w:hAnsi="Times New Roman" w:cs="Times New Roman"/>
          <w:sz w:val="24"/>
          <w:szCs w:val="24"/>
        </w:rPr>
      </w:pPr>
    </w:p>
    <w:p w14:paraId="5D722212" w14:textId="53AD3C31" w:rsidR="00FA7C94" w:rsidRDefault="00FA7C94" w:rsidP="00854B60">
      <w:pPr>
        <w:spacing w:after="0" w:line="240" w:lineRule="auto"/>
        <w:jc w:val="both"/>
        <w:rPr>
          <w:rFonts w:ascii="Times New Roman" w:hAnsi="Times New Roman" w:cs="Times New Roman"/>
          <w:sz w:val="24"/>
          <w:szCs w:val="24"/>
        </w:rPr>
      </w:pPr>
    </w:p>
    <w:p w14:paraId="37EB0309" w14:textId="3D530FFC" w:rsidR="00FA7C94" w:rsidRDefault="00FA7C94" w:rsidP="00854B60">
      <w:pPr>
        <w:spacing w:after="0" w:line="240" w:lineRule="auto"/>
        <w:jc w:val="both"/>
        <w:rPr>
          <w:rFonts w:ascii="Times New Roman" w:hAnsi="Times New Roman" w:cs="Times New Roman"/>
          <w:sz w:val="24"/>
          <w:szCs w:val="24"/>
        </w:rPr>
      </w:pPr>
    </w:p>
    <w:p w14:paraId="3699078C" w14:textId="3AC6DCEB" w:rsidR="00FA7C94" w:rsidRDefault="00FA7C94" w:rsidP="00854B60">
      <w:pPr>
        <w:spacing w:after="0" w:line="240" w:lineRule="auto"/>
        <w:jc w:val="both"/>
        <w:rPr>
          <w:rFonts w:ascii="Times New Roman" w:hAnsi="Times New Roman" w:cs="Times New Roman"/>
          <w:sz w:val="24"/>
          <w:szCs w:val="24"/>
        </w:rPr>
      </w:pPr>
    </w:p>
    <w:p w14:paraId="7A15F5B7" w14:textId="116EB3A5" w:rsidR="00FA7C94" w:rsidRDefault="00FA7C94" w:rsidP="00854B60">
      <w:pPr>
        <w:spacing w:after="0" w:line="240" w:lineRule="auto"/>
        <w:jc w:val="both"/>
        <w:rPr>
          <w:rFonts w:ascii="Times New Roman" w:hAnsi="Times New Roman" w:cs="Times New Roman"/>
          <w:sz w:val="24"/>
          <w:szCs w:val="24"/>
        </w:rPr>
      </w:pPr>
    </w:p>
    <w:p w14:paraId="5EEE80A1" w14:textId="38C86E88" w:rsidR="00FA7C94" w:rsidRDefault="00FA7C94" w:rsidP="00854B60">
      <w:pPr>
        <w:spacing w:after="0" w:line="240" w:lineRule="auto"/>
        <w:jc w:val="both"/>
        <w:rPr>
          <w:rFonts w:ascii="Times New Roman" w:hAnsi="Times New Roman" w:cs="Times New Roman"/>
          <w:sz w:val="24"/>
          <w:szCs w:val="24"/>
        </w:rPr>
      </w:pPr>
    </w:p>
    <w:p w14:paraId="7C452793" w14:textId="12720B58" w:rsidR="00FA7C94" w:rsidRDefault="00FA7C94" w:rsidP="00854B60">
      <w:pPr>
        <w:spacing w:after="0" w:line="240" w:lineRule="auto"/>
        <w:jc w:val="both"/>
        <w:rPr>
          <w:rFonts w:ascii="Times New Roman" w:hAnsi="Times New Roman" w:cs="Times New Roman"/>
          <w:sz w:val="24"/>
          <w:szCs w:val="24"/>
        </w:rPr>
      </w:pPr>
    </w:p>
    <w:p w14:paraId="3C29E225" w14:textId="1AFD9E90" w:rsidR="00FA7C94" w:rsidRDefault="00FA7C94" w:rsidP="00854B60">
      <w:pPr>
        <w:spacing w:after="0" w:line="240" w:lineRule="auto"/>
        <w:jc w:val="both"/>
        <w:rPr>
          <w:rFonts w:ascii="Times New Roman" w:hAnsi="Times New Roman" w:cs="Times New Roman"/>
          <w:sz w:val="24"/>
          <w:szCs w:val="24"/>
        </w:rPr>
      </w:pPr>
    </w:p>
    <w:p w14:paraId="0EB8A998" w14:textId="4C3185DA" w:rsidR="00FA7C94" w:rsidRDefault="00FA7C94" w:rsidP="00854B60">
      <w:pPr>
        <w:spacing w:after="0" w:line="240" w:lineRule="auto"/>
        <w:jc w:val="both"/>
        <w:rPr>
          <w:rFonts w:ascii="Times New Roman" w:hAnsi="Times New Roman" w:cs="Times New Roman"/>
          <w:sz w:val="24"/>
          <w:szCs w:val="24"/>
        </w:rPr>
      </w:pPr>
    </w:p>
    <w:p w14:paraId="22E8ECE4" w14:textId="6BE5CC11" w:rsidR="00FA7C94" w:rsidRDefault="00FA7C94" w:rsidP="00854B60">
      <w:pPr>
        <w:spacing w:after="0" w:line="240" w:lineRule="auto"/>
        <w:jc w:val="both"/>
        <w:rPr>
          <w:rFonts w:ascii="Times New Roman" w:hAnsi="Times New Roman" w:cs="Times New Roman"/>
          <w:sz w:val="24"/>
          <w:szCs w:val="24"/>
        </w:rPr>
      </w:pPr>
    </w:p>
    <w:p w14:paraId="69D2AA66" w14:textId="04CA6058" w:rsidR="00FA7C94" w:rsidRDefault="00FA7C94" w:rsidP="00854B60">
      <w:pPr>
        <w:spacing w:after="0" w:line="240" w:lineRule="auto"/>
        <w:jc w:val="both"/>
        <w:rPr>
          <w:rFonts w:ascii="Times New Roman" w:hAnsi="Times New Roman" w:cs="Times New Roman"/>
          <w:sz w:val="24"/>
          <w:szCs w:val="24"/>
        </w:rPr>
      </w:pPr>
    </w:p>
    <w:p w14:paraId="62DED3A1" w14:textId="04C04B27" w:rsidR="00FA7C94" w:rsidRDefault="00FA7C94" w:rsidP="00854B60">
      <w:pPr>
        <w:spacing w:after="0" w:line="240" w:lineRule="auto"/>
        <w:jc w:val="both"/>
        <w:rPr>
          <w:rFonts w:ascii="Times New Roman" w:hAnsi="Times New Roman" w:cs="Times New Roman"/>
          <w:sz w:val="24"/>
          <w:szCs w:val="24"/>
        </w:rPr>
      </w:pPr>
    </w:p>
    <w:p w14:paraId="600FC373" w14:textId="64D814AB" w:rsidR="00FA7C94" w:rsidRDefault="00FA7C94" w:rsidP="00854B60">
      <w:pPr>
        <w:spacing w:after="0" w:line="240" w:lineRule="auto"/>
        <w:jc w:val="both"/>
        <w:rPr>
          <w:rFonts w:ascii="Times New Roman" w:hAnsi="Times New Roman" w:cs="Times New Roman"/>
          <w:sz w:val="24"/>
          <w:szCs w:val="24"/>
        </w:rPr>
      </w:pPr>
    </w:p>
    <w:p w14:paraId="509DD483" w14:textId="48BBE118" w:rsidR="00FA7C94" w:rsidRDefault="00FA7C94" w:rsidP="00854B60">
      <w:pPr>
        <w:spacing w:after="0" w:line="240" w:lineRule="auto"/>
        <w:jc w:val="both"/>
        <w:rPr>
          <w:rFonts w:ascii="Times New Roman" w:hAnsi="Times New Roman" w:cs="Times New Roman"/>
          <w:sz w:val="24"/>
          <w:szCs w:val="24"/>
        </w:rPr>
      </w:pPr>
    </w:p>
    <w:p w14:paraId="6AB734F3" w14:textId="192F2AC2" w:rsidR="00FA7C94" w:rsidRDefault="00FA7C94" w:rsidP="00854B60">
      <w:pPr>
        <w:spacing w:after="0" w:line="240" w:lineRule="auto"/>
        <w:jc w:val="both"/>
        <w:rPr>
          <w:rFonts w:ascii="Times New Roman" w:hAnsi="Times New Roman" w:cs="Times New Roman"/>
          <w:sz w:val="24"/>
          <w:szCs w:val="24"/>
        </w:rPr>
      </w:pPr>
    </w:p>
    <w:p w14:paraId="41881D62" w14:textId="244D86C9" w:rsidR="00FA7C94" w:rsidRDefault="00FA7C94" w:rsidP="00854B60">
      <w:pPr>
        <w:spacing w:after="0" w:line="240" w:lineRule="auto"/>
        <w:jc w:val="both"/>
        <w:rPr>
          <w:rFonts w:ascii="Times New Roman" w:hAnsi="Times New Roman" w:cs="Times New Roman"/>
          <w:sz w:val="24"/>
          <w:szCs w:val="24"/>
        </w:rPr>
      </w:pPr>
    </w:p>
    <w:p w14:paraId="4D3899AC" w14:textId="19784452" w:rsidR="00FA7C94" w:rsidRDefault="00FA7C94" w:rsidP="00854B60">
      <w:pPr>
        <w:spacing w:after="0" w:line="240" w:lineRule="auto"/>
        <w:jc w:val="both"/>
        <w:rPr>
          <w:rFonts w:ascii="Times New Roman" w:hAnsi="Times New Roman" w:cs="Times New Roman"/>
          <w:sz w:val="24"/>
          <w:szCs w:val="24"/>
        </w:rPr>
      </w:pPr>
    </w:p>
    <w:p w14:paraId="35E1AE32" w14:textId="028C3221" w:rsidR="00FA7C94" w:rsidRDefault="00FA7C94" w:rsidP="00854B60">
      <w:pPr>
        <w:spacing w:after="0" w:line="240" w:lineRule="auto"/>
        <w:jc w:val="both"/>
        <w:rPr>
          <w:rFonts w:ascii="Times New Roman" w:hAnsi="Times New Roman" w:cs="Times New Roman"/>
          <w:sz w:val="24"/>
          <w:szCs w:val="24"/>
        </w:rPr>
      </w:pPr>
    </w:p>
    <w:p w14:paraId="576BD04A" w14:textId="7B951F25" w:rsidR="00FA7C94" w:rsidRDefault="00FA7C94" w:rsidP="00854B60">
      <w:pPr>
        <w:spacing w:after="0" w:line="240" w:lineRule="auto"/>
        <w:jc w:val="both"/>
        <w:rPr>
          <w:rFonts w:ascii="Times New Roman" w:hAnsi="Times New Roman" w:cs="Times New Roman"/>
          <w:sz w:val="24"/>
          <w:szCs w:val="24"/>
        </w:rPr>
      </w:pPr>
    </w:p>
    <w:p w14:paraId="22D8C5CE" w14:textId="1790D8F2" w:rsidR="00FA7C94" w:rsidRDefault="00FA7C94" w:rsidP="00854B60">
      <w:pPr>
        <w:spacing w:after="0" w:line="240" w:lineRule="auto"/>
        <w:jc w:val="both"/>
        <w:rPr>
          <w:rFonts w:ascii="Times New Roman" w:hAnsi="Times New Roman" w:cs="Times New Roman"/>
          <w:sz w:val="24"/>
          <w:szCs w:val="24"/>
        </w:rPr>
      </w:pPr>
    </w:p>
    <w:p w14:paraId="2ADF7144" w14:textId="6020F042" w:rsidR="00FA7C94" w:rsidRDefault="00FA7C94" w:rsidP="00854B60">
      <w:pPr>
        <w:spacing w:after="0" w:line="240" w:lineRule="auto"/>
        <w:jc w:val="both"/>
        <w:rPr>
          <w:rFonts w:ascii="Times New Roman" w:hAnsi="Times New Roman" w:cs="Times New Roman"/>
          <w:sz w:val="24"/>
          <w:szCs w:val="24"/>
        </w:rPr>
      </w:pPr>
    </w:p>
    <w:p w14:paraId="6AAE01E5" w14:textId="4DADC696" w:rsidR="00FA7C94" w:rsidRDefault="00FA7C94" w:rsidP="00854B60">
      <w:pPr>
        <w:spacing w:after="0" w:line="240" w:lineRule="auto"/>
        <w:jc w:val="both"/>
        <w:rPr>
          <w:rFonts w:ascii="Times New Roman" w:hAnsi="Times New Roman" w:cs="Times New Roman"/>
          <w:sz w:val="24"/>
          <w:szCs w:val="24"/>
        </w:rPr>
      </w:pPr>
    </w:p>
    <w:p w14:paraId="1EA83F56" w14:textId="79B83D29" w:rsidR="00FA7C94" w:rsidRDefault="00FA7C94" w:rsidP="00854B60">
      <w:pPr>
        <w:spacing w:after="0" w:line="240" w:lineRule="auto"/>
        <w:jc w:val="both"/>
        <w:rPr>
          <w:rFonts w:ascii="Times New Roman" w:hAnsi="Times New Roman" w:cs="Times New Roman"/>
          <w:sz w:val="24"/>
          <w:szCs w:val="24"/>
        </w:rPr>
      </w:pPr>
    </w:p>
    <w:p w14:paraId="2C0F4675" w14:textId="50A12674" w:rsidR="00FA7C94" w:rsidRDefault="00FA7C94" w:rsidP="00854B60">
      <w:pPr>
        <w:spacing w:after="0" w:line="240" w:lineRule="auto"/>
        <w:jc w:val="both"/>
        <w:rPr>
          <w:rFonts w:ascii="Times New Roman" w:hAnsi="Times New Roman" w:cs="Times New Roman"/>
          <w:sz w:val="24"/>
          <w:szCs w:val="24"/>
        </w:rPr>
      </w:pPr>
    </w:p>
    <w:p w14:paraId="514D2331" w14:textId="6ED96599" w:rsidR="00FA7C94" w:rsidRDefault="00FA7C94" w:rsidP="00854B60">
      <w:pPr>
        <w:spacing w:after="0" w:line="240" w:lineRule="auto"/>
        <w:jc w:val="both"/>
        <w:rPr>
          <w:rFonts w:ascii="Times New Roman" w:hAnsi="Times New Roman" w:cs="Times New Roman"/>
          <w:sz w:val="24"/>
          <w:szCs w:val="24"/>
        </w:rPr>
      </w:pPr>
    </w:p>
    <w:p w14:paraId="251B95F2" w14:textId="36B81D6D" w:rsidR="00FA7C94" w:rsidRDefault="00FA7C94" w:rsidP="00854B60">
      <w:pPr>
        <w:spacing w:after="0" w:line="240" w:lineRule="auto"/>
        <w:jc w:val="both"/>
        <w:rPr>
          <w:rFonts w:ascii="Times New Roman" w:hAnsi="Times New Roman" w:cs="Times New Roman"/>
          <w:sz w:val="24"/>
          <w:szCs w:val="24"/>
        </w:rPr>
      </w:pPr>
    </w:p>
    <w:p w14:paraId="504DBC2F" w14:textId="3D4AA4C0" w:rsidR="00FA7C94" w:rsidRDefault="00FA7C94" w:rsidP="00854B60">
      <w:pPr>
        <w:spacing w:after="0" w:line="240" w:lineRule="auto"/>
        <w:jc w:val="both"/>
        <w:rPr>
          <w:rFonts w:ascii="Times New Roman" w:hAnsi="Times New Roman" w:cs="Times New Roman"/>
          <w:sz w:val="24"/>
          <w:szCs w:val="24"/>
        </w:rPr>
      </w:pPr>
    </w:p>
    <w:p w14:paraId="739F24C0" w14:textId="75390746" w:rsidR="00FA7C94" w:rsidRDefault="00FA7C94" w:rsidP="00854B60">
      <w:pPr>
        <w:spacing w:after="0" w:line="240" w:lineRule="auto"/>
        <w:jc w:val="both"/>
        <w:rPr>
          <w:rFonts w:ascii="Times New Roman" w:hAnsi="Times New Roman" w:cs="Times New Roman"/>
          <w:sz w:val="24"/>
          <w:szCs w:val="24"/>
        </w:rPr>
      </w:pPr>
    </w:p>
    <w:p w14:paraId="27D8F18E" w14:textId="07A0948A" w:rsidR="00FA7C94" w:rsidRDefault="00FA7C94" w:rsidP="00854B60">
      <w:pPr>
        <w:spacing w:after="0" w:line="240" w:lineRule="auto"/>
        <w:jc w:val="both"/>
        <w:rPr>
          <w:rFonts w:ascii="Times New Roman" w:hAnsi="Times New Roman" w:cs="Times New Roman"/>
          <w:sz w:val="24"/>
          <w:szCs w:val="24"/>
        </w:rPr>
      </w:pPr>
    </w:p>
    <w:p w14:paraId="366F1580" w14:textId="0805D91F" w:rsidR="00FA7C94" w:rsidRDefault="00FA7C94" w:rsidP="00854B60">
      <w:pPr>
        <w:spacing w:after="0" w:line="240" w:lineRule="auto"/>
        <w:jc w:val="both"/>
        <w:rPr>
          <w:rFonts w:ascii="Times New Roman" w:hAnsi="Times New Roman" w:cs="Times New Roman"/>
          <w:sz w:val="24"/>
          <w:szCs w:val="24"/>
        </w:rPr>
      </w:pPr>
    </w:p>
    <w:p w14:paraId="63673B5F" w14:textId="592930EA" w:rsidR="00FA7C94" w:rsidRDefault="00FA7C94" w:rsidP="00854B60">
      <w:pPr>
        <w:spacing w:after="0" w:line="240" w:lineRule="auto"/>
        <w:jc w:val="both"/>
        <w:rPr>
          <w:rFonts w:ascii="Times New Roman" w:hAnsi="Times New Roman" w:cs="Times New Roman"/>
          <w:sz w:val="24"/>
          <w:szCs w:val="24"/>
        </w:rPr>
      </w:pPr>
    </w:p>
    <w:p w14:paraId="1C465F7F" w14:textId="4CB80E1C" w:rsidR="00FA7C94" w:rsidRDefault="00FA7C94" w:rsidP="00854B60">
      <w:pPr>
        <w:spacing w:after="0" w:line="240" w:lineRule="auto"/>
        <w:jc w:val="both"/>
        <w:rPr>
          <w:rFonts w:ascii="Times New Roman" w:hAnsi="Times New Roman" w:cs="Times New Roman"/>
          <w:sz w:val="24"/>
          <w:szCs w:val="24"/>
        </w:rPr>
      </w:pPr>
    </w:p>
    <w:p w14:paraId="4C021739" w14:textId="755F1D92" w:rsidR="00FA7C94" w:rsidRDefault="00FA7C94" w:rsidP="00854B60">
      <w:pPr>
        <w:spacing w:after="0" w:line="240" w:lineRule="auto"/>
        <w:jc w:val="both"/>
        <w:rPr>
          <w:rFonts w:ascii="Times New Roman" w:hAnsi="Times New Roman" w:cs="Times New Roman"/>
          <w:sz w:val="24"/>
          <w:szCs w:val="24"/>
        </w:rPr>
      </w:pPr>
    </w:p>
    <w:p w14:paraId="5CFE6D61" w14:textId="6EB567BE" w:rsidR="00FA7C94" w:rsidRDefault="00FA7C94" w:rsidP="00854B60">
      <w:pPr>
        <w:spacing w:after="0" w:line="240" w:lineRule="auto"/>
        <w:jc w:val="both"/>
        <w:rPr>
          <w:rFonts w:ascii="Times New Roman" w:hAnsi="Times New Roman" w:cs="Times New Roman"/>
          <w:sz w:val="24"/>
          <w:szCs w:val="24"/>
        </w:rPr>
      </w:pPr>
    </w:p>
    <w:p w14:paraId="4059C847" w14:textId="176815EA" w:rsidR="00FA7C94" w:rsidRDefault="00FA7C94" w:rsidP="00854B60">
      <w:pPr>
        <w:spacing w:after="0" w:line="240" w:lineRule="auto"/>
        <w:jc w:val="both"/>
        <w:rPr>
          <w:rFonts w:ascii="Times New Roman" w:hAnsi="Times New Roman" w:cs="Times New Roman"/>
          <w:sz w:val="24"/>
          <w:szCs w:val="24"/>
        </w:rPr>
      </w:pPr>
    </w:p>
    <w:p w14:paraId="0F1D723A" w14:textId="42A537E0" w:rsidR="00FA7C94" w:rsidRDefault="00FA7C94" w:rsidP="00854B60">
      <w:pPr>
        <w:spacing w:after="0" w:line="240" w:lineRule="auto"/>
        <w:jc w:val="both"/>
        <w:rPr>
          <w:rFonts w:ascii="Times New Roman" w:hAnsi="Times New Roman" w:cs="Times New Roman"/>
          <w:sz w:val="24"/>
          <w:szCs w:val="24"/>
        </w:rPr>
      </w:pPr>
    </w:p>
    <w:p w14:paraId="575D76B2" w14:textId="57310803" w:rsidR="00FA7C94" w:rsidRDefault="00FA7C94" w:rsidP="00854B60">
      <w:pPr>
        <w:spacing w:after="0" w:line="240" w:lineRule="auto"/>
        <w:jc w:val="both"/>
        <w:rPr>
          <w:rFonts w:ascii="Times New Roman" w:hAnsi="Times New Roman" w:cs="Times New Roman"/>
          <w:sz w:val="24"/>
          <w:szCs w:val="24"/>
        </w:rPr>
      </w:pPr>
    </w:p>
    <w:p w14:paraId="0F0D39F4" w14:textId="383F00BD" w:rsidR="00FA7C94" w:rsidRDefault="00FA7C94" w:rsidP="00854B60">
      <w:pPr>
        <w:spacing w:after="0" w:line="240" w:lineRule="auto"/>
        <w:jc w:val="both"/>
        <w:rPr>
          <w:rFonts w:ascii="Times New Roman" w:hAnsi="Times New Roman" w:cs="Times New Roman"/>
          <w:sz w:val="24"/>
          <w:szCs w:val="24"/>
        </w:rPr>
      </w:pPr>
    </w:p>
    <w:p w14:paraId="640C35DD" w14:textId="56BAE940" w:rsidR="00FA7C94" w:rsidRDefault="00FA7C94" w:rsidP="00854B60">
      <w:pPr>
        <w:spacing w:after="0" w:line="240" w:lineRule="auto"/>
        <w:jc w:val="both"/>
        <w:rPr>
          <w:rFonts w:ascii="Times New Roman" w:hAnsi="Times New Roman" w:cs="Times New Roman"/>
          <w:sz w:val="24"/>
          <w:szCs w:val="24"/>
        </w:rPr>
      </w:pPr>
    </w:p>
    <w:p w14:paraId="5B93150A" w14:textId="67459740" w:rsidR="00FA7C94" w:rsidRDefault="00FA7C94" w:rsidP="00854B60">
      <w:pPr>
        <w:spacing w:after="0" w:line="240" w:lineRule="auto"/>
        <w:jc w:val="both"/>
        <w:rPr>
          <w:rFonts w:ascii="Times New Roman" w:hAnsi="Times New Roman" w:cs="Times New Roman"/>
          <w:sz w:val="24"/>
          <w:szCs w:val="24"/>
        </w:rPr>
      </w:pPr>
    </w:p>
    <w:p w14:paraId="73C8512E" w14:textId="241E37F9" w:rsidR="00FA7C94" w:rsidRDefault="00FA7C94" w:rsidP="00854B60">
      <w:pPr>
        <w:spacing w:after="0" w:line="240" w:lineRule="auto"/>
        <w:jc w:val="both"/>
        <w:rPr>
          <w:rFonts w:ascii="Times New Roman" w:hAnsi="Times New Roman" w:cs="Times New Roman"/>
          <w:sz w:val="24"/>
          <w:szCs w:val="24"/>
        </w:rPr>
      </w:pPr>
    </w:p>
    <w:p w14:paraId="36561590" w14:textId="2A407732" w:rsidR="00FA7C94" w:rsidRDefault="00FA7C94" w:rsidP="00854B60">
      <w:pPr>
        <w:spacing w:after="0" w:line="240" w:lineRule="auto"/>
        <w:jc w:val="both"/>
        <w:rPr>
          <w:rFonts w:ascii="Times New Roman" w:hAnsi="Times New Roman" w:cs="Times New Roman"/>
          <w:sz w:val="24"/>
          <w:szCs w:val="24"/>
        </w:rPr>
      </w:pPr>
    </w:p>
    <w:p w14:paraId="0629866B" w14:textId="6A39B894" w:rsidR="00FA7C94" w:rsidRDefault="00FA7C94" w:rsidP="00854B60">
      <w:pPr>
        <w:spacing w:after="0" w:line="240" w:lineRule="auto"/>
        <w:jc w:val="both"/>
        <w:rPr>
          <w:rFonts w:ascii="Times New Roman" w:hAnsi="Times New Roman" w:cs="Times New Roman"/>
          <w:sz w:val="24"/>
          <w:szCs w:val="24"/>
        </w:rPr>
      </w:pPr>
    </w:p>
    <w:p w14:paraId="436B0478" w14:textId="0EE28853" w:rsidR="00FA7C94" w:rsidRDefault="00FA7C94" w:rsidP="00854B60">
      <w:pPr>
        <w:spacing w:after="0" w:line="240" w:lineRule="auto"/>
        <w:jc w:val="both"/>
        <w:rPr>
          <w:rFonts w:ascii="Times New Roman" w:hAnsi="Times New Roman" w:cs="Times New Roman"/>
          <w:sz w:val="24"/>
          <w:szCs w:val="24"/>
        </w:rPr>
      </w:pPr>
    </w:p>
    <w:p w14:paraId="23949E83" w14:textId="0CBE4FF4" w:rsidR="00FA7C94" w:rsidRDefault="00FA7C94" w:rsidP="00854B60">
      <w:pPr>
        <w:spacing w:after="0" w:line="240" w:lineRule="auto"/>
        <w:jc w:val="both"/>
        <w:rPr>
          <w:rFonts w:ascii="Times New Roman" w:hAnsi="Times New Roman" w:cs="Times New Roman"/>
          <w:sz w:val="24"/>
          <w:szCs w:val="24"/>
        </w:rPr>
      </w:pPr>
    </w:p>
    <w:p w14:paraId="7C0DF16B" w14:textId="1F5833DC" w:rsidR="00FA7C94" w:rsidRDefault="00FA7C94" w:rsidP="00854B60">
      <w:pPr>
        <w:spacing w:after="0" w:line="240" w:lineRule="auto"/>
        <w:jc w:val="both"/>
        <w:rPr>
          <w:rFonts w:ascii="Times New Roman" w:hAnsi="Times New Roman" w:cs="Times New Roman"/>
          <w:sz w:val="24"/>
          <w:szCs w:val="24"/>
        </w:rPr>
      </w:pPr>
    </w:p>
    <w:p w14:paraId="15CA32ED" w14:textId="2E18E40C" w:rsidR="00FA7C94" w:rsidRDefault="00FA7C94" w:rsidP="00854B60">
      <w:pPr>
        <w:spacing w:after="0" w:line="240" w:lineRule="auto"/>
        <w:jc w:val="both"/>
        <w:rPr>
          <w:rFonts w:ascii="Times New Roman" w:hAnsi="Times New Roman" w:cs="Times New Roman"/>
          <w:sz w:val="24"/>
          <w:szCs w:val="24"/>
        </w:rPr>
      </w:pPr>
    </w:p>
    <w:p w14:paraId="0BF16A8B" w14:textId="5E945837" w:rsidR="00FA7C94" w:rsidRDefault="00FA7C94" w:rsidP="00854B60">
      <w:pPr>
        <w:spacing w:after="0" w:line="240" w:lineRule="auto"/>
        <w:jc w:val="both"/>
        <w:rPr>
          <w:rFonts w:ascii="Times New Roman" w:hAnsi="Times New Roman" w:cs="Times New Roman"/>
          <w:sz w:val="24"/>
          <w:szCs w:val="24"/>
        </w:rPr>
      </w:pPr>
    </w:p>
    <w:p w14:paraId="7C09288B" w14:textId="3E38B048" w:rsidR="00FA7C94" w:rsidRDefault="00FA7C94" w:rsidP="00854B60">
      <w:pPr>
        <w:spacing w:after="0" w:line="240" w:lineRule="auto"/>
        <w:jc w:val="both"/>
        <w:rPr>
          <w:rFonts w:ascii="Times New Roman" w:hAnsi="Times New Roman" w:cs="Times New Roman"/>
          <w:sz w:val="24"/>
          <w:szCs w:val="24"/>
        </w:rPr>
      </w:pPr>
    </w:p>
    <w:p w14:paraId="1FCF9D4A" w14:textId="7219CB4A" w:rsidR="00FA7C94" w:rsidRDefault="00FA7C94" w:rsidP="00854B60">
      <w:pPr>
        <w:spacing w:after="0" w:line="240" w:lineRule="auto"/>
        <w:jc w:val="both"/>
        <w:rPr>
          <w:rFonts w:ascii="Times New Roman" w:hAnsi="Times New Roman" w:cs="Times New Roman"/>
          <w:sz w:val="24"/>
          <w:szCs w:val="24"/>
        </w:rPr>
      </w:pPr>
    </w:p>
    <w:p w14:paraId="6298D52F" w14:textId="5922DBC1" w:rsidR="00FA7C94" w:rsidRDefault="00FA7C94" w:rsidP="00854B60">
      <w:pPr>
        <w:spacing w:after="0" w:line="240" w:lineRule="auto"/>
        <w:jc w:val="both"/>
        <w:rPr>
          <w:rFonts w:ascii="Times New Roman" w:hAnsi="Times New Roman" w:cs="Times New Roman"/>
          <w:sz w:val="24"/>
          <w:szCs w:val="24"/>
        </w:rPr>
      </w:pPr>
    </w:p>
    <w:p w14:paraId="29556F7B" w14:textId="2C782E6F" w:rsidR="00FA7C94" w:rsidRDefault="00FA7C94" w:rsidP="00854B60">
      <w:pPr>
        <w:spacing w:after="0" w:line="240" w:lineRule="auto"/>
        <w:jc w:val="both"/>
        <w:rPr>
          <w:rFonts w:ascii="Times New Roman" w:hAnsi="Times New Roman" w:cs="Times New Roman"/>
          <w:sz w:val="24"/>
          <w:szCs w:val="24"/>
        </w:rPr>
      </w:pPr>
    </w:p>
    <w:p w14:paraId="199A14CB" w14:textId="31B7A6E2" w:rsidR="00FA7C94" w:rsidRDefault="00FA7C94" w:rsidP="00854B60">
      <w:pPr>
        <w:spacing w:after="0" w:line="240" w:lineRule="auto"/>
        <w:jc w:val="both"/>
        <w:rPr>
          <w:rFonts w:ascii="Times New Roman" w:hAnsi="Times New Roman" w:cs="Times New Roman"/>
          <w:sz w:val="24"/>
          <w:szCs w:val="24"/>
        </w:rPr>
      </w:pPr>
    </w:p>
    <w:p w14:paraId="6D89FCDF" w14:textId="7231DDEE" w:rsidR="00FA7C94" w:rsidRDefault="00FA7C94" w:rsidP="00854B60">
      <w:pPr>
        <w:spacing w:after="0" w:line="240" w:lineRule="auto"/>
        <w:jc w:val="both"/>
        <w:rPr>
          <w:rFonts w:ascii="Times New Roman" w:hAnsi="Times New Roman" w:cs="Times New Roman"/>
          <w:sz w:val="24"/>
          <w:szCs w:val="24"/>
        </w:rPr>
      </w:pPr>
    </w:p>
    <w:p w14:paraId="7E1BD670" w14:textId="0717CCAC" w:rsidR="00FA7C94" w:rsidRDefault="00FA7C94" w:rsidP="00854B60">
      <w:pPr>
        <w:spacing w:after="0" w:line="240" w:lineRule="auto"/>
        <w:jc w:val="both"/>
        <w:rPr>
          <w:rFonts w:ascii="Times New Roman" w:hAnsi="Times New Roman" w:cs="Times New Roman"/>
          <w:sz w:val="24"/>
          <w:szCs w:val="24"/>
        </w:rPr>
      </w:pPr>
    </w:p>
    <w:p w14:paraId="37139510" w14:textId="49E55AFA" w:rsidR="00FA7C94" w:rsidRDefault="00FA7C94" w:rsidP="00854B60">
      <w:pPr>
        <w:spacing w:after="0" w:line="240" w:lineRule="auto"/>
        <w:jc w:val="both"/>
        <w:rPr>
          <w:rFonts w:ascii="Times New Roman" w:hAnsi="Times New Roman" w:cs="Times New Roman"/>
          <w:sz w:val="24"/>
          <w:szCs w:val="24"/>
        </w:rPr>
      </w:pPr>
    </w:p>
    <w:p w14:paraId="7EDFF8C4" w14:textId="15F3C6CE" w:rsidR="00FA7C94" w:rsidRDefault="00FA7C94" w:rsidP="00854B60">
      <w:pPr>
        <w:spacing w:after="0" w:line="240" w:lineRule="auto"/>
        <w:jc w:val="both"/>
        <w:rPr>
          <w:rFonts w:ascii="Times New Roman" w:hAnsi="Times New Roman" w:cs="Times New Roman"/>
          <w:sz w:val="24"/>
          <w:szCs w:val="24"/>
        </w:rPr>
      </w:pPr>
    </w:p>
    <w:p w14:paraId="441E7765" w14:textId="22DC9E9D" w:rsidR="00FA7C94" w:rsidRDefault="00FA7C94" w:rsidP="00854B60">
      <w:pPr>
        <w:spacing w:after="0" w:line="240" w:lineRule="auto"/>
        <w:jc w:val="both"/>
        <w:rPr>
          <w:rFonts w:ascii="Times New Roman" w:hAnsi="Times New Roman" w:cs="Times New Roman"/>
          <w:sz w:val="24"/>
          <w:szCs w:val="24"/>
        </w:rPr>
      </w:pPr>
    </w:p>
    <w:p w14:paraId="04BDBE90" w14:textId="5CA4FB1A" w:rsidR="00FA7C94" w:rsidRDefault="00FA7C94" w:rsidP="00854B60">
      <w:pPr>
        <w:spacing w:after="0" w:line="240" w:lineRule="auto"/>
        <w:jc w:val="both"/>
        <w:rPr>
          <w:rFonts w:ascii="Times New Roman" w:hAnsi="Times New Roman" w:cs="Times New Roman"/>
          <w:sz w:val="24"/>
          <w:szCs w:val="24"/>
        </w:rPr>
      </w:pPr>
    </w:p>
    <w:p w14:paraId="40420B95" w14:textId="7915FF60" w:rsidR="00FA7C94" w:rsidRDefault="00FA7C94" w:rsidP="00854B60">
      <w:pPr>
        <w:spacing w:after="0" w:line="240" w:lineRule="auto"/>
        <w:jc w:val="both"/>
        <w:rPr>
          <w:rFonts w:ascii="Times New Roman" w:hAnsi="Times New Roman" w:cs="Times New Roman"/>
          <w:sz w:val="24"/>
          <w:szCs w:val="24"/>
        </w:rPr>
      </w:pPr>
    </w:p>
    <w:p w14:paraId="5BF2F73D" w14:textId="019CEC1D" w:rsidR="00FA7C94" w:rsidRDefault="00FA7C94" w:rsidP="00854B60">
      <w:pPr>
        <w:spacing w:after="0" w:line="240" w:lineRule="auto"/>
        <w:jc w:val="both"/>
        <w:rPr>
          <w:rFonts w:ascii="Times New Roman" w:hAnsi="Times New Roman" w:cs="Times New Roman"/>
          <w:sz w:val="24"/>
          <w:szCs w:val="24"/>
        </w:rPr>
      </w:pPr>
    </w:p>
    <w:p w14:paraId="7C1ABA4C" w14:textId="5E26B17E" w:rsidR="00FA7C94" w:rsidRDefault="00FA7C94" w:rsidP="00854B60">
      <w:pPr>
        <w:spacing w:after="0" w:line="240" w:lineRule="auto"/>
        <w:jc w:val="both"/>
        <w:rPr>
          <w:rFonts w:ascii="Times New Roman" w:hAnsi="Times New Roman" w:cs="Times New Roman"/>
          <w:sz w:val="24"/>
          <w:szCs w:val="24"/>
        </w:rPr>
      </w:pPr>
    </w:p>
    <w:p w14:paraId="0D741847" w14:textId="34D4B0B3" w:rsidR="00FA7C94" w:rsidRDefault="00FA7C94" w:rsidP="00854B60">
      <w:pPr>
        <w:spacing w:after="0" w:line="240" w:lineRule="auto"/>
        <w:jc w:val="both"/>
        <w:rPr>
          <w:rFonts w:ascii="Times New Roman" w:hAnsi="Times New Roman" w:cs="Times New Roman"/>
          <w:sz w:val="24"/>
          <w:szCs w:val="24"/>
        </w:rPr>
      </w:pPr>
    </w:p>
    <w:p w14:paraId="5E8B8483" w14:textId="7B02C087" w:rsidR="00FA7C94" w:rsidRDefault="00FA7C94" w:rsidP="00854B60">
      <w:pPr>
        <w:spacing w:after="0" w:line="240" w:lineRule="auto"/>
        <w:jc w:val="both"/>
        <w:rPr>
          <w:rFonts w:ascii="Times New Roman" w:hAnsi="Times New Roman" w:cs="Times New Roman"/>
          <w:sz w:val="24"/>
          <w:szCs w:val="24"/>
        </w:rPr>
      </w:pPr>
    </w:p>
    <w:p w14:paraId="33A0EE5C" w14:textId="3B8AEE77" w:rsidR="00FA7C94" w:rsidRDefault="00FA7C94" w:rsidP="00854B60">
      <w:pPr>
        <w:spacing w:after="0" w:line="240" w:lineRule="auto"/>
        <w:jc w:val="both"/>
        <w:rPr>
          <w:rFonts w:ascii="Times New Roman" w:hAnsi="Times New Roman" w:cs="Times New Roman"/>
          <w:sz w:val="24"/>
          <w:szCs w:val="24"/>
        </w:rPr>
      </w:pPr>
    </w:p>
    <w:p w14:paraId="5BEB2418" w14:textId="430EBC49" w:rsidR="00FA7C94" w:rsidRDefault="00FA7C94" w:rsidP="00854B60">
      <w:pPr>
        <w:spacing w:after="0" w:line="240" w:lineRule="auto"/>
        <w:jc w:val="both"/>
        <w:rPr>
          <w:rFonts w:ascii="Times New Roman" w:hAnsi="Times New Roman" w:cs="Times New Roman"/>
          <w:sz w:val="24"/>
          <w:szCs w:val="24"/>
        </w:rPr>
      </w:pPr>
    </w:p>
    <w:p w14:paraId="275A1037" w14:textId="6612532E" w:rsidR="00FA7C94" w:rsidRDefault="00FA7C94" w:rsidP="00854B60">
      <w:pPr>
        <w:spacing w:after="0" w:line="240" w:lineRule="auto"/>
        <w:jc w:val="both"/>
        <w:rPr>
          <w:rFonts w:ascii="Times New Roman" w:hAnsi="Times New Roman" w:cs="Times New Roman"/>
          <w:sz w:val="24"/>
          <w:szCs w:val="24"/>
        </w:rPr>
      </w:pPr>
    </w:p>
    <w:p w14:paraId="680DFCED" w14:textId="5B446735" w:rsidR="00FA7C94" w:rsidRDefault="00FA7C94" w:rsidP="00854B60">
      <w:pPr>
        <w:spacing w:after="0" w:line="240" w:lineRule="auto"/>
        <w:jc w:val="both"/>
        <w:rPr>
          <w:rFonts w:ascii="Times New Roman" w:hAnsi="Times New Roman" w:cs="Times New Roman"/>
          <w:sz w:val="24"/>
          <w:szCs w:val="24"/>
        </w:rPr>
      </w:pPr>
    </w:p>
    <w:p w14:paraId="6A3846E0" w14:textId="0FAAC042" w:rsidR="00FA7C94" w:rsidRDefault="00FA7C94" w:rsidP="00854B60">
      <w:pPr>
        <w:spacing w:after="0" w:line="240" w:lineRule="auto"/>
        <w:jc w:val="both"/>
        <w:rPr>
          <w:rFonts w:ascii="Times New Roman" w:hAnsi="Times New Roman" w:cs="Times New Roman"/>
          <w:sz w:val="24"/>
          <w:szCs w:val="24"/>
        </w:rPr>
      </w:pPr>
    </w:p>
    <w:p w14:paraId="249E66F7" w14:textId="28E0C13F" w:rsidR="00FA7C94" w:rsidRDefault="00FA7C94" w:rsidP="00854B60">
      <w:pPr>
        <w:spacing w:after="0" w:line="240" w:lineRule="auto"/>
        <w:jc w:val="both"/>
        <w:rPr>
          <w:rFonts w:ascii="Times New Roman" w:hAnsi="Times New Roman" w:cs="Times New Roman"/>
          <w:sz w:val="24"/>
          <w:szCs w:val="24"/>
        </w:rPr>
      </w:pPr>
    </w:p>
    <w:p w14:paraId="516263E7" w14:textId="26DBF129" w:rsidR="00FA7C94" w:rsidRDefault="00FA7C94" w:rsidP="00854B60">
      <w:pPr>
        <w:spacing w:after="0" w:line="240" w:lineRule="auto"/>
        <w:jc w:val="both"/>
        <w:rPr>
          <w:rFonts w:ascii="Times New Roman" w:hAnsi="Times New Roman" w:cs="Times New Roman"/>
          <w:sz w:val="24"/>
          <w:szCs w:val="24"/>
        </w:rPr>
      </w:pPr>
    </w:p>
    <w:p w14:paraId="5EBF68F7" w14:textId="0FB0FF05" w:rsidR="00FA7C94" w:rsidRDefault="00FA7C94" w:rsidP="00854B60">
      <w:pPr>
        <w:spacing w:after="0" w:line="240" w:lineRule="auto"/>
        <w:jc w:val="both"/>
        <w:rPr>
          <w:rFonts w:ascii="Times New Roman" w:hAnsi="Times New Roman" w:cs="Times New Roman"/>
          <w:sz w:val="24"/>
          <w:szCs w:val="24"/>
        </w:rPr>
      </w:pPr>
    </w:p>
    <w:p w14:paraId="14340942" w14:textId="79DDC493" w:rsidR="00FA7C94" w:rsidRDefault="00FA7C94" w:rsidP="00854B60">
      <w:pPr>
        <w:spacing w:after="0" w:line="240" w:lineRule="auto"/>
        <w:jc w:val="both"/>
        <w:rPr>
          <w:rFonts w:ascii="Times New Roman" w:hAnsi="Times New Roman" w:cs="Times New Roman"/>
          <w:sz w:val="24"/>
          <w:szCs w:val="24"/>
        </w:rPr>
      </w:pPr>
    </w:p>
    <w:p w14:paraId="4BCB2187" w14:textId="4CD94F21" w:rsidR="00FA7C94" w:rsidRDefault="00FA7C94" w:rsidP="00854B60">
      <w:pPr>
        <w:spacing w:after="0" w:line="240" w:lineRule="auto"/>
        <w:jc w:val="both"/>
        <w:rPr>
          <w:rFonts w:ascii="Times New Roman" w:hAnsi="Times New Roman" w:cs="Times New Roman"/>
          <w:sz w:val="24"/>
          <w:szCs w:val="24"/>
        </w:rPr>
      </w:pPr>
    </w:p>
    <w:p w14:paraId="47BD7BC1" w14:textId="40DB62B3" w:rsidR="00FA7C94" w:rsidRDefault="00FA7C94" w:rsidP="00854B60">
      <w:pPr>
        <w:spacing w:after="0" w:line="240" w:lineRule="auto"/>
        <w:jc w:val="both"/>
        <w:rPr>
          <w:rFonts w:ascii="Times New Roman" w:hAnsi="Times New Roman" w:cs="Times New Roman"/>
          <w:sz w:val="24"/>
          <w:szCs w:val="24"/>
        </w:rPr>
      </w:pPr>
    </w:p>
    <w:p w14:paraId="3B664A8A" w14:textId="663EE25E" w:rsidR="00FA7C94" w:rsidRDefault="00FA7C94" w:rsidP="00854B60">
      <w:pPr>
        <w:spacing w:after="0" w:line="240" w:lineRule="auto"/>
        <w:jc w:val="both"/>
        <w:rPr>
          <w:rFonts w:ascii="Times New Roman" w:hAnsi="Times New Roman" w:cs="Times New Roman"/>
          <w:sz w:val="24"/>
          <w:szCs w:val="24"/>
        </w:rPr>
      </w:pPr>
    </w:p>
    <w:p w14:paraId="157F1F32" w14:textId="4F453B66" w:rsidR="00FA7C94" w:rsidRDefault="00FA7C94" w:rsidP="00854B60">
      <w:pPr>
        <w:spacing w:after="0" w:line="240" w:lineRule="auto"/>
        <w:jc w:val="both"/>
        <w:rPr>
          <w:rFonts w:ascii="Times New Roman" w:hAnsi="Times New Roman" w:cs="Times New Roman"/>
          <w:sz w:val="24"/>
          <w:szCs w:val="24"/>
        </w:rPr>
      </w:pPr>
    </w:p>
    <w:p w14:paraId="2E048D53" w14:textId="1F38B4FA" w:rsidR="00FA7C94" w:rsidRDefault="00FA7C94" w:rsidP="00854B60">
      <w:pPr>
        <w:spacing w:after="0" w:line="240" w:lineRule="auto"/>
        <w:jc w:val="both"/>
        <w:rPr>
          <w:rFonts w:ascii="Times New Roman" w:hAnsi="Times New Roman" w:cs="Times New Roman"/>
          <w:sz w:val="24"/>
          <w:szCs w:val="24"/>
        </w:rPr>
      </w:pPr>
    </w:p>
    <w:p w14:paraId="5D839EB4" w14:textId="270D3BCD" w:rsidR="00FA7C94" w:rsidRDefault="00FA7C94" w:rsidP="00854B60">
      <w:pPr>
        <w:spacing w:after="0" w:line="240" w:lineRule="auto"/>
        <w:jc w:val="both"/>
        <w:rPr>
          <w:rFonts w:ascii="Times New Roman" w:hAnsi="Times New Roman" w:cs="Times New Roman"/>
          <w:sz w:val="24"/>
          <w:szCs w:val="24"/>
        </w:rPr>
      </w:pPr>
    </w:p>
    <w:p w14:paraId="41BBF805" w14:textId="51F1D7AD" w:rsidR="00FA7C94" w:rsidRDefault="00FA7C94" w:rsidP="00854B60">
      <w:pPr>
        <w:spacing w:after="0" w:line="240" w:lineRule="auto"/>
        <w:jc w:val="both"/>
        <w:rPr>
          <w:rFonts w:ascii="Times New Roman" w:hAnsi="Times New Roman" w:cs="Times New Roman"/>
          <w:sz w:val="24"/>
          <w:szCs w:val="24"/>
        </w:rPr>
      </w:pPr>
    </w:p>
    <w:p w14:paraId="45EBF817" w14:textId="2D7C816E" w:rsidR="00FA7C94" w:rsidRDefault="00FA7C94" w:rsidP="00854B60">
      <w:pPr>
        <w:spacing w:after="0" w:line="240" w:lineRule="auto"/>
        <w:jc w:val="both"/>
        <w:rPr>
          <w:rFonts w:ascii="Times New Roman" w:hAnsi="Times New Roman" w:cs="Times New Roman"/>
          <w:sz w:val="24"/>
          <w:szCs w:val="24"/>
        </w:rPr>
      </w:pPr>
    </w:p>
    <w:p w14:paraId="1C7E26F7" w14:textId="586E7F2D" w:rsidR="00FA7C94" w:rsidRDefault="00FA7C94" w:rsidP="00854B60">
      <w:pPr>
        <w:spacing w:after="0" w:line="240" w:lineRule="auto"/>
        <w:jc w:val="both"/>
        <w:rPr>
          <w:rFonts w:ascii="Times New Roman" w:hAnsi="Times New Roman" w:cs="Times New Roman"/>
          <w:sz w:val="24"/>
          <w:szCs w:val="24"/>
        </w:rPr>
      </w:pPr>
    </w:p>
    <w:p w14:paraId="2211CB99" w14:textId="2403273B" w:rsidR="00FA7C94" w:rsidRDefault="00FA7C94" w:rsidP="00854B60">
      <w:pPr>
        <w:spacing w:after="0" w:line="240" w:lineRule="auto"/>
        <w:jc w:val="both"/>
        <w:rPr>
          <w:rFonts w:ascii="Times New Roman" w:hAnsi="Times New Roman" w:cs="Times New Roman"/>
          <w:sz w:val="24"/>
          <w:szCs w:val="24"/>
        </w:rPr>
      </w:pPr>
    </w:p>
    <w:p w14:paraId="2804C5DF" w14:textId="5000E124" w:rsidR="00FA7C94" w:rsidRDefault="00FA7C94" w:rsidP="00854B60">
      <w:pPr>
        <w:spacing w:after="0" w:line="240" w:lineRule="auto"/>
        <w:jc w:val="both"/>
        <w:rPr>
          <w:rFonts w:ascii="Times New Roman" w:hAnsi="Times New Roman" w:cs="Times New Roman"/>
          <w:sz w:val="24"/>
          <w:szCs w:val="24"/>
        </w:rPr>
      </w:pPr>
    </w:p>
    <w:p w14:paraId="4CC9F6F9" w14:textId="56E369B8" w:rsidR="00FA7C94" w:rsidRDefault="00FA7C94" w:rsidP="00854B60">
      <w:pPr>
        <w:spacing w:after="0" w:line="240" w:lineRule="auto"/>
        <w:jc w:val="both"/>
        <w:rPr>
          <w:rFonts w:ascii="Times New Roman" w:hAnsi="Times New Roman" w:cs="Times New Roman"/>
          <w:sz w:val="24"/>
          <w:szCs w:val="24"/>
        </w:rPr>
      </w:pPr>
    </w:p>
    <w:p w14:paraId="6D5B8FF5" w14:textId="59E265F7" w:rsidR="00FA7C94" w:rsidRDefault="00FA7C94" w:rsidP="00854B60">
      <w:pPr>
        <w:spacing w:after="0" w:line="240" w:lineRule="auto"/>
        <w:jc w:val="both"/>
        <w:rPr>
          <w:rFonts w:ascii="Times New Roman" w:hAnsi="Times New Roman" w:cs="Times New Roman"/>
          <w:sz w:val="24"/>
          <w:szCs w:val="24"/>
        </w:rPr>
      </w:pPr>
    </w:p>
    <w:p w14:paraId="5D6EA86B" w14:textId="55A54D64" w:rsidR="00FA7C94" w:rsidRDefault="00FA7C94" w:rsidP="00854B60">
      <w:pPr>
        <w:spacing w:after="0" w:line="240" w:lineRule="auto"/>
        <w:jc w:val="both"/>
        <w:rPr>
          <w:rFonts w:ascii="Times New Roman" w:hAnsi="Times New Roman" w:cs="Times New Roman"/>
          <w:sz w:val="24"/>
          <w:szCs w:val="24"/>
        </w:rPr>
      </w:pPr>
    </w:p>
    <w:p w14:paraId="4196E9C4" w14:textId="0A553E3E" w:rsidR="00FA7C94" w:rsidRDefault="00FA7C94" w:rsidP="00854B60">
      <w:pPr>
        <w:spacing w:after="0" w:line="240" w:lineRule="auto"/>
        <w:jc w:val="both"/>
        <w:rPr>
          <w:rFonts w:ascii="Times New Roman" w:hAnsi="Times New Roman" w:cs="Times New Roman"/>
          <w:sz w:val="24"/>
          <w:szCs w:val="24"/>
        </w:rPr>
      </w:pPr>
    </w:p>
    <w:p w14:paraId="03419217" w14:textId="638CCB7C" w:rsidR="00FA7C94" w:rsidRDefault="00FA7C94" w:rsidP="00854B60">
      <w:pPr>
        <w:spacing w:after="0" w:line="240" w:lineRule="auto"/>
        <w:jc w:val="both"/>
        <w:rPr>
          <w:rFonts w:ascii="Times New Roman" w:hAnsi="Times New Roman" w:cs="Times New Roman"/>
          <w:sz w:val="24"/>
          <w:szCs w:val="24"/>
        </w:rPr>
      </w:pPr>
    </w:p>
    <w:p w14:paraId="2B6736A7" w14:textId="7433F823" w:rsidR="00FA7C94" w:rsidRDefault="00FA7C94" w:rsidP="00854B60">
      <w:pPr>
        <w:spacing w:after="0" w:line="240" w:lineRule="auto"/>
        <w:jc w:val="both"/>
        <w:rPr>
          <w:rFonts w:ascii="Times New Roman" w:hAnsi="Times New Roman" w:cs="Times New Roman"/>
          <w:sz w:val="24"/>
          <w:szCs w:val="24"/>
        </w:rPr>
      </w:pPr>
    </w:p>
    <w:p w14:paraId="08C343AA" w14:textId="6185D2D6" w:rsidR="00FA7C94" w:rsidRDefault="00FA7C94" w:rsidP="00854B60">
      <w:pPr>
        <w:spacing w:after="0" w:line="240" w:lineRule="auto"/>
        <w:jc w:val="both"/>
        <w:rPr>
          <w:rFonts w:ascii="Times New Roman" w:hAnsi="Times New Roman" w:cs="Times New Roman"/>
          <w:sz w:val="24"/>
          <w:szCs w:val="24"/>
        </w:rPr>
      </w:pPr>
    </w:p>
    <w:p w14:paraId="65F64098" w14:textId="732BD952" w:rsidR="00FA7C94" w:rsidRDefault="00FA7C94" w:rsidP="00854B60">
      <w:pPr>
        <w:spacing w:after="0" w:line="240" w:lineRule="auto"/>
        <w:jc w:val="both"/>
        <w:rPr>
          <w:rFonts w:ascii="Times New Roman" w:hAnsi="Times New Roman" w:cs="Times New Roman"/>
          <w:sz w:val="24"/>
          <w:szCs w:val="24"/>
        </w:rPr>
      </w:pPr>
    </w:p>
    <w:p w14:paraId="743D237C" w14:textId="77C8C7F9" w:rsidR="00FA7C94" w:rsidRDefault="00FA7C94" w:rsidP="00854B60">
      <w:pPr>
        <w:spacing w:after="0" w:line="240" w:lineRule="auto"/>
        <w:jc w:val="both"/>
        <w:rPr>
          <w:rFonts w:ascii="Times New Roman" w:hAnsi="Times New Roman" w:cs="Times New Roman"/>
          <w:sz w:val="24"/>
          <w:szCs w:val="24"/>
        </w:rPr>
      </w:pPr>
    </w:p>
    <w:p w14:paraId="6CAC9058" w14:textId="06A4E5A1" w:rsidR="00FA7C94" w:rsidRDefault="00FA7C94" w:rsidP="00854B60">
      <w:pPr>
        <w:spacing w:after="0" w:line="240" w:lineRule="auto"/>
        <w:jc w:val="both"/>
        <w:rPr>
          <w:rFonts w:ascii="Times New Roman" w:hAnsi="Times New Roman" w:cs="Times New Roman"/>
          <w:sz w:val="24"/>
          <w:szCs w:val="24"/>
        </w:rPr>
      </w:pPr>
    </w:p>
    <w:p w14:paraId="7F0A02F0" w14:textId="21545CBD" w:rsidR="00FA7C94" w:rsidRDefault="00FA7C94" w:rsidP="00854B60">
      <w:pPr>
        <w:spacing w:after="0" w:line="240" w:lineRule="auto"/>
        <w:jc w:val="both"/>
        <w:rPr>
          <w:rFonts w:ascii="Times New Roman" w:hAnsi="Times New Roman" w:cs="Times New Roman"/>
          <w:sz w:val="24"/>
          <w:szCs w:val="24"/>
        </w:rPr>
      </w:pPr>
    </w:p>
    <w:p w14:paraId="3C768EAF" w14:textId="329928E6" w:rsidR="00FA7C94" w:rsidRDefault="00FA7C94" w:rsidP="00854B60">
      <w:pPr>
        <w:spacing w:after="0" w:line="240" w:lineRule="auto"/>
        <w:jc w:val="both"/>
        <w:rPr>
          <w:rFonts w:ascii="Times New Roman" w:hAnsi="Times New Roman" w:cs="Times New Roman"/>
          <w:sz w:val="24"/>
          <w:szCs w:val="24"/>
        </w:rPr>
      </w:pPr>
    </w:p>
    <w:p w14:paraId="38C2CB88" w14:textId="04BD66B1" w:rsidR="00FA7C94" w:rsidRDefault="00FA7C94" w:rsidP="00854B60">
      <w:pPr>
        <w:spacing w:after="0" w:line="240" w:lineRule="auto"/>
        <w:jc w:val="both"/>
        <w:rPr>
          <w:rFonts w:ascii="Times New Roman" w:hAnsi="Times New Roman" w:cs="Times New Roman"/>
          <w:sz w:val="24"/>
          <w:szCs w:val="24"/>
        </w:rPr>
      </w:pPr>
    </w:p>
    <w:p w14:paraId="71194587" w14:textId="6B3452E2" w:rsidR="00FA7C94" w:rsidRDefault="00FA7C94" w:rsidP="00854B60">
      <w:pPr>
        <w:spacing w:after="0" w:line="240" w:lineRule="auto"/>
        <w:jc w:val="both"/>
        <w:rPr>
          <w:rFonts w:ascii="Times New Roman" w:hAnsi="Times New Roman" w:cs="Times New Roman"/>
          <w:sz w:val="24"/>
          <w:szCs w:val="24"/>
        </w:rPr>
      </w:pPr>
    </w:p>
    <w:p w14:paraId="515C9EF0" w14:textId="6E8EA6CD" w:rsidR="00FA7C94" w:rsidRDefault="00FA7C94" w:rsidP="00854B60">
      <w:pPr>
        <w:spacing w:after="0" w:line="240" w:lineRule="auto"/>
        <w:jc w:val="both"/>
        <w:rPr>
          <w:rFonts w:ascii="Times New Roman" w:hAnsi="Times New Roman" w:cs="Times New Roman"/>
          <w:sz w:val="24"/>
          <w:szCs w:val="24"/>
        </w:rPr>
      </w:pPr>
    </w:p>
    <w:p w14:paraId="71A1E9E6" w14:textId="467C3BAB" w:rsidR="00FA7C94" w:rsidRDefault="00FA7C94" w:rsidP="00854B60">
      <w:pPr>
        <w:spacing w:after="0" w:line="240" w:lineRule="auto"/>
        <w:jc w:val="both"/>
        <w:rPr>
          <w:rFonts w:ascii="Times New Roman" w:hAnsi="Times New Roman" w:cs="Times New Roman"/>
          <w:sz w:val="24"/>
          <w:szCs w:val="24"/>
        </w:rPr>
      </w:pPr>
    </w:p>
    <w:p w14:paraId="2709F301" w14:textId="7F74A9C1" w:rsidR="00FA7C94" w:rsidRDefault="00FA7C94" w:rsidP="00854B60">
      <w:pPr>
        <w:spacing w:after="0" w:line="240" w:lineRule="auto"/>
        <w:jc w:val="both"/>
        <w:rPr>
          <w:rFonts w:ascii="Times New Roman" w:hAnsi="Times New Roman" w:cs="Times New Roman"/>
          <w:sz w:val="24"/>
          <w:szCs w:val="24"/>
        </w:rPr>
      </w:pPr>
    </w:p>
    <w:p w14:paraId="39A13DFC" w14:textId="0895DD39" w:rsidR="00FA7C94" w:rsidRDefault="00FA7C94" w:rsidP="00854B60">
      <w:pPr>
        <w:spacing w:after="0" w:line="240" w:lineRule="auto"/>
        <w:jc w:val="both"/>
        <w:rPr>
          <w:rFonts w:ascii="Times New Roman" w:hAnsi="Times New Roman" w:cs="Times New Roman"/>
          <w:sz w:val="24"/>
          <w:szCs w:val="24"/>
        </w:rPr>
      </w:pPr>
    </w:p>
    <w:p w14:paraId="78548754" w14:textId="24B9320D" w:rsidR="00FA7C94" w:rsidRDefault="00FA7C94" w:rsidP="00854B60">
      <w:pPr>
        <w:spacing w:after="0" w:line="240" w:lineRule="auto"/>
        <w:jc w:val="both"/>
        <w:rPr>
          <w:rFonts w:ascii="Times New Roman" w:hAnsi="Times New Roman" w:cs="Times New Roman"/>
          <w:sz w:val="24"/>
          <w:szCs w:val="24"/>
        </w:rPr>
      </w:pPr>
    </w:p>
    <w:p w14:paraId="6FC1CFD2" w14:textId="5A47E0B6" w:rsidR="00FA7C94" w:rsidRDefault="00FA7C94" w:rsidP="00854B60">
      <w:pPr>
        <w:spacing w:after="0" w:line="240" w:lineRule="auto"/>
        <w:jc w:val="both"/>
        <w:rPr>
          <w:rFonts w:ascii="Times New Roman" w:hAnsi="Times New Roman" w:cs="Times New Roman"/>
          <w:sz w:val="24"/>
          <w:szCs w:val="24"/>
        </w:rPr>
      </w:pPr>
    </w:p>
    <w:p w14:paraId="1284911E" w14:textId="7747139E" w:rsidR="00FA7C94" w:rsidRDefault="00FA7C94" w:rsidP="00854B60">
      <w:pPr>
        <w:spacing w:after="0" w:line="240" w:lineRule="auto"/>
        <w:jc w:val="both"/>
        <w:rPr>
          <w:rFonts w:ascii="Times New Roman" w:hAnsi="Times New Roman" w:cs="Times New Roman"/>
          <w:sz w:val="24"/>
          <w:szCs w:val="24"/>
        </w:rPr>
      </w:pPr>
    </w:p>
    <w:p w14:paraId="7CC892A6" w14:textId="4169F869" w:rsidR="00FA7C94" w:rsidRDefault="00FA7C94" w:rsidP="00854B60">
      <w:pPr>
        <w:spacing w:after="0" w:line="240" w:lineRule="auto"/>
        <w:jc w:val="both"/>
        <w:rPr>
          <w:rFonts w:ascii="Times New Roman" w:hAnsi="Times New Roman" w:cs="Times New Roman"/>
          <w:sz w:val="24"/>
          <w:szCs w:val="24"/>
        </w:rPr>
      </w:pPr>
    </w:p>
    <w:p w14:paraId="196B9A81" w14:textId="3F28AB85" w:rsidR="00FA7C94" w:rsidRDefault="00FA7C94" w:rsidP="00854B60">
      <w:pPr>
        <w:spacing w:after="0" w:line="240" w:lineRule="auto"/>
        <w:jc w:val="both"/>
        <w:rPr>
          <w:rFonts w:ascii="Times New Roman" w:hAnsi="Times New Roman" w:cs="Times New Roman"/>
          <w:sz w:val="24"/>
          <w:szCs w:val="24"/>
        </w:rPr>
      </w:pPr>
    </w:p>
    <w:p w14:paraId="1648DB18" w14:textId="13F3D418" w:rsidR="00FA7C94" w:rsidRDefault="00FA7C94" w:rsidP="00854B60">
      <w:pPr>
        <w:spacing w:after="0" w:line="240" w:lineRule="auto"/>
        <w:jc w:val="both"/>
        <w:rPr>
          <w:rFonts w:ascii="Times New Roman" w:hAnsi="Times New Roman" w:cs="Times New Roman"/>
          <w:sz w:val="24"/>
          <w:szCs w:val="24"/>
        </w:rPr>
      </w:pPr>
    </w:p>
    <w:p w14:paraId="0C1C55E4" w14:textId="43548E95" w:rsidR="00FA7C94" w:rsidRDefault="00FA7C94" w:rsidP="00854B60">
      <w:pPr>
        <w:spacing w:after="0" w:line="240" w:lineRule="auto"/>
        <w:jc w:val="both"/>
        <w:rPr>
          <w:rFonts w:ascii="Times New Roman" w:hAnsi="Times New Roman" w:cs="Times New Roman"/>
          <w:sz w:val="24"/>
          <w:szCs w:val="24"/>
        </w:rPr>
      </w:pPr>
    </w:p>
    <w:p w14:paraId="1DEEB2F6" w14:textId="651D450D" w:rsidR="00FA7C94" w:rsidRDefault="00FA7C94" w:rsidP="00854B60">
      <w:pPr>
        <w:spacing w:after="0" w:line="240" w:lineRule="auto"/>
        <w:jc w:val="both"/>
        <w:rPr>
          <w:rFonts w:ascii="Times New Roman" w:hAnsi="Times New Roman" w:cs="Times New Roman"/>
          <w:sz w:val="24"/>
          <w:szCs w:val="24"/>
        </w:rPr>
      </w:pPr>
    </w:p>
    <w:p w14:paraId="2EEEFE88" w14:textId="55DE1593" w:rsidR="00FA7C94" w:rsidRDefault="00FA7C94" w:rsidP="00854B60">
      <w:pPr>
        <w:spacing w:after="0" w:line="240" w:lineRule="auto"/>
        <w:jc w:val="both"/>
        <w:rPr>
          <w:rFonts w:ascii="Times New Roman" w:hAnsi="Times New Roman" w:cs="Times New Roman"/>
          <w:sz w:val="24"/>
          <w:szCs w:val="24"/>
        </w:rPr>
      </w:pPr>
    </w:p>
    <w:p w14:paraId="43EE8457" w14:textId="496EA814" w:rsidR="00FA7C94" w:rsidRDefault="00FA7C94" w:rsidP="00854B60">
      <w:pPr>
        <w:spacing w:after="0" w:line="240" w:lineRule="auto"/>
        <w:jc w:val="both"/>
        <w:rPr>
          <w:rFonts w:ascii="Times New Roman" w:hAnsi="Times New Roman" w:cs="Times New Roman"/>
          <w:sz w:val="24"/>
          <w:szCs w:val="24"/>
        </w:rPr>
      </w:pPr>
    </w:p>
    <w:p w14:paraId="3532F38A" w14:textId="515563E9" w:rsidR="00FA7C94" w:rsidRDefault="00FA7C94" w:rsidP="00854B60">
      <w:pPr>
        <w:spacing w:after="0" w:line="240" w:lineRule="auto"/>
        <w:jc w:val="both"/>
        <w:rPr>
          <w:rFonts w:ascii="Times New Roman" w:hAnsi="Times New Roman" w:cs="Times New Roman"/>
          <w:sz w:val="24"/>
          <w:szCs w:val="24"/>
        </w:rPr>
      </w:pPr>
    </w:p>
    <w:p w14:paraId="53E6BE1B" w14:textId="1BE0B7C5" w:rsidR="00FA7C94" w:rsidRDefault="00FA7C94" w:rsidP="00854B60">
      <w:pPr>
        <w:spacing w:after="0" w:line="240" w:lineRule="auto"/>
        <w:jc w:val="both"/>
        <w:rPr>
          <w:rFonts w:ascii="Times New Roman" w:hAnsi="Times New Roman" w:cs="Times New Roman"/>
          <w:sz w:val="24"/>
          <w:szCs w:val="24"/>
        </w:rPr>
      </w:pPr>
    </w:p>
    <w:p w14:paraId="16F6D038" w14:textId="3836AF49" w:rsidR="00FA7C94" w:rsidRDefault="00FA7C94" w:rsidP="00854B60">
      <w:pPr>
        <w:spacing w:after="0" w:line="240" w:lineRule="auto"/>
        <w:jc w:val="both"/>
        <w:rPr>
          <w:rFonts w:ascii="Times New Roman" w:hAnsi="Times New Roman" w:cs="Times New Roman"/>
          <w:sz w:val="24"/>
          <w:szCs w:val="24"/>
        </w:rPr>
      </w:pPr>
    </w:p>
    <w:p w14:paraId="24EF624E" w14:textId="52FD9100" w:rsidR="00FA7C94" w:rsidRDefault="00FA7C94" w:rsidP="00854B60">
      <w:pPr>
        <w:spacing w:after="0" w:line="240" w:lineRule="auto"/>
        <w:jc w:val="both"/>
        <w:rPr>
          <w:rFonts w:ascii="Times New Roman" w:hAnsi="Times New Roman" w:cs="Times New Roman"/>
          <w:sz w:val="24"/>
          <w:szCs w:val="24"/>
        </w:rPr>
      </w:pPr>
    </w:p>
    <w:p w14:paraId="64B07BBF" w14:textId="3F633DB4" w:rsidR="00FA7C94" w:rsidRDefault="00FA7C94" w:rsidP="00854B60">
      <w:pPr>
        <w:spacing w:after="0" w:line="240" w:lineRule="auto"/>
        <w:jc w:val="both"/>
        <w:rPr>
          <w:rFonts w:ascii="Times New Roman" w:hAnsi="Times New Roman" w:cs="Times New Roman"/>
          <w:sz w:val="24"/>
          <w:szCs w:val="24"/>
        </w:rPr>
      </w:pPr>
    </w:p>
    <w:p w14:paraId="5D42E7D9" w14:textId="04EB12B5" w:rsidR="00FA7C94" w:rsidRDefault="00FA7C94" w:rsidP="00854B60">
      <w:pPr>
        <w:spacing w:after="0" w:line="240" w:lineRule="auto"/>
        <w:jc w:val="both"/>
        <w:rPr>
          <w:rFonts w:ascii="Times New Roman" w:hAnsi="Times New Roman" w:cs="Times New Roman"/>
          <w:sz w:val="24"/>
          <w:szCs w:val="24"/>
        </w:rPr>
      </w:pPr>
    </w:p>
    <w:p w14:paraId="49394F71" w14:textId="4949EB02" w:rsidR="00FA7C94" w:rsidRDefault="00FA7C94" w:rsidP="00854B60">
      <w:pPr>
        <w:spacing w:after="0" w:line="240" w:lineRule="auto"/>
        <w:jc w:val="both"/>
        <w:rPr>
          <w:rFonts w:ascii="Times New Roman" w:hAnsi="Times New Roman" w:cs="Times New Roman"/>
          <w:sz w:val="24"/>
          <w:szCs w:val="24"/>
        </w:rPr>
      </w:pPr>
    </w:p>
    <w:p w14:paraId="33C9900E" w14:textId="512F222F" w:rsidR="00FA7C94" w:rsidRDefault="00FA7C94" w:rsidP="00854B60">
      <w:pPr>
        <w:spacing w:after="0" w:line="240" w:lineRule="auto"/>
        <w:jc w:val="both"/>
        <w:rPr>
          <w:rFonts w:ascii="Times New Roman" w:hAnsi="Times New Roman" w:cs="Times New Roman"/>
          <w:sz w:val="24"/>
          <w:szCs w:val="24"/>
        </w:rPr>
      </w:pPr>
    </w:p>
    <w:p w14:paraId="183F467C" w14:textId="122D7CBC" w:rsidR="00FA7C94" w:rsidRDefault="00FA7C94" w:rsidP="00854B60">
      <w:pPr>
        <w:spacing w:after="0" w:line="240" w:lineRule="auto"/>
        <w:jc w:val="both"/>
        <w:rPr>
          <w:rFonts w:ascii="Times New Roman" w:hAnsi="Times New Roman" w:cs="Times New Roman"/>
          <w:sz w:val="24"/>
          <w:szCs w:val="24"/>
        </w:rPr>
      </w:pPr>
    </w:p>
    <w:p w14:paraId="7616F4D6" w14:textId="2018FE99" w:rsidR="00FA7C94" w:rsidRDefault="00FA7C94" w:rsidP="00854B60">
      <w:pPr>
        <w:spacing w:after="0" w:line="240" w:lineRule="auto"/>
        <w:jc w:val="both"/>
        <w:rPr>
          <w:rFonts w:ascii="Times New Roman" w:hAnsi="Times New Roman" w:cs="Times New Roman"/>
          <w:sz w:val="24"/>
          <w:szCs w:val="24"/>
        </w:rPr>
      </w:pPr>
    </w:p>
    <w:p w14:paraId="79EBEA5A" w14:textId="17504D82" w:rsidR="00FA7C94" w:rsidRDefault="00FA7C94" w:rsidP="00854B60">
      <w:pPr>
        <w:spacing w:after="0" w:line="240" w:lineRule="auto"/>
        <w:jc w:val="both"/>
        <w:rPr>
          <w:rFonts w:ascii="Times New Roman" w:hAnsi="Times New Roman" w:cs="Times New Roman"/>
          <w:sz w:val="24"/>
          <w:szCs w:val="24"/>
        </w:rPr>
      </w:pPr>
    </w:p>
    <w:p w14:paraId="7EBA38C8" w14:textId="4A388374" w:rsidR="00FA7C94" w:rsidRDefault="00FA7C94" w:rsidP="00854B60">
      <w:pPr>
        <w:spacing w:after="0" w:line="240" w:lineRule="auto"/>
        <w:jc w:val="both"/>
        <w:rPr>
          <w:rFonts w:ascii="Times New Roman" w:hAnsi="Times New Roman" w:cs="Times New Roman"/>
          <w:sz w:val="24"/>
          <w:szCs w:val="24"/>
        </w:rPr>
      </w:pPr>
    </w:p>
    <w:p w14:paraId="7517C6D7" w14:textId="3D67F8A7" w:rsidR="00FA7C94" w:rsidRDefault="00FA7C94" w:rsidP="00854B60">
      <w:pPr>
        <w:spacing w:after="0" w:line="240" w:lineRule="auto"/>
        <w:jc w:val="both"/>
        <w:rPr>
          <w:rFonts w:ascii="Times New Roman" w:hAnsi="Times New Roman" w:cs="Times New Roman"/>
          <w:sz w:val="24"/>
          <w:szCs w:val="24"/>
        </w:rPr>
      </w:pPr>
    </w:p>
    <w:p w14:paraId="58BAF00B" w14:textId="6974EE1B" w:rsidR="00FA7C94" w:rsidRDefault="00FA7C94" w:rsidP="00854B60">
      <w:pPr>
        <w:spacing w:after="0" w:line="240" w:lineRule="auto"/>
        <w:jc w:val="both"/>
        <w:rPr>
          <w:rFonts w:ascii="Times New Roman" w:hAnsi="Times New Roman" w:cs="Times New Roman"/>
          <w:sz w:val="24"/>
          <w:szCs w:val="24"/>
        </w:rPr>
      </w:pPr>
    </w:p>
    <w:p w14:paraId="45DF5E32" w14:textId="51E64D4C" w:rsidR="00FA7C94" w:rsidRDefault="00FA7C94" w:rsidP="00854B60">
      <w:pPr>
        <w:spacing w:after="0" w:line="240" w:lineRule="auto"/>
        <w:jc w:val="both"/>
        <w:rPr>
          <w:rFonts w:ascii="Times New Roman" w:hAnsi="Times New Roman" w:cs="Times New Roman"/>
          <w:sz w:val="24"/>
          <w:szCs w:val="24"/>
        </w:rPr>
      </w:pPr>
    </w:p>
    <w:p w14:paraId="0B304D28" w14:textId="7E5536E0" w:rsidR="00FA7C94" w:rsidRDefault="00FA7C94" w:rsidP="00854B60">
      <w:pPr>
        <w:spacing w:after="0" w:line="240" w:lineRule="auto"/>
        <w:jc w:val="both"/>
        <w:rPr>
          <w:rFonts w:ascii="Times New Roman" w:hAnsi="Times New Roman" w:cs="Times New Roman"/>
          <w:sz w:val="24"/>
          <w:szCs w:val="24"/>
        </w:rPr>
      </w:pPr>
    </w:p>
    <w:p w14:paraId="262721DE" w14:textId="68A1239E" w:rsidR="00FA7C94" w:rsidRDefault="00FA7C94" w:rsidP="00854B60">
      <w:pPr>
        <w:spacing w:after="0" w:line="240" w:lineRule="auto"/>
        <w:jc w:val="both"/>
        <w:rPr>
          <w:rFonts w:ascii="Times New Roman" w:hAnsi="Times New Roman" w:cs="Times New Roman"/>
          <w:sz w:val="24"/>
          <w:szCs w:val="24"/>
        </w:rPr>
      </w:pPr>
    </w:p>
    <w:p w14:paraId="08E04B81" w14:textId="62E8509B" w:rsidR="00FA7C94" w:rsidRDefault="00FA7C94" w:rsidP="00854B60">
      <w:pPr>
        <w:spacing w:after="0" w:line="240" w:lineRule="auto"/>
        <w:jc w:val="both"/>
        <w:rPr>
          <w:rFonts w:ascii="Times New Roman" w:hAnsi="Times New Roman" w:cs="Times New Roman"/>
          <w:sz w:val="24"/>
          <w:szCs w:val="24"/>
        </w:rPr>
      </w:pPr>
    </w:p>
    <w:p w14:paraId="056942F2" w14:textId="27623952" w:rsidR="00FA7C94" w:rsidRDefault="00FA7C94" w:rsidP="00854B60">
      <w:pPr>
        <w:spacing w:after="0" w:line="240" w:lineRule="auto"/>
        <w:jc w:val="both"/>
        <w:rPr>
          <w:rFonts w:ascii="Times New Roman" w:hAnsi="Times New Roman" w:cs="Times New Roman"/>
          <w:sz w:val="24"/>
          <w:szCs w:val="24"/>
        </w:rPr>
      </w:pPr>
    </w:p>
    <w:p w14:paraId="7E3DBF39" w14:textId="7A9B9B0B" w:rsidR="00FA7C94" w:rsidRDefault="00FA7C94" w:rsidP="00854B60">
      <w:pPr>
        <w:spacing w:after="0" w:line="240" w:lineRule="auto"/>
        <w:jc w:val="both"/>
        <w:rPr>
          <w:rFonts w:ascii="Times New Roman" w:hAnsi="Times New Roman" w:cs="Times New Roman"/>
          <w:sz w:val="24"/>
          <w:szCs w:val="24"/>
        </w:rPr>
      </w:pPr>
    </w:p>
    <w:p w14:paraId="3E980097" w14:textId="58A3CE78" w:rsidR="00FA7C94" w:rsidRDefault="00FA7C94" w:rsidP="00854B60">
      <w:pPr>
        <w:spacing w:after="0" w:line="240" w:lineRule="auto"/>
        <w:jc w:val="both"/>
        <w:rPr>
          <w:rFonts w:ascii="Times New Roman" w:hAnsi="Times New Roman" w:cs="Times New Roman"/>
          <w:sz w:val="24"/>
          <w:szCs w:val="24"/>
        </w:rPr>
      </w:pPr>
    </w:p>
    <w:p w14:paraId="1F34A777" w14:textId="21BCC188" w:rsidR="00FA7C94" w:rsidRDefault="00FA7C94" w:rsidP="00854B60">
      <w:pPr>
        <w:spacing w:after="0" w:line="240" w:lineRule="auto"/>
        <w:jc w:val="both"/>
        <w:rPr>
          <w:rFonts w:ascii="Times New Roman" w:hAnsi="Times New Roman" w:cs="Times New Roman"/>
          <w:sz w:val="24"/>
          <w:szCs w:val="24"/>
        </w:rPr>
      </w:pPr>
    </w:p>
    <w:p w14:paraId="6159553F" w14:textId="29C0E06C" w:rsidR="00FA7C94" w:rsidRDefault="00FA7C94" w:rsidP="00854B60">
      <w:pPr>
        <w:spacing w:after="0" w:line="240" w:lineRule="auto"/>
        <w:jc w:val="both"/>
        <w:rPr>
          <w:rFonts w:ascii="Times New Roman" w:hAnsi="Times New Roman" w:cs="Times New Roman"/>
          <w:sz w:val="24"/>
          <w:szCs w:val="24"/>
        </w:rPr>
      </w:pPr>
    </w:p>
    <w:p w14:paraId="676E616E" w14:textId="14ACC2D0" w:rsidR="00FA7C94" w:rsidRDefault="00FA7C94" w:rsidP="00854B60">
      <w:pPr>
        <w:spacing w:after="0" w:line="240" w:lineRule="auto"/>
        <w:jc w:val="both"/>
        <w:rPr>
          <w:rFonts w:ascii="Times New Roman" w:hAnsi="Times New Roman" w:cs="Times New Roman"/>
          <w:sz w:val="24"/>
          <w:szCs w:val="24"/>
        </w:rPr>
      </w:pPr>
    </w:p>
    <w:p w14:paraId="42BA51FF" w14:textId="0E00333A" w:rsidR="00FA7C94" w:rsidRDefault="00FA7C94" w:rsidP="00854B60">
      <w:pPr>
        <w:spacing w:after="0" w:line="240" w:lineRule="auto"/>
        <w:jc w:val="both"/>
        <w:rPr>
          <w:rFonts w:ascii="Times New Roman" w:hAnsi="Times New Roman" w:cs="Times New Roman"/>
          <w:sz w:val="24"/>
          <w:szCs w:val="24"/>
        </w:rPr>
      </w:pPr>
    </w:p>
    <w:p w14:paraId="38B9F13E" w14:textId="5E062C2A" w:rsidR="00FA7C94" w:rsidRDefault="00FA7C94" w:rsidP="00854B60">
      <w:pPr>
        <w:spacing w:after="0" w:line="240" w:lineRule="auto"/>
        <w:jc w:val="both"/>
        <w:rPr>
          <w:rFonts w:ascii="Times New Roman" w:hAnsi="Times New Roman" w:cs="Times New Roman"/>
          <w:sz w:val="24"/>
          <w:szCs w:val="24"/>
        </w:rPr>
      </w:pPr>
    </w:p>
    <w:p w14:paraId="2DD937BA" w14:textId="258B3292" w:rsidR="00FA7C94" w:rsidRDefault="00FA7C94" w:rsidP="00854B60">
      <w:pPr>
        <w:spacing w:after="0" w:line="240" w:lineRule="auto"/>
        <w:jc w:val="both"/>
        <w:rPr>
          <w:rFonts w:ascii="Times New Roman" w:hAnsi="Times New Roman" w:cs="Times New Roman"/>
          <w:sz w:val="24"/>
          <w:szCs w:val="24"/>
        </w:rPr>
      </w:pPr>
    </w:p>
    <w:p w14:paraId="681FCFAC" w14:textId="6906A3FF" w:rsidR="00FA7C94" w:rsidRDefault="00FA7C94" w:rsidP="00854B60">
      <w:pPr>
        <w:spacing w:after="0" w:line="240" w:lineRule="auto"/>
        <w:jc w:val="both"/>
        <w:rPr>
          <w:rFonts w:ascii="Times New Roman" w:hAnsi="Times New Roman" w:cs="Times New Roman"/>
          <w:sz w:val="24"/>
          <w:szCs w:val="24"/>
        </w:rPr>
      </w:pPr>
    </w:p>
    <w:p w14:paraId="3ECE5962" w14:textId="327B3F9C" w:rsidR="00FA7C94" w:rsidRDefault="00FA7C94" w:rsidP="00854B60">
      <w:pPr>
        <w:spacing w:after="0" w:line="240" w:lineRule="auto"/>
        <w:jc w:val="both"/>
        <w:rPr>
          <w:rFonts w:ascii="Times New Roman" w:hAnsi="Times New Roman" w:cs="Times New Roman"/>
          <w:sz w:val="24"/>
          <w:szCs w:val="24"/>
        </w:rPr>
      </w:pPr>
    </w:p>
    <w:p w14:paraId="3D440828" w14:textId="11AE8312" w:rsidR="00FA7C94" w:rsidRDefault="00FA7C94" w:rsidP="00854B60">
      <w:pPr>
        <w:spacing w:after="0" w:line="240" w:lineRule="auto"/>
        <w:jc w:val="both"/>
        <w:rPr>
          <w:rFonts w:ascii="Times New Roman" w:hAnsi="Times New Roman" w:cs="Times New Roman"/>
          <w:sz w:val="24"/>
          <w:szCs w:val="24"/>
        </w:rPr>
      </w:pPr>
    </w:p>
    <w:p w14:paraId="6EE7076D" w14:textId="27E39DC9" w:rsidR="00FA7C94" w:rsidRDefault="00FA7C94" w:rsidP="00854B60">
      <w:pPr>
        <w:spacing w:after="0" w:line="240" w:lineRule="auto"/>
        <w:jc w:val="both"/>
        <w:rPr>
          <w:rFonts w:ascii="Times New Roman" w:hAnsi="Times New Roman" w:cs="Times New Roman"/>
          <w:sz w:val="24"/>
          <w:szCs w:val="24"/>
        </w:rPr>
      </w:pPr>
    </w:p>
    <w:p w14:paraId="6228FA70" w14:textId="7E45841F" w:rsidR="00FA7C94" w:rsidRDefault="00FA7C94" w:rsidP="00854B60">
      <w:pPr>
        <w:spacing w:after="0" w:line="240" w:lineRule="auto"/>
        <w:jc w:val="both"/>
        <w:rPr>
          <w:rFonts w:ascii="Times New Roman" w:hAnsi="Times New Roman" w:cs="Times New Roman"/>
          <w:sz w:val="24"/>
          <w:szCs w:val="24"/>
        </w:rPr>
      </w:pPr>
    </w:p>
    <w:p w14:paraId="4BEA9E09" w14:textId="1FC9B86E" w:rsidR="00FA7C94" w:rsidRDefault="00FA7C94" w:rsidP="00854B60">
      <w:pPr>
        <w:spacing w:after="0" w:line="240" w:lineRule="auto"/>
        <w:jc w:val="both"/>
        <w:rPr>
          <w:rFonts w:ascii="Times New Roman" w:hAnsi="Times New Roman" w:cs="Times New Roman"/>
          <w:sz w:val="24"/>
          <w:szCs w:val="24"/>
        </w:rPr>
      </w:pPr>
    </w:p>
    <w:p w14:paraId="18B51959" w14:textId="0E3DAC44" w:rsidR="00FA7C94" w:rsidRDefault="00FA7C94" w:rsidP="00854B60">
      <w:pPr>
        <w:spacing w:after="0" w:line="240" w:lineRule="auto"/>
        <w:jc w:val="both"/>
        <w:rPr>
          <w:rFonts w:ascii="Times New Roman" w:hAnsi="Times New Roman" w:cs="Times New Roman"/>
          <w:sz w:val="24"/>
          <w:szCs w:val="24"/>
        </w:rPr>
      </w:pPr>
    </w:p>
    <w:p w14:paraId="6F06777B" w14:textId="429F5A4D" w:rsidR="00FA7C94" w:rsidRDefault="00FA7C94" w:rsidP="00854B60">
      <w:pPr>
        <w:spacing w:after="0" w:line="240" w:lineRule="auto"/>
        <w:jc w:val="both"/>
        <w:rPr>
          <w:rFonts w:ascii="Times New Roman" w:hAnsi="Times New Roman" w:cs="Times New Roman"/>
          <w:sz w:val="24"/>
          <w:szCs w:val="24"/>
        </w:rPr>
      </w:pPr>
    </w:p>
    <w:p w14:paraId="765808C5" w14:textId="074057E4" w:rsidR="00FA7C94" w:rsidRDefault="00FA7C94" w:rsidP="00854B60">
      <w:pPr>
        <w:spacing w:after="0" w:line="240" w:lineRule="auto"/>
        <w:jc w:val="both"/>
        <w:rPr>
          <w:rFonts w:ascii="Times New Roman" w:hAnsi="Times New Roman" w:cs="Times New Roman"/>
          <w:sz w:val="24"/>
          <w:szCs w:val="24"/>
        </w:rPr>
      </w:pPr>
    </w:p>
    <w:p w14:paraId="4A7870FD" w14:textId="5DEA79E5" w:rsidR="00FA7C94" w:rsidRDefault="00FA7C94" w:rsidP="00854B60">
      <w:pPr>
        <w:spacing w:after="0" w:line="240" w:lineRule="auto"/>
        <w:jc w:val="both"/>
        <w:rPr>
          <w:rFonts w:ascii="Times New Roman" w:hAnsi="Times New Roman" w:cs="Times New Roman"/>
          <w:sz w:val="24"/>
          <w:szCs w:val="24"/>
        </w:rPr>
      </w:pPr>
    </w:p>
    <w:p w14:paraId="07533E4E" w14:textId="61F068A5" w:rsidR="00FA7C94" w:rsidRDefault="00FA7C94" w:rsidP="00854B60">
      <w:pPr>
        <w:spacing w:after="0" w:line="240" w:lineRule="auto"/>
        <w:jc w:val="both"/>
        <w:rPr>
          <w:rFonts w:ascii="Times New Roman" w:hAnsi="Times New Roman" w:cs="Times New Roman"/>
          <w:sz w:val="24"/>
          <w:szCs w:val="24"/>
        </w:rPr>
      </w:pPr>
    </w:p>
    <w:p w14:paraId="5EEB7C99" w14:textId="76116B86" w:rsidR="00FA7C94" w:rsidRDefault="00FA7C94" w:rsidP="00854B60">
      <w:pPr>
        <w:spacing w:after="0" w:line="240" w:lineRule="auto"/>
        <w:jc w:val="both"/>
        <w:rPr>
          <w:rFonts w:ascii="Times New Roman" w:hAnsi="Times New Roman" w:cs="Times New Roman"/>
          <w:sz w:val="24"/>
          <w:szCs w:val="24"/>
        </w:rPr>
      </w:pPr>
    </w:p>
    <w:p w14:paraId="1556EAAB" w14:textId="2B039615" w:rsidR="00FA7C94" w:rsidRDefault="00FA7C94" w:rsidP="00854B60">
      <w:pPr>
        <w:spacing w:after="0" w:line="240" w:lineRule="auto"/>
        <w:jc w:val="both"/>
        <w:rPr>
          <w:rFonts w:ascii="Times New Roman" w:hAnsi="Times New Roman" w:cs="Times New Roman"/>
          <w:sz w:val="24"/>
          <w:szCs w:val="24"/>
        </w:rPr>
      </w:pPr>
    </w:p>
    <w:p w14:paraId="43A16F9B" w14:textId="4B515F42" w:rsidR="00FA7C94" w:rsidRDefault="00FA7C94" w:rsidP="00854B60">
      <w:pPr>
        <w:spacing w:after="0" w:line="240" w:lineRule="auto"/>
        <w:jc w:val="both"/>
        <w:rPr>
          <w:rFonts w:ascii="Times New Roman" w:hAnsi="Times New Roman" w:cs="Times New Roman"/>
          <w:sz w:val="24"/>
          <w:szCs w:val="24"/>
        </w:rPr>
      </w:pPr>
    </w:p>
    <w:p w14:paraId="0BC053ED" w14:textId="2C4B79EF" w:rsidR="00FA7C94" w:rsidRDefault="00FA7C94" w:rsidP="00854B60">
      <w:pPr>
        <w:spacing w:after="0" w:line="240" w:lineRule="auto"/>
        <w:jc w:val="both"/>
        <w:rPr>
          <w:rFonts w:ascii="Times New Roman" w:hAnsi="Times New Roman" w:cs="Times New Roman"/>
          <w:sz w:val="24"/>
          <w:szCs w:val="24"/>
        </w:rPr>
      </w:pPr>
    </w:p>
    <w:p w14:paraId="6691A308" w14:textId="4EB8B42A" w:rsidR="00FA7C94" w:rsidRDefault="00FA7C94" w:rsidP="00854B60">
      <w:pPr>
        <w:spacing w:after="0" w:line="240" w:lineRule="auto"/>
        <w:jc w:val="both"/>
        <w:rPr>
          <w:rFonts w:ascii="Times New Roman" w:hAnsi="Times New Roman" w:cs="Times New Roman"/>
          <w:sz w:val="24"/>
          <w:szCs w:val="24"/>
        </w:rPr>
      </w:pPr>
    </w:p>
    <w:p w14:paraId="1EE49862" w14:textId="6A37D289" w:rsidR="00FA7C94" w:rsidRDefault="00FA7C94" w:rsidP="00854B60">
      <w:pPr>
        <w:spacing w:after="0" w:line="240" w:lineRule="auto"/>
        <w:jc w:val="both"/>
        <w:rPr>
          <w:rFonts w:ascii="Times New Roman" w:hAnsi="Times New Roman" w:cs="Times New Roman"/>
          <w:sz w:val="24"/>
          <w:szCs w:val="24"/>
        </w:rPr>
      </w:pPr>
    </w:p>
    <w:p w14:paraId="7A94BDE3" w14:textId="3A588F43" w:rsidR="00FA7C94" w:rsidRDefault="00FA7C94" w:rsidP="00854B60">
      <w:pPr>
        <w:spacing w:after="0" w:line="240" w:lineRule="auto"/>
        <w:jc w:val="both"/>
        <w:rPr>
          <w:rFonts w:ascii="Times New Roman" w:hAnsi="Times New Roman" w:cs="Times New Roman"/>
          <w:sz w:val="24"/>
          <w:szCs w:val="24"/>
        </w:rPr>
      </w:pPr>
    </w:p>
    <w:p w14:paraId="727CD886" w14:textId="7D537AEB" w:rsidR="00FA7C94" w:rsidRDefault="00FA7C94" w:rsidP="00854B60">
      <w:pPr>
        <w:spacing w:after="0" w:line="240" w:lineRule="auto"/>
        <w:jc w:val="both"/>
        <w:rPr>
          <w:rFonts w:ascii="Times New Roman" w:hAnsi="Times New Roman" w:cs="Times New Roman"/>
          <w:sz w:val="24"/>
          <w:szCs w:val="24"/>
        </w:rPr>
      </w:pPr>
    </w:p>
    <w:p w14:paraId="069F957E" w14:textId="7DE49060" w:rsidR="00FA7C94" w:rsidRDefault="00FA7C94" w:rsidP="00854B60">
      <w:pPr>
        <w:spacing w:after="0" w:line="240" w:lineRule="auto"/>
        <w:jc w:val="both"/>
        <w:rPr>
          <w:rFonts w:ascii="Times New Roman" w:hAnsi="Times New Roman" w:cs="Times New Roman"/>
          <w:sz w:val="24"/>
          <w:szCs w:val="24"/>
        </w:rPr>
      </w:pPr>
    </w:p>
    <w:p w14:paraId="4483B374" w14:textId="0033F407" w:rsidR="00FA7C94" w:rsidRDefault="00FA7C94" w:rsidP="00854B60">
      <w:pPr>
        <w:spacing w:after="0" w:line="240" w:lineRule="auto"/>
        <w:jc w:val="both"/>
        <w:rPr>
          <w:rFonts w:ascii="Times New Roman" w:hAnsi="Times New Roman" w:cs="Times New Roman"/>
          <w:sz w:val="24"/>
          <w:szCs w:val="24"/>
        </w:rPr>
      </w:pPr>
    </w:p>
    <w:p w14:paraId="64254E70" w14:textId="2FD6A2CE" w:rsidR="00FA7C94" w:rsidRDefault="00FA7C94" w:rsidP="00854B60">
      <w:pPr>
        <w:spacing w:after="0" w:line="240" w:lineRule="auto"/>
        <w:jc w:val="both"/>
        <w:rPr>
          <w:rFonts w:ascii="Times New Roman" w:hAnsi="Times New Roman" w:cs="Times New Roman"/>
          <w:sz w:val="24"/>
          <w:szCs w:val="24"/>
        </w:rPr>
      </w:pPr>
    </w:p>
    <w:p w14:paraId="58308A35" w14:textId="7CC44448" w:rsidR="00FA7C94" w:rsidRDefault="00FA7C94" w:rsidP="00854B60">
      <w:pPr>
        <w:spacing w:after="0" w:line="240" w:lineRule="auto"/>
        <w:jc w:val="both"/>
        <w:rPr>
          <w:rFonts w:ascii="Times New Roman" w:hAnsi="Times New Roman" w:cs="Times New Roman"/>
          <w:sz w:val="24"/>
          <w:szCs w:val="24"/>
        </w:rPr>
      </w:pPr>
    </w:p>
    <w:p w14:paraId="107C8C26" w14:textId="3BBFD609" w:rsidR="00FA7C94" w:rsidRDefault="00FA7C94" w:rsidP="00854B60">
      <w:pPr>
        <w:spacing w:after="0" w:line="240" w:lineRule="auto"/>
        <w:jc w:val="both"/>
        <w:rPr>
          <w:rFonts w:ascii="Times New Roman" w:hAnsi="Times New Roman" w:cs="Times New Roman"/>
          <w:sz w:val="24"/>
          <w:szCs w:val="24"/>
        </w:rPr>
      </w:pPr>
    </w:p>
    <w:p w14:paraId="4982DC5A" w14:textId="75E2BFDC" w:rsidR="00FA7C94" w:rsidRDefault="00FA7C94" w:rsidP="00854B60">
      <w:pPr>
        <w:spacing w:after="0" w:line="240" w:lineRule="auto"/>
        <w:jc w:val="both"/>
        <w:rPr>
          <w:rFonts w:ascii="Times New Roman" w:hAnsi="Times New Roman" w:cs="Times New Roman"/>
          <w:sz w:val="24"/>
          <w:szCs w:val="24"/>
        </w:rPr>
      </w:pPr>
    </w:p>
    <w:p w14:paraId="16E74C24" w14:textId="0EC2CDCD" w:rsidR="00FA7C94" w:rsidRDefault="00FA7C94" w:rsidP="00854B60">
      <w:pPr>
        <w:spacing w:after="0" w:line="240" w:lineRule="auto"/>
        <w:jc w:val="both"/>
        <w:rPr>
          <w:rFonts w:ascii="Times New Roman" w:hAnsi="Times New Roman" w:cs="Times New Roman"/>
          <w:sz w:val="24"/>
          <w:szCs w:val="24"/>
        </w:rPr>
      </w:pPr>
    </w:p>
    <w:p w14:paraId="625DEE9D" w14:textId="32A6C0DC" w:rsidR="00FA7C94" w:rsidRDefault="00FA7C94" w:rsidP="00854B60">
      <w:pPr>
        <w:spacing w:after="0" w:line="240" w:lineRule="auto"/>
        <w:jc w:val="both"/>
        <w:rPr>
          <w:rFonts w:ascii="Times New Roman" w:hAnsi="Times New Roman" w:cs="Times New Roman"/>
          <w:sz w:val="24"/>
          <w:szCs w:val="24"/>
        </w:rPr>
      </w:pPr>
    </w:p>
    <w:p w14:paraId="42418CAA" w14:textId="70ECF88F" w:rsidR="00FA7C94" w:rsidRDefault="00FA7C94" w:rsidP="00854B60">
      <w:pPr>
        <w:spacing w:after="0" w:line="240" w:lineRule="auto"/>
        <w:jc w:val="both"/>
        <w:rPr>
          <w:rFonts w:ascii="Times New Roman" w:hAnsi="Times New Roman" w:cs="Times New Roman"/>
          <w:sz w:val="24"/>
          <w:szCs w:val="24"/>
        </w:rPr>
      </w:pPr>
    </w:p>
    <w:p w14:paraId="4E088866" w14:textId="33FAD9EE" w:rsidR="00FA7C94" w:rsidRDefault="00FA7C94" w:rsidP="00854B60">
      <w:pPr>
        <w:spacing w:after="0" w:line="240" w:lineRule="auto"/>
        <w:jc w:val="both"/>
        <w:rPr>
          <w:rFonts w:ascii="Times New Roman" w:hAnsi="Times New Roman" w:cs="Times New Roman"/>
          <w:sz w:val="24"/>
          <w:szCs w:val="24"/>
        </w:rPr>
      </w:pPr>
    </w:p>
    <w:p w14:paraId="3987503C" w14:textId="7364E50F" w:rsidR="00FA7C94" w:rsidRDefault="00FA7C94" w:rsidP="00854B60">
      <w:pPr>
        <w:spacing w:after="0" w:line="240" w:lineRule="auto"/>
        <w:jc w:val="both"/>
        <w:rPr>
          <w:rFonts w:ascii="Times New Roman" w:hAnsi="Times New Roman" w:cs="Times New Roman"/>
          <w:sz w:val="24"/>
          <w:szCs w:val="24"/>
        </w:rPr>
      </w:pPr>
    </w:p>
    <w:p w14:paraId="00B45F92" w14:textId="28B23B4C" w:rsidR="00FA7C94" w:rsidRDefault="00FA7C94" w:rsidP="00854B60">
      <w:pPr>
        <w:spacing w:after="0" w:line="240" w:lineRule="auto"/>
        <w:jc w:val="both"/>
        <w:rPr>
          <w:rFonts w:ascii="Times New Roman" w:hAnsi="Times New Roman" w:cs="Times New Roman"/>
          <w:sz w:val="24"/>
          <w:szCs w:val="24"/>
        </w:rPr>
      </w:pPr>
    </w:p>
    <w:p w14:paraId="589993CC" w14:textId="6DE0B4C0" w:rsidR="00FA7C94" w:rsidRDefault="00FA7C94" w:rsidP="00854B60">
      <w:pPr>
        <w:spacing w:after="0" w:line="240" w:lineRule="auto"/>
        <w:jc w:val="both"/>
        <w:rPr>
          <w:rFonts w:ascii="Times New Roman" w:hAnsi="Times New Roman" w:cs="Times New Roman"/>
          <w:sz w:val="24"/>
          <w:szCs w:val="24"/>
        </w:rPr>
      </w:pPr>
    </w:p>
    <w:p w14:paraId="6083144C" w14:textId="061C33F5" w:rsidR="00FA7C94" w:rsidRDefault="00FA7C94" w:rsidP="00854B60">
      <w:pPr>
        <w:spacing w:after="0" w:line="240" w:lineRule="auto"/>
        <w:jc w:val="both"/>
        <w:rPr>
          <w:rFonts w:ascii="Times New Roman" w:hAnsi="Times New Roman" w:cs="Times New Roman"/>
          <w:sz w:val="24"/>
          <w:szCs w:val="24"/>
        </w:rPr>
      </w:pPr>
    </w:p>
    <w:p w14:paraId="0301F528" w14:textId="7B916C88" w:rsidR="00FA7C94" w:rsidRDefault="00FA7C94" w:rsidP="00854B60">
      <w:pPr>
        <w:spacing w:after="0" w:line="240" w:lineRule="auto"/>
        <w:jc w:val="both"/>
        <w:rPr>
          <w:rFonts w:ascii="Times New Roman" w:hAnsi="Times New Roman" w:cs="Times New Roman"/>
          <w:sz w:val="24"/>
          <w:szCs w:val="24"/>
        </w:rPr>
      </w:pPr>
    </w:p>
    <w:p w14:paraId="14FD8D0D" w14:textId="4D4EC7B5" w:rsidR="00FA7C94" w:rsidRDefault="00FA7C94" w:rsidP="00854B60">
      <w:pPr>
        <w:spacing w:after="0" w:line="240" w:lineRule="auto"/>
        <w:jc w:val="both"/>
        <w:rPr>
          <w:rFonts w:ascii="Times New Roman" w:hAnsi="Times New Roman" w:cs="Times New Roman"/>
          <w:sz w:val="24"/>
          <w:szCs w:val="24"/>
        </w:rPr>
      </w:pPr>
    </w:p>
    <w:p w14:paraId="6250536D" w14:textId="5097F8C4" w:rsidR="00FA7C94" w:rsidRDefault="00FA7C94" w:rsidP="00854B60">
      <w:pPr>
        <w:spacing w:after="0" w:line="240" w:lineRule="auto"/>
        <w:jc w:val="both"/>
        <w:rPr>
          <w:rFonts w:ascii="Times New Roman" w:hAnsi="Times New Roman" w:cs="Times New Roman"/>
          <w:sz w:val="24"/>
          <w:szCs w:val="24"/>
        </w:rPr>
      </w:pPr>
    </w:p>
    <w:p w14:paraId="712F602D" w14:textId="166CEEA8" w:rsidR="00FA7C94" w:rsidRDefault="00FA7C94" w:rsidP="00854B60">
      <w:pPr>
        <w:spacing w:after="0" w:line="240" w:lineRule="auto"/>
        <w:jc w:val="both"/>
        <w:rPr>
          <w:rFonts w:ascii="Times New Roman" w:hAnsi="Times New Roman" w:cs="Times New Roman"/>
          <w:sz w:val="24"/>
          <w:szCs w:val="24"/>
        </w:rPr>
      </w:pPr>
    </w:p>
    <w:p w14:paraId="6C0C4EDD" w14:textId="36FF1E52" w:rsidR="00FA7C94" w:rsidRDefault="00FA7C94" w:rsidP="00854B60">
      <w:pPr>
        <w:spacing w:after="0" w:line="240" w:lineRule="auto"/>
        <w:jc w:val="both"/>
        <w:rPr>
          <w:rFonts w:ascii="Times New Roman" w:hAnsi="Times New Roman" w:cs="Times New Roman"/>
          <w:sz w:val="24"/>
          <w:szCs w:val="24"/>
        </w:rPr>
      </w:pPr>
    </w:p>
    <w:p w14:paraId="743AFB8A" w14:textId="49CCFF2E" w:rsidR="00FA7C94" w:rsidRDefault="00FA7C94" w:rsidP="00854B60">
      <w:pPr>
        <w:spacing w:after="0" w:line="240" w:lineRule="auto"/>
        <w:jc w:val="both"/>
        <w:rPr>
          <w:rFonts w:ascii="Times New Roman" w:hAnsi="Times New Roman" w:cs="Times New Roman"/>
          <w:sz w:val="24"/>
          <w:szCs w:val="24"/>
        </w:rPr>
      </w:pPr>
    </w:p>
    <w:p w14:paraId="58666AC4" w14:textId="3EFC0D4D" w:rsidR="00FA7C94" w:rsidRDefault="00FA7C94" w:rsidP="00854B60">
      <w:pPr>
        <w:spacing w:after="0" w:line="240" w:lineRule="auto"/>
        <w:jc w:val="both"/>
        <w:rPr>
          <w:rFonts w:ascii="Times New Roman" w:hAnsi="Times New Roman" w:cs="Times New Roman"/>
          <w:sz w:val="24"/>
          <w:szCs w:val="24"/>
        </w:rPr>
      </w:pPr>
    </w:p>
    <w:p w14:paraId="66972188" w14:textId="10A49B96" w:rsidR="00FA7C94" w:rsidRDefault="00FA7C94" w:rsidP="00854B60">
      <w:pPr>
        <w:spacing w:after="0" w:line="240" w:lineRule="auto"/>
        <w:jc w:val="both"/>
        <w:rPr>
          <w:rFonts w:ascii="Times New Roman" w:hAnsi="Times New Roman" w:cs="Times New Roman"/>
          <w:sz w:val="24"/>
          <w:szCs w:val="24"/>
        </w:rPr>
      </w:pPr>
    </w:p>
    <w:p w14:paraId="15F19001" w14:textId="607E5F96" w:rsidR="00FA7C94" w:rsidRDefault="00FA7C94" w:rsidP="00854B60">
      <w:pPr>
        <w:spacing w:after="0" w:line="240" w:lineRule="auto"/>
        <w:jc w:val="both"/>
        <w:rPr>
          <w:rFonts w:ascii="Times New Roman" w:hAnsi="Times New Roman" w:cs="Times New Roman"/>
          <w:sz w:val="24"/>
          <w:szCs w:val="24"/>
        </w:rPr>
      </w:pPr>
    </w:p>
    <w:p w14:paraId="6B25DFF2" w14:textId="50D82804" w:rsidR="00FA7C94" w:rsidRDefault="00FA7C94" w:rsidP="00854B60">
      <w:pPr>
        <w:spacing w:after="0" w:line="240" w:lineRule="auto"/>
        <w:jc w:val="both"/>
        <w:rPr>
          <w:rFonts w:ascii="Times New Roman" w:hAnsi="Times New Roman" w:cs="Times New Roman"/>
          <w:sz w:val="24"/>
          <w:szCs w:val="24"/>
        </w:rPr>
      </w:pPr>
    </w:p>
    <w:p w14:paraId="0F83FA19" w14:textId="46C73295" w:rsidR="00FA7C94" w:rsidRDefault="00FA7C94" w:rsidP="00854B60">
      <w:pPr>
        <w:spacing w:after="0" w:line="240" w:lineRule="auto"/>
        <w:jc w:val="both"/>
        <w:rPr>
          <w:rFonts w:ascii="Times New Roman" w:hAnsi="Times New Roman" w:cs="Times New Roman"/>
          <w:sz w:val="24"/>
          <w:szCs w:val="24"/>
        </w:rPr>
      </w:pPr>
    </w:p>
    <w:p w14:paraId="62EC4DC7" w14:textId="3A250F35" w:rsidR="00FA7C94" w:rsidRDefault="00FA7C94" w:rsidP="00854B60">
      <w:pPr>
        <w:spacing w:after="0" w:line="240" w:lineRule="auto"/>
        <w:jc w:val="both"/>
        <w:rPr>
          <w:rFonts w:ascii="Times New Roman" w:hAnsi="Times New Roman" w:cs="Times New Roman"/>
          <w:sz w:val="24"/>
          <w:szCs w:val="24"/>
        </w:rPr>
      </w:pPr>
    </w:p>
    <w:p w14:paraId="3AC542E4" w14:textId="094704D3" w:rsidR="00FA7C94" w:rsidRDefault="00FA7C94" w:rsidP="00854B60">
      <w:pPr>
        <w:spacing w:after="0" w:line="240" w:lineRule="auto"/>
        <w:jc w:val="both"/>
        <w:rPr>
          <w:rFonts w:ascii="Times New Roman" w:hAnsi="Times New Roman" w:cs="Times New Roman"/>
          <w:sz w:val="24"/>
          <w:szCs w:val="24"/>
        </w:rPr>
      </w:pPr>
    </w:p>
    <w:p w14:paraId="0490CB14" w14:textId="1A7F320A" w:rsidR="00FA7C94" w:rsidRDefault="00FA7C94" w:rsidP="00854B60">
      <w:pPr>
        <w:spacing w:after="0" w:line="240" w:lineRule="auto"/>
        <w:jc w:val="both"/>
        <w:rPr>
          <w:rFonts w:ascii="Times New Roman" w:hAnsi="Times New Roman" w:cs="Times New Roman"/>
          <w:sz w:val="24"/>
          <w:szCs w:val="24"/>
        </w:rPr>
      </w:pPr>
    </w:p>
    <w:p w14:paraId="1CAF75D6" w14:textId="7E4AD7BA" w:rsidR="00FA7C94" w:rsidRDefault="00FA7C94" w:rsidP="00854B60">
      <w:pPr>
        <w:spacing w:after="0" w:line="240" w:lineRule="auto"/>
        <w:jc w:val="both"/>
        <w:rPr>
          <w:rFonts w:ascii="Times New Roman" w:hAnsi="Times New Roman" w:cs="Times New Roman"/>
          <w:sz w:val="24"/>
          <w:szCs w:val="24"/>
        </w:rPr>
      </w:pPr>
    </w:p>
    <w:p w14:paraId="184303B1" w14:textId="7F828896" w:rsidR="00FA7C94" w:rsidRDefault="00FA7C94" w:rsidP="00854B60">
      <w:pPr>
        <w:spacing w:after="0" w:line="240" w:lineRule="auto"/>
        <w:jc w:val="both"/>
        <w:rPr>
          <w:rFonts w:ascii="Times New Roman" w:hAnsi="Times New Roman" w:cs="Times New Roman"/>
          <w:sz w:val="24"/>
          <w:szCs w:val="24"/>
        </w:rPr>
      </w:pPr>
    </w:p>
    <w:p w14:paraId="4DBED821" w14:textId="2D49B5EF" w:rsidR="00FA7C94" w:rsidRDefault="00FA7C94" w:rsidP="00854B60">
      <w:pPr>
        <w:spacing w:after="0" w:line="240" w:lineRule="auto"/>
        <w:jc w:val="both"/>
        <w:rPr>
          <w:rFonts w:ascii="Times New Roman" w:hAnsi="Times New Roman" w:cs="Times New Roman"/>
          <w:sz w:val="24"/>
          <w:szCs w:val="24"/>
        </w:rPr>
      </w:pPr>
    </w:p>
    <w:p w14:paraId="7FD56F68" w14:textId="7FF6F76A" w:rsidR="00FA7C94" w:rsidRDefault="00FA7C94" w:rsidP="00854B60">
      <w:pPr>
        <w:spacing w:after="0" w:line="240" w:lineRule="auto"/>
        <w:jc w:val="both"/>
        <w:rPr>
          <w:rFonts w:ascii="Times New Roman" w:hAnsi="Times New Roman" w:cs="Times New Roman"/>
          <w:sz w:val="24"/>
          <w:szCs w:val="24"/>
        </w:rPr>
      </w:pPr>
    </w:p>
    <w:p w14:paraId="407E977E" w14:textId="12AC184E" w:rsidR="00FA7C94" w:rsidRDefault="00FA7C94" w:rsidP="00854B60">
      <w:pPr>
        <w:spacing w:after="0" w:line="240" w:lineRule="auto"/>
        <w:jc w:val="both"/>
        <w:rPr>
          <w:rFonts w:ascii="Times New Roman" w:hAnsi="Times New Roman" w:cs="Times New Roman"/>
          <w:sz w:val="24"/>
          <w:szCs w:val="24"/>
        </w:rPr>
      </w:pPr>
    </w:p>
    <w:p w14:paraId="6F2D184A" w14:textId="2356C966" w:rsidR="00FA7C94" w:rsidRDefault="00FA7C94" w:rsidP="00854B60">
      <w:pPr>
        <w:spacing w:after="0" w:line="240" w:lineRule="auto"/>
        <w:jc w:val="both"/>
        <w:rPr>
          <w:rFonts w:ascii="Times New Roman" w:hAnsi="Times New Roman" w:cs="Times New Roman"/>
          <w:sz w:val="24"/>
          <w:szCs w:val="24"/>
        </w:rPr>
      </w:pPr>
    </w:p>
    <w:p w14:paraId="537900A1" w14:textId="204815C0" w:rsidR="00FA7C94" w:rsidRDefault="00FA7C94" w:rsidP="00854B60">
      <w:pPr>
        <w:spacing w:after="0" w:line="240" w:lineRule="auto"/>
        <w:jc w:val="both"/>
        <w:rPr>
          <w:rFonts w:ascii="Times New Roman" w:hAnsi="Times New Roman" w:cs="Times New Roman"/>
          <w:sz w:val="24"/>
          <w:szCs w:val="24"/>
        </w:rPr>
      </w:pPr>
    </w:p>
    <w:p w14:paraId="08771A74" w14:textId="36ABA729" w:rsidR="00FA7C94" w:rsidRDefault="00FA7C94" w:rsidP="00854B60">
      <w:pPr>
        <w:spacing w:after="0" w:line="240" w:lineRule="auto"/>
        <w:jc w:val="both"/>
        <w:rPr>
          <w:rFonts w:ascii="Times New Roman" w:hAnsi="Times New Roman" w:cs="Times New Roman"/>
          <w:sz w:val="24"/>
          <w:szCs w:val="24"/>
        </w:rPr>
      </w:pPr>
    </w:p>
    <w:p w14:paraId="7238AB74" w14:textId="63161D9B" w:rsidR="00FA7C94" w:rsidRDefault="00FA7C94" w:rsidP="00854B60">
      <w:pPr>
        <w:spacing w:after="0" w:line="240" w:lineRule="auto"/>
        <w:jc w:val="both"/>
        <w:rPr>
          <w:rFonts w:ascii="Times New Roman" w:hAnsi="Times New Roman" w:cs="Times New Roman"/>
          <w:sz w:val="24"/>
          <w:szCs w:val="24"/>
        </w:rPr>
      </w:pPr>
    </w:p>
    <w:p w14:paraId="627AB160" w14:textId="070BE569" w:rsidR="00FA7C94" w:rsidRDefault="00FA7C94" w:rsidP="00854B60">
      <w:pPr>
        <w:spacing w:after="0" w:line="240" w:lineRule="auto"/>
        <w:jc w:val="both"/>
        <w:rPr>
          <w:rFonts w:ascii="Times New Roman" w:hAnsi="Times New Roman" w:cs="Times New Roman"/>
          <w:sz w:val="24"/>
          <w:szCs w:val="24"/>
        </w:rPr>
      </w:pPr>
    </w:p>
    <w:p w14:paraId="6E6CA9AF" w14:textId="3A79CD16" w:rsidR="00FA7C94" w:rsidRDefault="00FA7C94" w:rsidP="00854B60">
      <w:pPr>
        <w:spacing w:after="0" w:line="240" w:lineRule="auto"/>
        <w:jc w:val="both"/>
        <w:rPr>
          <w:rFonts w:ascii="Times New Roman" w:hAnsi="Times New Roman" w:cs="Times New Roman"/>
          <w:sz w:val="24"/>
          <w:szCs w:val="24"/>
        </w:rPr>
      </w:pPr>
    </w:p>
    <w:p w14:paraId="6DBDA63F" w14:textId="62FA1AAB" w:rsidR="00FA7C94" w:rsidRDefault="00FA7C94" w:rsidP="00854B60">
      <w:pPr>
        <w:spacing w:after="0" w:line="240" w:lineRule="auto"/>
        <w:jc w:val="both"/>
        <w:rPr>
          <w:rFonts w:ascii="Times New Roman" w:hAnsi="Times New Roman" w:cs="Times New Roman"/>
          <w:sz w:val="24"/>
          <w:szCs w:val="24"/>
        </w:rPr>
      </w:pPr>
    </w:p>
    <w:p w14:paraId="2FDDF09B" w14:textId="47C563F1" w:rsidR="00FA7C94" w:rsidRDefault="00FA7C94" w:rsidP="00854B60">
      <w:pPr>
        <w:spacing w:after="0" w:line="240" w:lineRule="auto"/>
        <w:jc w:val="both"/>
        <w:rPr>
          <w:rFonts w:ascii="Times New Roman" w:hAnsi="Times New Roman" w:cs="Times New Roman"/>
          <w:sz w:val="24"/>
          <w:szCs w:val="24"/>
        </w:rPr>
      </w:pPr>
    </w:p>
    <w:p w14:paraId="7A97F641" w14:textId="13FC7DB8" w:rsidR="00FA7C94" w:rsidRDefault="00FA7C94" w:rsidP="00854B60">
      <w:pPr>
        <w:spacing w:after="0" w:line="240" w:lineRule="auto"/>
        <w:jc w:val="both"/>
        <w:rPr>
          <w:rFonts w:ascii="Times New Roman" w:hAnsi="Times New Roman" w:cs="Times New Roman"/>
          <w:sz w:val="24"/>
          <w:szCs w:val="24"/>
        </w:rPr>
      </w:pPr>
    </w:p>
    <w:p w14:paraId="586FB3B4" w14:textId="4C07AFFD" w:rsidR="00FA7C94" w:rsidRDefault="00FA7C94" w:rsidP="00854B60">
      <w:pPr>
        <w:spacing w:after="0" w:line="240" w:lineRule="auto"/>
        <w:jc w:val="both"/>
        <w:rPr>
          <w:rFonts w:ascii="Times New Roman" w:hAnsi="Times New Roman" w:cs="Times New Roman"/>
          <w:sz w:val="24"/>
          <w:szCs w:val="24"/>
        </w:rPr>
      </w:pPr>
    </w:p>
    <w:p w14:paraId="5DF7534D" w14:textId="7F3BB2B5" w:rsidR="00FA7C94" w:rsidRDefault="00FA7C94" w:rsidP="00854B60">
      <w:pPr>
        <w:spacing w:after="0" w:line="240" w:lineRule="auto"/>
        <w:jc w:val="both"/>
        <w:rPr>
          <w:rFonts w:ascii="Times New Roman" w:hAnsi="Times New Roman" w:cs="Times New Roman"/>
          <w:sz w:val="24"/>
          <w:szCs w:val="24"/>
        </w:rPr>
      </w:pPr>
    </w:p>
    <w:p w14:paraId="3043CE3A" w14:textId="1EEBAA80" w:rsidR="00FA7C94" w:rsidRDefault="00FA7C94" w:rsidP="00854B60">
      <w:pPr>
        <w:spacing w:after="0" w:line="240" w:lineRule="auto"/>
        <w:jc w:val="both"/>
        <w:rPr>
          <w:rFonts w:ascii="Times New Roman" w:hAnsi="Times New Roman" w:cs="Times New Roman"/>
          <w:sz w:val="24"/>
          <w:szCs w:val="24"/>
        </w:rPr>
      </w:pPr>
    </w:p>
    <w:p w14:paraId="51F8A83F" w14:textId="065DC40B" w:rsidR="00FA7C94" w:rsidRDefault="00FA7C94" w:rsidP="00854B60">
      <w:pPr>
        <w:spacing w:after="0" w:line="240" w:lineRule="auto"/>
        <w:jc w:val="both"/>
        <w:rPr>
          <w:rFonts w:ascii="Times New Roman" w:hAnsi="Times New Roman" w:cs="Times New Roman"/>
          <w:sz w:val="24"/>
          <w:szCs w:val="24"/>
        </w:rPr>
      </w:pPr>
    </w:p>
    <w:p w14:paraId="56369F61" w14:textId="5229D51E" w:rsidR="00FA7C94" w:rsidRDefault="00FA7C94" w:rsidP="00854B60">
      <w:pPr>
        <w:spacing w:after="0" w:line="240" w:lineRule="auto"/>
        <w:jc w:val="both"/>
        <w:rPr>
          <w:rFonts w:ascii="Times New Roman" w:hAnsi="Times New Roman" w:cs="Times New Roman"/>
          <w:sz w:val="24"/>
          <w:szCs w:val="24"/>
        </w:rPr>
      </w:pPr>
    </w:p>
    <w:p w14:paraId="29E1CABF" w14:textId="6D04D65A" w:rsidR="00FA7C94" w:rsidRDefault="00FA7C94" w:rsidP="00854B60">
      <w:pPr>
        <w:spacing w:after="0" w:line="240" w:lineRule="auto"/>
        <w:jc w:val="both"/>
        <w:rPr>
          <w:rFonts w:ascii="Times New Roman" w:hAnsi="Times New Roman" w:cs="Times New Roman"/>
          <w:sz w:val="24"/>
          <w:szCs w:val="24"/>
        </w:rPr>
      </w:pPr>
    </w:p>
    <w:p w14:paraId="6DA03606" w14:textId="00E2DDBD" w:rsidR="00FA7C94" w:rsidRDefault="00FA7C94" w:rsidP="00854B60">
      <w:pPr>
        <w:spacing w:after="0" w:line="240" w:lineRule="auto"/>
        <w:jc w:val="both"/>
        <w:rPr>
          <w:rFonts w:ascii="Times New Roman" w:hAnsi="Times New Roman" w:cs="Times New Roman"/>
          <w:sz w:val="24"/>
          <w:szCs w:val="24"/>
        </w:rPr>
      </w:pPr>
    </w:p>
    <w:p w14:paraId="1A615967" w14:textId="0D1BA6AE" w:rsidR="00FA7C94" w:rsidRDefault="00FA7C94" w:rsidP="00854B60">
      <w:pPr>
        <w:spacing w:after="0" w:line="240" w:lineRule="auto"/>
        <w:jc w:val="both"/>
        <w:rPr>
          <w:rFonts w:ascii="Times New Roman" w:hAnsi="Times New Roman" w:cs="Times New Roman"/>
          <w:sz w:val="24"/>
          <w:szCs w:val="24"/>
        </w:rPr>
      </w:pPr>
    </w:p>
    <w:p w14:paraId="78D6095F" w14:textId="50D0E561" w:rsidR="00FA7C94" w:rsidRDefault="00FA7C94" w:rsidP="00854B60">
      <w:pPr>
        <w:spacing w:after="0" w:line="240" w:lineRule="auto"/>
        <w:jc w:val="both"/>
        <w:rPr>
          <w:rFonts w:ascii="Times New Roman" w:hAnsi="Times New Roman" w:cs="Times New Roman"/>
          <w:sz w:val="24"/>
          <w:szCs w:val="24"/>
        </w:rPr>
      </w:pPr>
    </w:p>
    <w:p w14:paraId="78FC9832" w14:textId="18831D84" w:rsidR="00FA7C94" w:rsidRDefault="00FA7C94" w:rsidP="00854B60">
      <w:pPr>
        <w:spacing w:after="0" w:line="240" w:lineRule="auto"/>
        <w:jc w:val="both"/>
        <w:rPr>
          <w:rFonts w:ascii="Times New Roman" w:hAnsi="Times New Roman" w:cs="Times New Roman"/>
          <w:sz w:val="24"/>
          <w:szCs w:val="24"/>
        </w:rPr>
      </w:pPr>
    </w:p>
    <w:p w14:paraId="7910082C" w14:textId="4ACE7E50" w:rsidR="00FA7C94" w:rsidRDefault="00FA7C94" w:rsidP="00854B60">
      <w:pPr>
        <w:spacing w:after="0" w:line="240" w:lineRule="auto"/>
        <w:jc w:val="both"/>
        <w:rPr>
          <w:rFonts w:ascii="Times New Roman" w:hAnsi="Times New Roman" w:cs="Times New Roman"/>
          <w:sz w:val="24"/>
          <w:szCs w:val="24"/>
        </w:rPr>
      </w:pPr>
    </w:p>
    <w:p w14:paraId="6ED09542" w14:textId="2DEDB4B0" w:rsidR="00FA7C94" w:rsidRDefault="00FA7C94" w:rsidP="00854B60">
      <w:pPr>
        <w:spacing w:after="0" w:line="240" w:lineRule="auto"/>
        <w:jc w:val="both"/>
        <w:rPr>
          <w:rFonts w:ascii="Times New Roman" w:hAnsi="Times New Roman" w:cs="Times New Roman"/>
          <w:sz w:val="24"/>
          <w:szCs w:val="24"/>
        </w:rPr>
      </w:pPr>
    </w:p>
    <w:p w14:paraId="133991A4" w14:textId="52B52402" w:rsidR="00FA7C94" w:rsidRDefault="00FA7C94" w:rsidP="00854B60">
      <w:pPr>
        <w:spacing w:after="0" w:line="240" w:lineRule="auto"/>
        <w:jc w:val="both"/>
        <w:rPr>
          <w:rFonts w:ascii="Times New Roman" w:hAnsi="Times New Roman" w:cs="Times New Roman"/>
          <w:sz w:val="24"/>
          <w:szCs w:val="24"/>
        </w:rPr>
      </w:pPr>
    </w:p>
    <w:p w14:paraId="0A3339E5" w14:textId="32B64DB4" w:rsidR="00FA7C94" w:rsidRDefault="00FA7C94" w:rsidP="00854B60">
      <w:pPr>
        <w:spacing w:after="0" w:line="240" w:lineRule="auto"/>
        <w:jc w:val="both"/>
        <w:rPr>
          <w:rFonts w:ascii="Times New Roman" w:hAnsi="Times New Roman" w:cs="Times New Roman"/>
          <w:sz w:val="24"/>
          <w:szCs w:val="24"/>
        </w:rPr>
      </w:pPr>
    </w:p>
    <w:p w14:paraId="16CFC74A" w14:textId="09F65E1C" w:rsidR="00FA7C94" w:rsidRDefault="00FA7C94" w:rsidP="00854B60">
      <w:pPr>
        <w:spacing w:after="0" w:line="240" w:lineRule="auto"/>
        <w:jc w:val="both"/>
        <w:rPr>
          <w:rFonts w:ascii="Times New Roman" w:hAnsi="Times New Roman" w:cs="Times New Roman"/>
          <w:sz w:val="24"/>
          <w:szCs w:val="24"/>
        </w:rPr>
      </w:pPr>
    </w:p>
    <w:p w14:paraId="4B851DA1" w14:textId="4BF7B0B8" w:rsidR="00FA7C94" w:rsidRDefault="00FA7C94" w:rsidP="00854B60">
      <w:pPr>
        <w:spacing w:after="0" w:line="240" w:lineRule="auto"/>
        <w:jc w:val="both"/>
        <w:rPr>
          <w:rFonts w:ascii="Times New Roman" w:hAnsi="Times New Roman" w:cs="Times New Roman"/>
          <w:sz w:val="24"/>
          <w:szCs w:val="24"/>
        </w:rPr>
      </w:pPr>
    </w:p>
    <w:p w14:paraId="78436599" w14:textId="58AEEEEF" w:rsidR="00FA7C94" w:rsidRDefault="00FA7C94" w:rsidP="00854B60">
      <w:pPr>
        <w:spacing w:after="0" w:line="240" w:lineRule="auto"/>
        <w:jc w:val="both"/>
        <w:rPr>
          <w:rFonts w:ascii="Times New Roman" w:hAnsi="Times New Roman" w:cs="Times New Roman"/>
          <w:sz w:val="24"/>
          <w:szCs w:val="24"/>
        </w:rPr>
      </w:pPr>
    </w:p>
    <w:p w14:paraId="4A113DCF" w14:textId="5F1510CE" w:rsidR="00FA7C94" w:rsidRDefault="00FA7C94" w:rsidP="00854B60">
      <w:pPr>
        <w:spacing w:after="0" w:line="240" w:lineRule="auto"/>
        <w:jc w:val="both"/>
        <w:rPr>
          <w:rFonts w:ascii="Times New Roman" w:hAnsi="Times New Roman" w:cs="Times New Roman"/>
          <w:sz w:val="24"/>
          <w:szCs w:val="24"/>
        </w:rPr>
      </w:pPr>
    </w:p>
    <w:p w14:paraId="46329749" w14:textId="2B61F2B0" w:rsidR="00FA7C94" w:rsidRDefault="00FA7C94" w:rsidP="00854B60">
      <w:pPr>
        <w:spacing w:after="0" w:line="240" w:lineRule="auto"/>
        <w:jc w:val="both"/>
        <w:rPr>
          <w:rFonts w:ascii="Times New Roman" w:hAnsi="Times New Roman" w:cs="Times New Roman"/>
          <w:sz w:val="24"/>
          <w:szCs w:val="24"/>
        </w:rPr>
      </w:pPr>
    </w:p>
    <w:p w14:paraId="67A80A60" w14:textId="3ADC9208" w:rsidR="00FA7C94" w:rsidRDefault="00FA7C94" w:rsidP="00854B60">
      <w:pPr>
        <w:spacing w:after="0" w:line="240" w:lineRule="auto"/>
        <w:jc w:val="both"/>
        <w:rPr>
          <w:rFonts w:ascii="Times New Roman" w:hAnsi="Times New Roman" w:cs="Times New Roman"/>
          <w:sz w:val="24"/>
          <w:szCs w:val="24"/>
        </w:rPr>
      </w:pPr>
    </w:p>
    <w:p w14:paraId="3ADB0211" w14:textId="632B24E0" w:rsidR="00FA7C94" w:rsidRDefault="00FA7C94" w:rsidP="00854B60">
      <w:pPr>
        <w:spacing w:after="0" w:line="240" w:lineRule="auto"/>
        <w:jc w:val="both"/>
        <w:rPr>
          <w:rFonts w:ascii="Times New Roman" w:hAnsi="Times New Roman" w:cs="Times New Roman"/>
          <w:sz w:val="24"/>
          <w:szCs w:val="24"/>
        </w:rPr>
      </w:pPr>
    </w:p>
    <w:p w14:paraId="0932A368" w14:textId="3969D7C7" w:rsidR="00FA7C94" w:rsidRDefault="00FA7C94" w:rsidP="00854B60">
      <w:pPr>
        <w:spacing w:after="0" w:line="240" w:lineRule="auto"/>
        <w:jc w:val="both"/>
        <w:rPr>
          <w:rFonts w:ascii="Times New Roman" w:hAnsi="Times New Roman" w:cs="Times New Roman"/>
          <w:sz w:val="24"/>
          <w:szCs w:val="24"/>
        </w:rPr>
      </w:pPr>
    </w:p>
    <w:p w14:paraId="2C87BE5E" w14:textId="2E69FB65" w:rsidR="00FA7C94" w:rsidRDefault="00FA7C94" w:rsidP="00854B60">
      <w:pPr>
        <w:spacing w:after="0" w:line="240" w:lineRule="auto"/>
        <w:jc w:val="both"/>
        <w:rPr>
          <w:rFonts w:ascii="Times New Roman" w:hAnsi="Times New Roman" w:cs="Times New Roman"/>
          <w:sz w:val="24"/>
          <w:szCs w:val="24"/>
        </w:rPr>
      </w:pPr>
    </w:p>
    <w:p w14:paraId="32DE15E1" w14:textId="56793AE1" w:rsidR="00FA7C94" w:rsidRDefault="00FA7C94" w:rsidP="00854B60">
      <w:pPr>
        <w:spacing w:after="0" w:line="240" w:lineRule="auto"/>
        <w:jc w:val="both"/>
        <w:rPr>
          <w:rFonts w:ascii="Times New Roman" w:hAnsi="Times New Roman" w:cs="Times New Roman"/>
          <w:sz w:val="24"/>
          <w:szCs w:val="24"/>
        </w:rPr>
      </w:pPr>
    </w:p>
    <w:p w14:paraId="03D4AEC8" w14:textId="35786FEA" w:rsidR="00FA7C94" w:rsidRDefault="00FA7C94" w:rsidP="00854B60">
      <w:pPr>
        <w:spacing w:after="0" w:line="240" w:lineRule="auto"/>
        <w:jc w:val="both"/>
        <w:rPr>
          <w:rFonts w:ascii="Times New Roman" w:hAnsi="Times New Roman" w:cs="Times New Roman"/>
          <w:sz w:val="24"/>
          <w:szCs w:val="24"/>
        </w:rPr>
      </w:pPr>
    </w:p>
    <w:p w14:paraId="686A3F32" w14:textId="4E80342C" w:rsidR="00FA7C94" w:rsidRDefault="00FA7C94" w:rsidP="00854B60">
      <w:pPr>
        <w:spacing w:after="0" w:line="240" w:lineRule="auto"/>
        <w:jc w:val="both"/>
        <w:rPr>
          <w:rFonts w:ascii="Times New Roman" w:hAnsi="Times New Roman" w:cs="Times New Roman"/>
          <w:sz w:val="24"/>
          <w:szCs w:val="24"/>
        </w:rPr>
      </w:pPr>
    </w:p>
    <w:p w14:paraId="275E5407" w14:textId="5C311E8F" w:rsidR="00FA7C94" w:rsidRDefault="00FA7C94" w:rsidP="00854B60">
      <w:pPr>
        <w:spacing w:after="0" w:line="240" w:lineRule="auto"/>
        <w:jc w:val="both"/>
        <w:rPr>
          <w:rFonts w:ascii="Times New Roman" w:hAnsi="Times New Roman" w:cs="Times New Roman"/>
          <w:sz w:val="24"/>
          <w:szCs w:val="24"/>
        </w:rPr>
      </w:pPr>
    </w:p>
    <w:p w14:paraId="636E3AF9" w14:textId="166533FC" w:rsidR="00FA7C94" w:rsidRDefault="00FA7C94" w:rsidP="00854B60">
      <w:pPr>
        <w:spacing w:after="0" w:line="240" w:lineRule="auto"/>
        <w:jc w:val="both"/>
        <w:rPr>
          <w:rFonts w:ascii="Times New Roman" w:hAnsi="Times New Roman" w:cs="Times New Roman"/>
          <w:sz w:val="24"/>
          <w:szCs w:val="24"/>
        </w:rPr>
      </w:pPr>
    </w:p>
    <w:p w14:paraId="438801C5" w14:textId="04244476" w:rsidR="00FA7C94" w:rsidRDefault="00FA7C94" w:rsidP="00854B60">
      <w:pPr>
        <w:spacing w:after="0" w:line="240" w:lineRule="auto"/>
        <w:jc w:val="both"/>
        <w:rPr>
          <w:rFonts w:ascii="Times New Roman" w:hAnsi="Times New Roman" w:cs="Times New Roman"/>
          <w:sz w:val="24"/>
          <w:szCs w:val="24"/>
        </w:rPr>
      </w:pPr>
    </w:p>
    <w:p w14:paraId="7E6326D3" w14:textId="708F9014" w:rsidR="00FA7C94" w:rsidRDefault="00FA7C94" w:rsidP="00854B60">
      <w:pPr>
        <w:spacing w:after="0" w:line="240" w:lineRule="auto"/>
        <w:jc w:val="both"/>
        <w:rPr>
          <w:rFonts w:ascii="Times New Roman" w:hAnsi="Times New Roman" w:cs="Times New Roman"/>
          <w:sz w:val="24"/>
          <w:szCs w:val="24"/>
        </w:rPr>
      </w:pPr>
    </w:p>
    <w:p w14:paraId="4E9745E0" w14:textId="651E043F" w:rsidR="00FA7C94" w:rsidRDefault="00FA7C94" w:rsidP="00854B60">
      <w:pPr>
        <w:spacing w:after="0" w:line="240" w:lineRule="auto"/>
        <w:jc w:val="both"/>
        <w:rPr>
          <w:rFonts w:ascii="Times New Roman" w:hAnsi="Times New Roman" w:cs="Times New Roman"/>
          <w:sz w:val="24"/>
          <w:szCs w:val="24"/>
        </w:rPr>
      </w:pPr>
    </w:p>
    <w:p w14:paraId="4B95C5C5" w14:textId="6F2EA150" w:rsidR="00FA7C94" w:rsidRDefault="00FA7C94" w:rsidP="00854B60">
      <w:pPr>
        <w:spacing w:after="0" w:line="240" w:lineRule="auto"/>
        <w:jc w:val="both"/>
        <w:rPr>
          <w:rFonts w:ascii="Times New Roman" w:hAnsi="Times New Roman" w:cs="Times New Roman"/>
          <w:sz w:val="24"/>
          <w:szCs w:val="24"/>
        </w:rPr>
      </w:pPr>
    </w:p>
    <w:p w14:paraId="6AEF7B16" w14:textId="07228EFB" w:rsidR="00FA7C94" w:rsidRDefault="00FA7C94" w:rsidP="00854B60">
      <w:pPr>
        <w:spacing w:after="0" w:line="240" w:lineRule="auto"/>
        <w:jc w:val="both"/>
        <w:rPr>
          <w:rFonts w:ascii="Times New Roman" w:hAnsi="Times New Roman" w:cs="Times New Roman"/>
          <w:sz w:val="24"/>
          <w:szCs w:val="24"/>
        </w:rPr>
      </w:pPr>
    </w:p>
    <w:p w14:paraId="53D3F8DE" w14:textId="76A214DF" w:rsidR="00FA7C94" w:rsidRDefault="00FA7C94" w:rsidP="00854B60">
      <w:pPr>
        <w:spacing w:after="0" w:line="240" w:lineRule="auto"/>
        <w:jc w:val="both"/>
        <w:rPr>
          <w:rFonts w:ascii="Times New Roman" w:hAnsi="Times New Roman" w:cs="Times New Roman"/>
          <w:sz w:val="24"/>
          <w:szCs w:val="24"/>
        </w:rPr>
      </w:pPr>
    </w:p>
    <w:p w14:paraId="4307A6BF" w14:textId="05391469" w:rsidR="00FA7C94" w:rsidRDefault="00FA7C94" w:rsidP="00854B60">
      <w:pPr>
        <w:spacing w:after="0" w:line="240" w:lineRule="auto"/>
        <w:jc w:val="both"/>
        <w:rPr>
          <w:rFonts w:ascii="Times New Roman" w:hAnsi="Times New Roman" w:cs="Times New Roman"/>
          <w:sz w:val="24"/>
          <w:szCs w:val="24"/>
        </w:rPr>
      </w:pPr>
    </w:p>
    <w:p w14:paraId="79D0ACB9" w14:textId="1D275B57" w:rsidR="00FA7C94" w:rsidRDefault="00FA7C94" w:rsidP="00854B60">
      <w:pPr>
        <w:spacing w:after="0" w:line="240" w:lineRule="auto"/>
        <w:jc w:val="both"/>
        <w:rPr>
          <w:rFonts w:ascii="Times New Roman" w:hAnsi="Times New Roman" w:cs="Times New Roman"/>
          <w:sz w:val="24"/>
          <w:szCs w:val="24"/>
        </w:rPr>
      </w:pPr>
    </w:p>
    <w:p w14:paraId="09E7CE7C" w14:textId="229A0238" w:rsidR="00FA7C94" w:rsidRDefault="00FA7C94" w:rsidP="00854B60">
      <w:pPr>
        <w:spacing w:after="0" w:line="240" w:lineRule="auto"/>
        <w:jc w:val="both"/>
        <w:rPr>
          <w:rFonts w:ascii="Times New Roman" w:hAnsi="Times New Roman" w:cs="Times New Roman"/>
          <w:sz w:val="24"/>
          <w:szCs w:val="24"/>
        </w:rPr>
      </w:pPr>
    </w:p>
    <w:p w14:paraId="0953EE85" w14:textId="49FD624C" w:rsidR="00FA7C94" w:rsidRDefault="00FA7C94" w:rsidP="00854B60">
      <w:pPr>
        <w:spacing w:after="0" w:line="240" w:lineRule="auto"/>
        <w:jc w:val="both"/>
        <w:rPr>
          <w:rFonts w:ascii="Times New Roman" w:hAnsi="Times New Roman" w:cs="Times New Roman"/>
          <w:sz w:val="24"/>
          <w:szCs w:val="24"/>
        </w:rPr>
      </w:pPr>
    </w:p>
    <w:p w14:paraId="18B0D953" w14:textId="09D3EBE2" w:rsidR="00FA7C94" w:rsidRDefault="00FA7C94" w:rsidP="00854B60">
      <w:pPr>
        <w:spacing w:after="0" w:line="240" w:lineRule="auto"/>
        <w:jc w:val="both"/>
        <w:rPr>
          <w:rFonts w:ascii="Times New Roman" w:hAnsi="Times New Roman" w:cs="Times New Roman"/>
          <w:sz w:val="24"/>
          <w:szCs w:val="24"/>
        </w:rPr>
      </w:pPr>
    </w:p>
    <w:p w14:paraId="220CEFE8" w14:textId="73E97CCF" w:rsidR="00FA7C94" w:rsidRDefault="00FA7C94" w:rsidP="00854B60">
      <w:pPr>
        <w:spacing w:after="0" w:line="240" w:lineRule="auto"/>
        <w:jc w:val="both"/>
        <w:rPr>
          <w:rFonts w:ascii="Times New Roman" w:hAnsi="Times New Roman" w:cs="Times New Roman"/>
          <w:sz w:val="24"/>
          <w:szCs w:val="24"/>
        </w:rPr>
      </w:pPr>
    </w:p>
    <w:p w14:paraId="5F66124D" w14:textId="62EDC7AC" w:rsidR="00FA7C94" w:rsidRDefault="00FA7C94" w:rsidP="00854B60">
      <w:pPr>
        <w:spacing w:after="0" w:line="240" w:lineRule="auto"/>
        <w:jc w:val="both"/>
        <w:rPr>
          <w:rFonts w:ascii="Times New Roman" w:hAnsi="Times New Roman" w:cs="Times New Roman"/>
          <w:sz w:val="24"/>
          <w:szCs w:val="24"/>
        </w:rPr>
      </w:pPr>
    </w:p>
    <w:p w14:paraId="57120300" w14:textId="1029D5AE" w:rsidR="00FA7C94" w:rsidRDefault="00FA7C94" w:rsidP="00854B60">
      <w:pPr>
        <w:spacing w:after="0" w:line="240" w:lineRule="auto"/>
        <w:jc w:val="both"/>
        <w:rPr>
          <w:rFonts w:ascii="Times New Roman" w:hAnsi="Times New Roman" w:cs="Times New Roman"/>
          <w:sz w:val="24"/>
          <w:szCs w:val="24"/>
        </w:rPr>
      </w:pPr>
    </w:p>
    <w:p w14:paraId="2FF72DD5" w14:textId="7E5A7456" w:rsidR="00FA7C94" w:rsidRDefault="00FA7C94" w:rsidP="00854B60">
      <w:pPr>
        <w:spacing w:after="0" w:line="240" w:lineRule="auto"/>
        <w:jc w:val="both"/>
        <w:rPr>
          <w:rFonts w:ascii="Times New Roman" w:hAnsi="Times New Roman" w:cs="Times New Roman"/>
          <w:sz w:val="24"/>
          <w:szCs w:val="24"/>
        </w:rPr>
      </w:pPr>
    </w:p>
    <w:p w14:paraId="6F2DF84E" w14:textId="3771FABB" w:rsidR="00FA7C94" w:rsidRDefault="00FA7C94" w:rsidP="00854B60">
      <w:pPr>
        <w:spacing w:after="0" w:line="240" w:lineRule="auto"/>
        <w:jc w:val="both"/>
        <w:rPr>
          <w:rFonts w:ascii="Times New Roman" w:hAnsi="Times New Roman" w:cs="Times New Roman"/>
          <w:sz w:val="24"/>
          <w:szCs w:val="24"/>
        </w:rPr>
      </w:pPr>
    </w:p>
    <w:p w14:paraId="2AACB0E0" w14:textId="6DB31CA6" w:rsidR="00FA7C94" w:rsidRDefault="00FA7C94" w:rsidP="00854B60">
      <w:pPr>
        <w:spacing w:after="0" w:line="240" w:lineRule="auto"/>
        <w:jc w:val="both"/>
        <w:rPr>
          <w:rFonts w:ascii="Times New Roman" w:hAnsi="Times New Roman" w:cs="Times New Roman"/>
          <w:sz w:val="24"/>
          <w:szCs w:val="24"/>
        </w:rPr>
      </w:pPr>
    </w:p>
    <w:p w14:paraId="0B5EFAFA" w14:textId="0899B0A8" w:rsidR="00FA7C94" w:rsidRDefault="00FA7C94" w:rsidP="00854B60">
      <w:pPr>
        <w:spacing w:after="0" w:line="240" w:lineRule="auto"/>
        <w:jc w:val="both"/>
        <w:rPr>
          <w:rFonts w:ascii="Times New Roman" w:hAnsi="Times New Roman" w:cs="Times New Roman"/>
          <w:sz w:val="24"/>
          <w:szCs w:val="24"/>
        </w:rPr>
      </w:pPr>
    </w:p>
    <w:p w14:paraId="0B1ADEE6" w14:textId="139109B4" w:rsidR="00FA7C94" w:rsidRDefault="00FA7C94" w:rsidP="00854B60">
      <w:pPr>
        <w:spacing w:after="0" w:line="240" w:lineRule="auto"/>
        <w:jc w:val="both"/>
        <w:rPr>
          <w:rFonts w:ascii="Times New Roman" w:hAnsi="Times New Roman" w:cs="Times New Roman"/>
          <w:sz w:val="24"/>
          <w:szCs w:val="24"/>
        </w:rPr>
      </w:pPr>
    </w:p>
    <w:p w14:paraId="3E2E0161" w14:textId="09ED947D" w:rsidR="00FA7C94" w:rsidRDefault="00FA7C94" w:rsidP="00854B60">
      <w:pPr>
        <w:spacing w:after="0" w:line="240" w:lineRule="auto"/>
        <w:jc w:val="both"/>
        <w:rPr>
          <w:rFonts w:ascii="Times New Roman" w:hAnsi="Times New Roman" w:cs="Times New Roman"/>
          <w:sz w:val="24"/>
          <w:szCs w:val="24"/>
        </w:rPr>
      </w:pPr>
    </w:p>
    <w:p w14:paraId="7A66313C" w14:textId="7059630E" w:rsidR="00FA7C94" w:rsidRDefault="00FA7C94" w:rsidP="00854B60">
      <w:pPr>
        <w:spacing w:after="0" w:line="240" w:lineRule="auto"/>
        <w:jc w:val="both"/>
        <w:rPr>
          <w:rFonts w:ascii="Times New Roman" w:hAnsi="Times New Roman" w:cs="Times New Roman"/>
          <w:sz w:val="24"/>
          <w:szCs w:val="24"/>
        </w:rPr>
      </w:pPr>
    </w:p>
    <w:p w14:paraId="3039FCCF" w14:textId="4965EB5F" w:rsidR="00FA7C94" w:rsidRDefault="00FA7C94" w:rsidP="00854B60">
      <w:pPr>
        <w:spacing w:after="0" w:line="240" w:lineRule="auto"/>
        <w:jc w:val="both"/>
        <w:rPr>
          <w:rFonts w:ascii="Times New Roman" w:hAnsi="Times New Roman" w:cs="Times New Roman"/>
          <w:sz w:val="24"/>
          <w:szCs w:val="24"/>
        </w:rPr>
      </w:pPr>
    </w:p>
    <w:p w14:paraId="66037A72" w14:textId="2A3C61F3" w:rsidR="00FA7C94" w:rsidRDefault="00FA7C94" w:rsidP="00854B60">
      <w:pPr>
        <w:spacing w:after="0" w:line="240" w:lineRule="auto"/>
        <w:jc w:val="both"/>
        <w:rPr>
          <w:rFonts w:ascii="Times New Roman" w:hAnsi="Times New Roman" w:cs="Times New Roman"/>
          <w:sz w:val="24"/>
          <w:szCs w:val="24"/>
        </w:rPr>
      </w:pPr>
    </w:p>
    <w:p w14:paraId="69867F2B" w14:textId="63716178" w:rsidR="00FA7C94" w:rsidRDefault="00FA7C94" w:rsidP="00854B60">
      <w:pPr>
        <w:spacing w:after="0" w:line="240" w:lineRule="auto"/>
        <w:jc w:val="both"/>
        <w:rPr>
          <w:rFonts w:ascii="Times New Roman" w:hAnsi="Times New Roman" w:cs="Times New Roman"/>
          <w:sz w:val="24"/>
          <w:szCs w:val="24"/>
        </w:rPr>
      </w:pPr>
    </w:p>
    <w:p w14:paraId="0FB52C70" w14:textId="58290B44" w:rsidR="00FA7C94" w:rsidRDefault="00FA7C94" w:rsidP="00854B60">
      <w:pPr>
        <w:spacing w:after="0" w:line="240" w:lineRule="auto"/>
        <w:jc w:val="both"/>
        <w:rPr>
          <w:rFonts w:ascii="Times New Roman" w:hAnsi="Times New Roman" w:cs="Times New Roman"/>
          <w:sz w:val="24"/>
          <w:szCs w:val="24"/>
        </w:rPr>
      </w:pPr>
    </w:p>
    <w:p w14:paraId="39A2256B" w14:textId="1119F29A" w:rsidR="00FA7C94" w:rsidRDefault="00FA7C94" w:rsidP="00854B60">
      <w:pPr>
        <w:spacing w:after="0" w:line="240" w:lineRule="auto"/>
        <w:jc w:val="both"/>
        <w:rPr>
          <w:rFonts w:ascii="Times New Roman" w:hAnsi="Times New Roman" w:cs="Times New Roman"/>
          <w:sz w:val="24"/>
          <w:szCs w:val="24"/>
        </w:rPr>
      </w:pPr>
    </w:p>
    <w:p w14:paraId="2B7CBE03" w14:textId="2D70FF0F" w:rsidR="00FA7C94" w:rsidRDefault="00FA7C94" w:rsidP="00854B60">
      <w:pPr>
        <w:spacing w:after="0" w:line="240" w:lineRule="auto"/>
        <w:jc w:val="both"/>
        <w:rPr>
          <w:rFonts w:ascii="Times New Roman" w:hAnsi="Times New Roman" w:cs="Times New Roman"/>
          <w:sz w:val="24"/>
          <w:szCs w:val="24"/>
        </w:rPr>
      </w:pPr>
    </w:p>
    <w:p w14:paraId="62F5BFF5" w14:textId="7292D6FA" w:rsidR="00FA7C94" w:rsidRDefault="00FA7C94" w:rsidP="00854B60">
      <w:pPr>
        <w:spacing w:after="0" w:line="240" w:lineRule="auto"/>
        <w:jc w:val="both"/>
        <w:rPr>
          <w:rFonts w:ascii="Times New Roman" w:hAnsi="Times New Roman" w:cs="Times New Roman"/>
          <w:sz w:val="24"/>
          <w:szCs w:val="24"/>
        </w:rPr>
      </w:pPr>
    </w:p>
    <w:p w14:paraId="064E1C13" w14:textId="67DB8514" w:rsidR="00FA7C94" w:rsidRDefault="00FA7C94" w:rsidP="00854B60">
      <w:pPr>
        <w:spacing w:after="0" w:line="240" w:lineRule="auto"/>
        <w:jc w:val="both"/>
        <w:rPr>
          <w:rFonts w:ascii="Times New Roman" w:hAnsi="Times New Roman" w:cs="Times New Roman"/>
          <w:sz w:val="24"/>
          <w:szCs w:val="24"/>
        </w:rPr>
      </w:pPr>
    </w:p>
    <w:p w14:paraId="6B8D478D" w14:textId="0546A1DB" w:rsidR="00FA7C94" w:rsidRDefault="00FA7C94" w:rsidP="00854B60">
      <w:pPr>
        <w:spacing w:after="0" w:line="240" w:lineRule="auto"/>
        <w:jc w:val="both"/>
        <w:rPr>
          <w:rFonts w:ascii="Times New Roman" w:hAnsi="Times New Roman" w:cs="Times New Roman"/>
          <w:sz w:val="24"/>
          <w:szCs w:val="24"/>
        </w:rPr>
      </w:pPr>
    </w:p>
    <w:p w14:paraId="01BC0F9A" w14:textId="23B7DA4E" w:rsidR="00FA7C94" w:rsidRDefault="00FA7C94" w:rsidP="00854B60">
      <w:pPr>
        <w:spacing w:after="0" w:line="240" w:lineRule="auto"/>
        <w:jc w:val="both"/>
        <w:rPr>
          <w:rFonts w:ascii="Times New Roman" w:hAnsi="Times New Roman" w:cs="Times New Roman"/>
          <w:sz w:val="24"/>
          <w:szCs w:val="24"/>
        </w:rPr>
      </w:pPr>
    </w:p>
    <w:p w14:paraId="5F3EB5BB" w14:textId="20533DC4" w:rsidR="00FA7C94" w:rsidRDefault="00FA7C94" w:rsidP="00854B60">
      <w:pPr>
        <w:spacing w:after="0" w:line="240" w:lineRule="auto"/>
        <w:jc w:val="both"/>
        <w:rPr>
          <w:rFonts w:ascii="Times New Roman" w:hAnsi="Times New Roman" w:cs="Times New Roman"/>
          <w:sz w:val="24"/>
          <w:szCs w:val="24"/>
        </w:rPr>
      </w:pPr>
    </w:p>
    <w:p w14:paraId="347549C4" w14:textId="3B765BE8" w:rsidR="00FA7C94" w:rsidRDefault="00FA7C94" w:rsidP="00854B60">
      <w:pPr>
        <w:spacing w:after="0" w:line="240" w:lineRule="auto"/>
        <w:jc w:val="both"/>
        <w:rPr>
          <w:rFonts w:ascii="Times New Roman" w:hAnsi="Times New Roman" w:cs="Times New Roman"/>
          <w:sz w:val="24"/>
          <w:szCs w:val="24"/>
        </w:rPr>
      </w:pPr>
    </w:p>
    <w:p w14:paraId="46B09C90" w14:textId="5E6E98F7" w:rsidR="00FA7C94" w:rsidRDefault="00FA7C94" w:rsidP="00854B60">
      <w:pPr>
        <w:spacing w:after="0" w:line="240" w:lineRule="auto"/>
        <w:jc w:val="both"/>
        <w:rPr>
          <w:rFonts w:ascii="Times New Roman" w:hAnsi="Times New Roman" w:cs="Times New Roman"/>
          <w:sz w:val="24"/>
          <w:szCs w:val="24"/>
        </w:rPr>
      </w:pPr>
    </w:p>
    <w:p w14:paraId="53EF230E" w14:textId="71FC529C" w:rsidR="00FA7C94" w:rsidRDefault="00FA7C94" w:rsidP="00854B60">
      <w:pPr>
        <w:spacing w:after="0" w:line="240" w:lineRule="auto"/>
        <w:jc w:val="both"/>
        <w:rPr>
          <w:rFonts w:ascii="Times New Roman" w:hAnsi="Times New Roman" w:cs="Times New Roman"/>
          <w:sz w:val="24"/>
          <w:szCs w:val="24"/>
        </w:rPr>
      </w:pPr>
    </w:p>
    <w:p w14:paraId="77FA2EB1" w14:textId="538E502F" w:rsidR="00FA7C94" w:rsidRDefault="00FA7C94" w:rsidP="00854B60">
      <w:pPr>
        <w:spacing w:after="0" w:line="240" w:lineRule="auto"/>
        <w:jc w:val="both"/>
        <w:rPr>
          <w:rFonts w:ascii="Times New Roman" w:hAnsi="Times New Roman" w:cs="Times New Roman"/>
          <w:sz w:val="24"/>
          <w:szCs w:val="24"/>
        </w:rPr>
      </w:pPr>
    </w:p>
    <w:p w14:paraId="15A6FDC2" w14:textId="38ED1B08" w:rsidR="00FA7C94" w:rsidRDefault="00FA7C94" w:rsidP="00854B60">
      <w:pPr>
        <w:spacing w:after="0" w:line="240" w:lineRule="auto"/>
        <w:jc w:val="both"/>
        <w:rPr>
          <w:rFonts w:ascii="Times New Roman" w:hAnsi="Times New Roman" w:cs="Times New Roman"/>
          <w:sz w:val="24"/>
          <w:szCs w:val="24"/>
        </w:rPr>
      </w:pPr>
    </w:p>
    <w:p w14:paraId="7B32E389" w14:textId="775233F7" w:rsidR="00FA7C94" w:rsidRDefault="00FA7C94" w:rsidP="00854B60">
      <w:pPr>
        <w:spacing w:after="0" w:line="240" w:lineRule="auto"/>
        <w:jc w:val="both"/>
        <w:rPr>
          <w:rFonts w:ascii="Times New Roman" w:hAnsi="Times New Roman" w:cs="Times New Roman"/>
          <w:sz w:val="24"/>
          <w:szCs w:val="24"/>
        </w:rPr>
      </w:pPr>
    </w:p>
    <w:p w14:paraId="27A08132" w14:textId="36A626A8" w:rsidR="00FA7C94" w:rsidRDefault="00FA7C94" w:rsidP="00854B60">
      <w:pPr>
        <w:spacing w:after="0" w:line="240" w:lineRule="auto"/>
        <w:jc w:val="both"/>
        <w:rPr>
          <w:rFonts w:ascii="Times New Roman" w:hAnsi="Times New Roman" w:cs="Times New Roman"/>
          <w:sz w:val="24"/>
          <w:szCs w:val="24"/>
        </w:rPr>
      </w:pPr>
    </w:p>
    <w:p w14:paraId="1F25CAFB" w14:textId="3EC1A8B3" w:rsidR="00FA7C94" w:rsidRDefault="00FA7C94" w:rsidP="00854B60">
      <w:pPr>
        <w:spacing w:after="0" w:line="240" w:lineRule="auto"/>
        <w:jc w:val="both"/>
        <w:rPr>
          <w:rFonts w:ascii="Times New Roman" w:hAnsi="Times New Roman" w:cs="Times New Roman"/>
          <w:sz w:val="24"/>
          <w:szCs w:val="24"/>
        </w:rPr>
      </w:pPr>
    </w:p>
    <w:p w14:paraId="2671B2B2" w14:textId="390A9430" w:rsidR="00FA7C94" w:rsidRDefault="00FA7C94" w:rsidP="00854B60">
      <w:pPr>
        <w:spacing w:after="0" w:line="240" w:lineRule="auto"/>
        <w:jc w:val="both"/>
        <w:rPr>
          <w:rFonts w:ascii="Times New Roman" w:hAnsi="Times New Roman" w:cs="Times New Roman"/>
          <w:sz w:val="24"/>
          <w:szCs w:val="24"/>
        </w:rPr>
      </w:pPr>
    </w:p>
    <w:p w14:paraId="65E3BAF8" w14:textId="6B776C8D" w:rsidR="00FA7C94" w:rsidRDefault="00FA7C94" w:rsidP="00854B60">
      <w:pPr>
        <w:spacing w:after="0" w:line="240" w:lineRule="auto"/>
        <w:jc w:val="both"/>
        <w:rPr>
          <w:rFonts w:ascii="Times New Roman" w:hAnsi="Times New Roman" w:cs="Times New Roman"/>
          <w:sz w:val="24"/>
          <w:szCs w:val="24"/>
        </w:rPr>
      </w:pPr>
    </w:p>
    <w:p w14:paraId="5F8C5AF3" w14:textId="18F41ACF" w:rsidR="00FA7C94" w:rsidRDefault="00FA7C94" w:rsidP="00854B60">
      <w:pPr>
        <w:spacing w:after="0" w:line="240" w:lineRule="auto"/>
        <w:jc w:val="both"/>
        <w:rPr>
          <w:rFonts w:ascii="Times New Roman" w:hAnsi="Times New Roman" w:cs="Times New Roman"/>
          <w:sz w:val="24"/>
          <w:szCs w:val="24"/>
        </w:rPr>
      </w:pPr>
    </w:p>
    <w:p w14:paraId="67B5334A" w14:textId="0782BEC2" w:rsidR="00FA7C94" w:rsidRDefault="00FA7C94" w:rsidP="00854B60">
      <w:pPr>
        <w:spacing w:after="0" w:line="240" w:lineRule="auto"/>
        <w:jc w:val="both"/>
        <w:rPr>
          <w:rFonts w:ascii="Times New Roman" w:hAnsi="Times New Roman" w:cs="Times New Roman"/>
          <w:sz w:val="24"/>
          <w:szCs w:val="24"/>
        </w:rPr>
      </w:pPr>
    </w:p>
    <w:p w14:paraId="3DDCCDFA" w14:textId="4E72BC32" w:rsidR="00FA7C94" w:rsidRDefault="00FA7C94" w:rsidP="00854B60">
      <w:pPr>
        <w:spacing w:after="0" w:line="240" w:lineRule="auto"/>
        <w:jc w:val="both"/>
        <w:rPr>
          <w:rFonts w:ascii="Times New Roman" w:hAnsi="Times New Roman" w:cs="Times New Roman"/>
          <w:sz w:val="24"/>
          <w:szCs w:val="24"/>
        </w:rPr>
      </w:pPr>
    </w:p>
    <w:p w14:paraId="22AABC5B" w14:textId="595856CF" w:rsidR="00FA7C94" w:rsidRDefault="00FA7C94" w:rsidP="00854B60">
      <w:pPr>
        <w:spacing w:after="0" w:line="240" w:lineRule="auto"/>
        <w:jc w:val="both"/>
        <w:rPr>
          <w:rFonts w:ascii="Times New Roman" w:hAnsi="Times New Roman" w:cs="Times New Roman"/>
          <w:sz w:val="24"/>
          <w:szCs w:val="24"/>
        </w:rPr>
      </w:pPr>
    </w:p>
    <w:p w14:paraId="2D072CC6" w14:textId="7D57986F" w:rsidR="00FA7C94" w:rsidRDefault="00FA7C94" w:rsidP="00854B60">
      <w:pPr>
        <w:spacing w:after="0" w:line="240" w:lineRule="auto"/>
        <w:jc w:val="both"/>
        <w:rPr>
          <w:rFonts w:ascii="Times New Roman" w:hAnsi="Times New Roman" w:cs="Times New Roman"/>
          <w:sz w:val="24"/>
          <w:szCs w:val="24"/>
        </w:rPr>
      </w:pPr>
    </w:p>
    <w:p w14:paraId="247FC52D" w14:textId="076058B4" w:rsidR="00FA7C94" w:rsidRDefault="00FA7C94" w:rsidP="00854B60">
      <w:pPr>
        <w:spacing w:after="0" w:line="240" w:lineRule="auto"/>
        <w:jc w:val="both"/>
        <w:rPr>
          <w:rFonts w:ascii="Times New Roman" w:hAnsi="Times New Roman" w:cs="Times New Roman"/>
          <w:sz w:val="24"/>
          <w:szCs w:val="24"/>
        </w:rPr>
      </w:pPr>
    </w:p>
    <w:p w14:paraId="16379369" w14:textId="041FB269" w:rsidR="00FA7C94" w:rsidRDefault="00FA7C94" w:rsidP="00854B60">
      <w:pPr>
        <w:spacing w:after="0" w:line="240" w:lineRule="auto"/>
        <w:jc w:val="both"/>
        <w:rPr>
          <w:rFonts w:ascii="Times New Roman" w:hAnsi="Times New Roman" w:cs="Times New Roman"/>
          <w:sz w:val="24"/>
          <w:szCs w:val="24"/>
        </w:rPr>
      </w:pPr>
    </w:p>
    <w:p w14:paraId="4F0C070A" w14:textId="716437CB" w:rsidR="00FA7C94" w:rsidRDefault="00FA7C94" w:rsidP="00854B60">
      <w:pPr>
        <w:spacing w:after="0" w:line="240" w:lineRule="auto"/>
        <w:jc w:val="both"/>
        <w:rPr>
          <w:rFonts w:ascii="Times New Roman" w:hAnsi="Times New Roman" w:cs="Times New Roman"/>
          <w:sz w:val="24"/>
          <w:szCs w:val="24"/>
        </w:rPr>
      </w:pPr>
    </w:p>
    <w:p w14:paraId="2CBD67B3" w14:textId="22FCF182" w:rsidR="00FA7C94" w:rsidRDefault="00FA7C94" w:rsidP="00854B60">
      <w:pPr>
        <w:spacing w:after="0" w:line="240" w:lineRule="auto"/>
        <w:jc w:val="both"/>
        <w:rPr>
          <w:rFonts w:ascii="Times New Roman" w:hAnsi="Times New Roman" w:cs="Times New Roman"/>
          <w:sz w:val="24"/>
          <w:szCs w:val="24"/>
        </w:rPr>
      </w:pPr>
    </w:p>
    <w:p w14:paraId="5CC9D28E" w14:textId="45394C59" w:rsidR="00FA7C94" w:rsidRDefault="00FA7C94" w:rsidP="00854B60">
      <w:pPr>
        <w:spacing w:after="0" w:line="240" w:lineRule="auto"/>
        <w:jc w:val="both"/>
        <w:rPr>
          <w:rFonts w:ascii="Times New Roman" w:hAnsi="Times New Roman" w:cs="Times New Roman"/>
          <w:sz w:val="24"/>
          <w:szCs w:val="24"/>
        </w:rPr>
      </w:pPr>
    </w:p>
    <w:p w14:paraId="4232CEF2" w14:textId="4D2AF143" w:rsidR="00FA7C94" w:rsidRDefault="00FA7C94" w:rsidP="00854B60">
      <w:pPr>
        <w:spacing w:after="0" w:line="240" w:lineRule="auto"/>
        <w:jc w:val="both"/>
        <w:rPr>
          <w:rFonts w:ascii="Times New Roman" w:hAnsi="Times New Roman" w:cs="Times New Roman"/>
          <w:sz w:val="24"/>
          <w:szCs w:val="24"/>
        </w:rPr>
      </w:pPr>
    </w:p>
    <w:p w14:paraId="03767B4C" w14:textId="60EFFF39" w:rsidR="00FA7C94" w:rsidRDefault="00FA7C94" w:rsidP="00854B60">
      <w:pPr>
        <w:spacing w:after="0" w:line="240" w:lineRule="auto"/>
        <w:jc w:val="both"/>
        <w:rPr>
          <w:rFonts w:ascii="Times New Roman" w:hAnsi="Times New Roman" w:cs="Times New Roman"/>
          <w:sz w:val="24"/>
          <w:szCs w:val="24"/>
        </w:rPr>
      </w:pPr>
    </w:p>
    <w:p w14:paraId="721F10AF" w14:textId="00C9FFEE" w:rsidR="00FA7C94" w:rsidRDefault="00FA7C94" w:rsidP="00854B60">
      <w:pPr>
        <w:spacing w:after="0" w:line="240" w:lineRule="auto"/>
        <w:jc w:val="both"/>
        <w:rPr>
          <w:rFonts w:ascii="Times New Roman" w:hAnsi="Times New Roman" w:cs="Times New Roman"/>
          <w:sz w:val="24"/>
          <w:szCs w:val="24"/>
        </w:rPr>
      </w:pPr>
    </w:p>
    <w:p w14:paraId="606C0235" w14:textId="46D769E1" w:rsidR="00FA7C94" w:rsidRDefault="00FA7C94" w:rsidP="00854B60">
      <w:pPr>
        <w:spacing w:after="0" w:line="240" w:lineRule="auto"/>
        <w:jc w:val="both"/>
        <w:rPr>
          <w:rFonts w:ascii="Times New Roman" w:hAnsi="Times New Roman" w:cs="Times New Roman"/>
          <w:sz w:val="24"/>
          <w:szCs w:val="24"/>
        </w:rPr>
      </w:pPr>
    </w:p>
    <w:p w14:paraId="5105A44B" w14:textId="302D76F1" w:rsidR="00FA7C94" w:rsidRDefault="00FA7C94" w:rsidP="00854B60">
      <w:pPr>
        <w:spacing w:after="0" w:line="240" w:lineRule="auto"/>
        <w:jc w:val="both"/>
        <w:rPr>
          <w:rFonts w:ascii="Times New Roman" w:hAnsi="Times New Roman" w:cs="Times New Roman"/>
          <w:sz w:val="24"/>
          <w:szCs w:val="24"/>
        </w:rPr>
      </w:pPr>
    </w:p>
    <w:p w14:paraId="5B38D40A" w14:textId="4E5961FE" w:rsidR="00FA7C94" w:rsidRDefault="00FA7C94" w:rsidP="00854B60">
      <w:pPr>
        <w:spacing w:after="0" w:line="240" w:lineRule="auto"/>
        <w:jc w:val="both"/>
        <w:rPr>
          <w:rFonts w:ascii="Times New Roman" w:hAnsi="Times New Roman" w:cs="Times New Roman"/>
          <w:sz w:val="24"/>
          <w:szCs w:val="24"/>
        </w:rPr>
      </w:pPr>
    </w:p>
    <w:p w14:paraId="56112FF4" w14:textId="138B4404" w:rsidR="00FA7C94" w:rsidRDefault="00FA7C94" w:rsidP="00854B60">
      <w:pPr>
        <w:spacing w:after="0" w:line="240" w:lineRule="auto"/>
        <w:jc w:val="both"/>
        <w:rPr>
          <w:rFonts w:ascii="Times New Roman" w:hAnsi="Times New Roman" w:cs="Times New Roman"/>
          <w:sz w:val="24"/>
          <w:szCs w:val="24"/>
        </w:rPr>
      </w:pPr>
    </w:p>
    <w:p w14:paraId="60BD1A2E" w14:textId="1207451B" w:rsidR="00FA7C94" w:rsidRDefault="00FA7C94" w:rsidP="00854B60">
      <w:pPr>
        <w:spacing w:after="0" w:line="240" w:lineRule="auto"/>
        <w:jc w:val="both"/>
        <w:rPr>
          <w:rFonts w:ascii="Times New Roman" w:hAnsi="Times New Roman" w:cs="Times New Roman"/>
          <w:sz w:val="24"/>
          <w:szCs w:val="24"/>
        </w:rPr>
      </w:pPr>
    </w:p>
    <w:p w14:paraId="3BF2CD23" w14:textId="40EE09D6" w:rsidR="00FA7C94" w:rsidRDefault="00FA7C94" w:rsidP="00854B60">
      <w:pPr>
        <w:spacing w:after="0" w:line="240" w:lineRule="auto"/>
        <w:jc w:val="both"/>
        <w:rPr>
          <w:rFonts w:ascii="Times New Roman" w:hAnsi="Times New Roman" w:cs="Times New Roman"/>
          <w:sz w:val="24"/>
          <w:szCs w:val="24"/>
        </w:rPr>
      </w:pPr>
    </w:p>
    <w:p w14:paraId="06FC2AAA" w14:textId="30B0F2EF" w:rsidR="00FA7C94" w:rsidRDefault="00FA7C94" w:rsidP="00854B60">
      <w:pPr>
        <w:spacing w:after="0" w:line="240" w:lineRule="auto"/>
        <w:jc w:val="both"/>
        <w:rPr>
          <w:rFonts w:ascii="Times New Roman" w:hAnsi="Times New Roman" w:cs="Times New Roman"/>
          <w:sz w:val="24"/>
          <w:szCs w:val="24"/>
        </w:rPr>
      </w:pPr>
    </w:p>
    <w:p w14:paraId="0F64878E" w14:textId="275F246F" w:rsidR="00FA7C94" w:rsidRDefault="00FA7C94" w:rsidP="00854B60">
      <w:pPr>
        <w:spacing w:after="0" w:line="240" w:lineRule="auto"/>
        <w:jc w:val="both"/>
        <w:rPr>
          <w:rFonts w:ascii="Times New Roman" w:hAnsi="Times New Roman" w:cs="Times New Roman"/>
          <w:sz w:val="24"/>
          <w:szCs w:val="24"/>
        </w:rPr>
      </w:pPr>
    </w:p>
    <w:p w14:paraId="080575A4" w14:textId="3D34D813" w:rsidR="00FA7C94" w:rsidRDefault="00FA7C94" w:rsidP="00854B60">
      <w:pPr>
        <w:spacing w:after="0" w:line="240" w:lineRule="auto"/>
        <w:jc w:val="both"/>
        <w:rPr>
          <w:rFonts w:ascii="Times New Roman" w:hAnsi="Times New Roman" w:cs="Times New Roman"/>
          <w:sz w:val="24"/>
          <w:szCs w:val="24"/>
        </w:rPr>
      </w:pPr>
    </w:p>
    <w:p w14:paraId="2F521A69" w14:textId="3730A41D" w:rsidR="00FA7C94" w:rsidRDefault="00FA7C94" w:rsidP="00854B60">
      <w:pPr>
        <w:spacing w:after="0" w:line="240" w:lineRule="auto"/>
        <w:jc w:val="both"/>
        <w:rPr>
          <w:rFonts w:ascii="Times New Roman" w:hAnsi="Times New Roman" w:cs="Times New Roman"/>
          <w:sz w:val="24"/>
          <w:szCs w:val="24"/>
        </w:rPr>
      </w:pPr>
    </w:p>
    <w:p w14:paraId="6014CE2A" w14:textId="2D7742FF" w:rsidR="00FA7C94" w:rsidRDefault="00FA7C94" w:rsidP="00854B60">
      <w:pPr>
        <w:spacing w:after="0" w:line="240" w:lineRule="auto"/>
        <w:jc w:val="both"/>
        <w:rPr>
          <w:rFonts w:ascii="Times New Roman" w:hAnsi="Times New Roman" w:cs="Times New Roman"/>
          <w:sz w:val="24"/>
          <w:szCs w:val="24"/>
        </w:rPr>
      </w:pPr>
    </w:p>
    <w:p w14:paraId="5351F0D9" w14:textId="1D1CA6AF" w:rsidR="00FA7C94" w:rsidRDefault="00FA7C94" w:rsidP="00854B60">
      <w:pPr>
        <w:spacing w:after="0" w:line="240" w:lineRule="auto"/>
        <w:jc w:val="both"/>
        <w:rPr>
          <w:rFonts w:ascii="Times New Roman" w:hAnsi="Times New Roman" w:cs="Times New Roman"/>
          <w:sz w:val="24"/>
          <w:szCs w:val="24"/>
        </w:rPr>
      </w:pPr>
    </w:p>
    <w:p w14:paraId="6F334B3B" w14:textId="635B2C72" w:rsidR="00FA7C94" w:rsidRDefault="00FA7C94" w:rsidP="00854B60">
      <w:pPr>
        <w:spacing w:after="0" w:line="240" w:lineRule="auto"/>
        <w:jc w:val="both"/>
        <w:rPr>
          <w:rFonts w:ascii="Times New Roman" w:hAnsi="Times New Roman" w:cs="Times New Roman"/>
          <w:sz w:val="24"/>
          <w:szCs w:val="24"/>
        </w:rPr>
      </w:pPr>
    </w:p>
    <w:p w14:paraId="3BC50F4B" w14:textId="6732A059" w:rsidR="00FA7C94" w:rsidRDefault="00FA7C94" w:rsidP="00854B60">
      <w:pPr>
        <w:spacing w:after="0" w:line="240" w:lineRule="auto"/>
        <w:jc w:val="both"/>
        <w:rPr>
          <w:rFonts w:ascii="Times New Roman" w:hAnsi="Times New Roman" w:cs="Times New Roman"/>
          <w:sz w:val="24"/>
          <w:szCs w:val="24"/>
        </w:rPr>
      </w:pPr>
    </w:p>
    <w:p w14:paraId="1C3E73EA" w14:textId="279598EF" w:rsidR="00FA7C94" w:rsidRDefault="00FA7C94" w:rsidP="00854B60">
      <w:pPr>
        <w:spacing w:after="0" w:line="240" w:lineRule="auto"/>
        <w:jc w:val="both"/>
        <w:rPr>
          <w:rFonts w:ascii="Times New Roman" w:hAnsi="Times New Roman" w:cs="Times New Roman"/>
          <w:sz w:val="24"/>
          <w:szCs w:val="24"/>
        </w:rPr>
      </w:pPr>
    </w:p>
    <w:p w14:paraId="3118C8D0" w14:textId="00F4E365" w:rsidR="00FA7C94" w:rsidRDefault="00FA7C94" w:rsidP="00854B60">
      <w:pPr>
        <w:spacing w:after="0" w:line="240" w:lineRule="auto"/>
        <w:jc w:val="both"/>
        <w:rPr>
          <w:rFonts w:ascii="Times New Roman" w:hAnsi="Times New Roman" w:cs="Times New Roman"/>
          <w:sz w:val="24"/>
          <w:szCs w:val="24"/>
        </w:rPr>
      </w:pPr>
    </w:p>
    <w:p w14:paraId="4DC4557C" w14:textId="6AB6587A" w:rsidR="00FA7C94" w:rsidRDefault="00FA7C94" w:rsidP="00854B60">
      <w:pPr>
        <w:spacing w:after="0" w:line="240" w:lineRule="auto"/>
        <w:jc w:val="both"/>
        <w:rPr>
          <w:rFonts w:ascii="Times New Roman" w:hAnsi="Times New Roman" w:cs="Times New Roman"/>
          <w:sz w:val="24"/>
          <w:szCs w:val="24"/>
        </w:rPr>
      </w:pPr>
    </w:p>
    <w:p w14:paraId="706D367B" w14:textId="2CFB5E67" w:rsidR="00FA7C94" w:rsidRDefault="00FA7C94" w:rsidP="00854B60">
      <w:pPr>
        <w:spacing w:after="0" w:line="240" w:lineRule="auto"/>
        <w:jc w:val="both"/>
        <w:rPr>
          <w:rFonts w:ascii="Times New Roman" w:hAnsi="Times New Roman" w:cs="Times New Roman"/>
          <w:sz w:val="24"/>
          <w:szCs w:val="24"/>
        </w:rPr>
      </w:pPr>
    </w:p>
    <w:p w14:paraId="42615CFA" w14:textId="3630944F" w:rsidR="00FA7C94" w:rsidRDefault="00FA7C94" w:rsidP="00854B60">
      <w:pPr>
        <w:spacing w:after="0" w:line="240" w:lineRule="auto"/>
        <w:jc w:val="both"/>
        <w:rPr>
          <w:rFonts w:ascii="Times New Roman" w:hAnsi="Times New Roman" w:cs="Times New Roman"/>
          <w:sz w:val="24"/>
          <w:szCs w:val="24"/>
        </w:rPr>
      </w:pPr>
    </w:p>
    <w:p w14:paraId="00B66C27" w14:textId="278F793C" w:rsidR="00FA7C94" w:rsidRDefault="00FA7C94" w:rsidP="00854B60">
      <w:pPr>
        <w:spacing w:after="0" w:line="240" w:lineRule="auto"/>
        <w:jc w:val="both"/>
        <w:rPr>
          <w:rFonts w:ascii="Times New Roman" w:hAnsi="Times New Roman" w:cs="Times New Roman"/>
          <w:sz w:val="24"/>
          <w:szCs w:val="24"/>
        </w:rPr>
      </w:pPr>
    </w:p>
    <w:p w14:paraId="462AB243" w14:textId="34FE8F49" w:rsidR="00FA7C94" w:rsidRDefault="00FA7C94" w:rsidP="00854B60">
      <w:pPr>
        <w:spacing w:after="0" w:line="240" w:lineRule="auto"/>
        <w:jc w:val="both"/>
        <w:rPr>
          <w:rFonts w:ascii="Times New Roman" w:hAnsi="Times New Roman" w:cs="Times New Roman"/>
          <w:sz w:val="24"/>
          <w:szCs w:val="24"/>
        </w:rPr>
      </w:pPr>
    </w:p>
    <w:p w14:paraId="24CBAA41" w14:textId="36C323B1" w:rsidR="00FA7C94" w:rsidRDefault="00FA7C94" w:rsidP="00854B60">
      <w:pPr>
        <w:spacing w:after="0" w:line="240" w:lineRule="auto"/>
        <w:jc w:val="both"/>
        <w:rPr>
          <w:rFonts w:ascii="Times New Roman" w:hAnsi="Times New Roman" w:cs="Times New Roman"/>
          <w:sz w:val="24"/>
          <w:szCs w:val="24"/>
        </w:rPr>
      </w:pPr>
    </w:p>
    <w:p w14:paraId="773D1F74" w14:textId="08CF693C" w:rsidR="00FA7C94" w:rsidRDefault="00FA7C94" w:rsidP="00854B60">
      <w:pPr>
        <w:spacing w:after="0" w:line="240" w:lineRule="auto"/>
        <w:jc w:val="both"/>
        <w:rPr>
          <w:rFonts w:ascii="Times New Roman" w:hAnsi="Times New Roman" w:cs="Times New Roman"/>
          <w:sz w:val="24"/>
          <w:szCs w:val="24"/>
        </w:rPr>
      </w:pPr>
    </w:p>
    <w:p w14:paraId="1804DF31" w14:textId="64FD6680" w:rsidR="00FA7C94" w:rsidRDefault="00FA7C94" w:rsidP="00854B60">
      <w:pPr>
        <w:spacing w:after="0" w:line="240" w:lineRule="auto"/>
        <w:jc w:val="both"/>
        <w:rPr>
          <w:rFonts w:ascii="Times New Roman" w:hAnsi="Times New Roman" w:cs="Times New Roman"/>
          <w:sz w:val="24"/>
          <w:szCs w:val="24"/>
        </w:rPr>
      </w:pPr>
    </w:p>
    <w:p w14:paraId="68521763" w14:textId="33679064" w:rsidR="00FA7C94" w:rsidRDefault="00FA7C94" w:rsidP="00854B60">
      <w:pPr>
        <w:spacing w:after="0" w:line="240" w:lineRule="auto"/>
        <w:jc w:val="both"/>
        <w:rPr>
          <w:rFonts w:ascii="Times New Roman" w:hAnsi="Times New Roman" w:cs="Times New Roman"/>
          <w:sz w:val="24"/>
          <w:szCs w:val="24"/>
        </w:rPr>
      </w:pPr>
    </w:p>
    <w:p w14:paraId="271B08F2" w14:textId="2A3476D5" w:rsidR="00FA7C94" w:rsidRDefault="00FA7C94" w:rsidP="00854B60">
      <w:pPr>
        <w:spacing w:after="0" w:line="240" w:lineRule="auto"/>
        <w:jc w:val="both"/>
        <w:rPr>
          <w:rFonts w:ascii="Times New Roman" w:hAnsi="Times New Roman" w:cs="Times New Roman"/>
          <w:sz w:val="24"/>
          <w:szCs w:val="24"/>
        </w:rPr>
      </w:pPr>
    </w:p>
    <w:p w14:paraId="39BF97AE" w14:textId="7CC945CE" w:rsidR="00FA7C94" w:rsidRDefault="00FA7C94" w:rsidP="00854B60">
      <w:pPr>
        <w:spacing w:after="0" w:line="240" w:lineRule="auto"/>
        <w:jc w:val="both"/>
        <w:rPr>
          <w:rFonts w:ascii="Times New Roman" w:hAnsi="Times New Roman" w:cs="Times New Roman"/>
          <w:sz w:val="24"/>
          <w:szCs w:val="24"/>
        </w:rPr>
      </w:pPr>
    </w:p>
    <w:p w14:paraId="5087D9DC" w14:textId="6B2AF2A2" w:rsidR="00FA7C94" w:rsidRDefault="00FA7C94" w:rsidP="00854B60">
      <w:pPr>
        <w:spacing w:after="0" w:line="240" w:lineRule="auto"/>
        <w:jc w:val="both"/>
        <w:rPr>
          <w:rFonts w:ascii="Times New Roman" w:hAnsi="Times New Roman" w:cs="Times New Roman"/>
          <w:sz w:val="24"/>
          <w:szCs w:val="24"/>
        </w:rPr>
      </w:pPr>
    </w:p>
    <w:p w14:paraId="69AB1F98" w14:textId="4303A2EE" w:rsidR="00FA7C94" w:rsidRDefault="00FA7C94" w:rsidP="00854B60">
      <w:pPr>
        <w:spacing w:after="0" w:line="240" w:lineRule="auto"/>
        <w:jc w:val="both"/>
        <w:rPr>
          <w:rFonts w:ascii="Times New Roman" w:hAnsi="Times New Roman" w:cs="Times New Roman"/>
          <w:sz w:val="24"/>
          <w:szCs w:val="24"/>
        </w:rPr>
      </w:pPr>
    </w:p>
    <w:p w14:paraId="7D8E60EB" w14:textId="1DB00641" w:rsidR="00FA7C94" w:rsidRDefault="00FA7C94" w:rsidP="00854B60">
      <w:pPr>
        <w:spacing w:after="0" w:line="240" w:lineRule="auto"/>
        <w:jc w:val="both"/>
        <w:rPr>
          <w:rFonts w:ascii="Times New Roman" w:hAnsi="Times New Roman" w:cs="Times New Roman"/>
          <w:sz w:val="24"/>
          <w:szCs w:val="24"/>
        </w:rPr>
      </w:pPr>
    </w:p>
    <w:p w14:paraId="04ECAF21" w14:textId="541798A5" w:rsidR="00FA7C94" w:rsidRDefault="00FA7C94" w:rsidP="00854B60">
      <w:pPr>
        <w:spacing w:after="0" w:line="240" w:lineRule="auto"/>
        <w:jc w:val="both"/>
        <w:rPr>
          <w:rFonts w:ascii="Times New Roman" w:hAnsi="Times New Roman" w:cs="Times New Roman"/>
          <w:sz w:val="24"/>
          <w:szCs w:val="24"/>
        </w:rPr>
      </w:pPr>
    </w:p>
    <w:p w14:paraId="2847C796" w14:textId="41AEDAB6" w:rsidR="00FA7C94" w:rsidRDefault="00FA7C94" w:rsidP="00854B60">
      <w:pPr>
        <w:spacing w:after="0" w:line="240" w:lineRule="auto"/>
        <w:jc w:val="both"/>
        <w:rPr>
          <w:rFonts w:ascii="Times New Roman" w:hAnsi="Times New Roman" w:cs="Times New Roman"/>
          <w:sz w:val="24"/>
          <w:szCs w:val="24"/>
        </w:rPr>
      </w:pPr>
    </w:p>
    <w:p w14:paraId="6C093F86" w14:textId="7F479AA2" w:rsidR="00FA7C94" w:rsidRDefault="00FA7C94" w:rsidP="00854B60">
      <w:pPr>
        <w:spacing w:after="0" w:line="240" w:lineRule="auto"/>
        <w:jc w:val="both"/>
        <w:rPr>
          <w:rFonts w:ascii="Times New Roman" w:hAnsi="Times New Roman" w:cs="Times New Roman"/>
          <w:sz w:val="24"/>
          <w:szCs w:val="24"/>
        </w:rPr>
      </w:pPr>
    </w:p>
    <w:p w14:paraId="79042C2A" w14:textId="6EE7B176" w:rsidR="00FA7C94" w:rsidRDefault="00FA7C94" w:rsidP="00854B60">
      <w:pPr>
        <w:spacing w:after="0" w:line="240" w:lineRule="auto"/>
        <w:jc w:val="both"/>
        <w:rPr>
          <w:rFonts w:ascii="Times New Roman" w:hAnsi="Times New Roman" w:cs="Times New Roman"/>
          <w:sz w:val="24"/>
          <w:szCs w:val="24"/>
        </w:rPr>
      </w:pPr>
    </w:p>
    <w:p w14:paraId="498FE0CC" w14:textId="1A85523C" w:rsidR="00FA7C94" w:rsidRDefault="00FA7C94" w:rsidP="00854B60">
      <w:pPr>
        <w:spacing w:after="0" w:line="240" w:lineRule="auto"/>
        <w:jc w:val="both"/>
        <w:rPr>
          <w:rFonts w:ascii="Times New Roman" w:hAnsi="Times New Roman" w:cs="Times New Roman"/>
          <w:sz w:val="24"/>
          <w:szCs w:val="24"/>
        </w:rPr>
      </w:pPr>
    </w:p>
    <w:p w14:paraId="07B08D7C" w14:textId="7442FE0C" w:rsidR="00FA7C94" w:rsidRDefault="00FA7C94" w:rsidP="00854B60">
      <w:pPr>
        <w:spacing w:after="0" w:line="240" w:lineRule="auto"/>
        <w:jc w:val="both"/>
        <w:rPr>
          <w:rFonts w:ascii="Times New Roman" w:hAnsi="Times New Roman" w:cs="Times New Roman"/>
          <w:sz w:val="24"/>
          <w:szCs w:val="24"/>
        </w:rPr>
      </w:pPr>
    </w:p>
    <w:p w14:paraId="491911E3" w14:textId="7891804D" w:rsidR="00FA7C94" w:rsidRDefault="00FA7C94" w:rsidP="00854B60">
      <w:pPr>
        <w:spacing w:after="0" w:line="240" w:lineRule="auto"/>
        <w:jc w:val="both"/>
        <w:rPr>
          <w:rFonts w:ascii="Times New Roman" w:hAnsi="Times New Roman" w:cs="Times New Roman"/>
          <w:sz w:val="24"/>
          <w:szCs w:val="24"/>
        </w:rPr>
      </w:pPr>
    </w:p>
    <w:p w14:paraId="00F40FCC" w14:textId="63862396" w:rsidR="00FA7C94" w:rsidRDefault="00FA7C94" w:rsidP="00854B60">
      <w:pPr>
        <w:spacing w:after="0" w:line="240" w:lineRule="auto"/>
        <w:jc w:val="both"/>
        <w:rPr>
          <w:rFonts w:ascii="Times New Roman" w:hAnsi="Times New Roman" w:cs="Times New Roman"/>
          <w:sz w:val="24"/>
          <w:szCs w:val="24"/>
        </w:rPr>
      </w:pPr>
    </w:p>
    <w:p w14:paraId="2C100F61" w14:textId="0E2FB323" w:rsidR="00FA7C94" w:rsidRDefault="00FA7C94" w:rsidP="00854B60">
      <w:pPr>
        <w:spacing w:after="0" w:line="240" w:lineRule="auto"/>
        <w:jc w:val="both"/>
        <w:rPr>
          <w:rFonts w:ascii="Times New Roman" w:hAnsi="Times New Roman" w:cs="Times New Roman"/>
          <w:sz w:val="24"/>
          <w:szCs w:val="24"/>
        </w:rPr>
      </w:pPr>
    </w:p>
    <w:p w14:paraId="56F804F4" w14:textId="61CF803D" w:rsidR="00FA7C94" w:rsidRDefault="00FA7C94" w:rsidP="00854B60">
      <w:pPr>
        <w:spacing w:after="0" w:line="240" w:lineRule="auto"/>
        <w:jc w:val="both"/>
        <w:rPr>
          <w:rFonts w:ascii="Times New Roman" w:hAnsi="Times New Roman" w:cs="Times New Roman"/>
          <w:sz w:val="24"/>
          <w:szCs w:val="24"/>
        </w:rPr>
      </w:pPr>
    </w:p>
    <w:p w14:paraId="707798E5" w14:textId="3D752216" w:rsidR="00FA7C94" w:rsidRDefault="00FA7C94" w:rsidP="00854B60">
      <w:pPr>
        <w:spacing w:after="0" w:line="240" w:lineRule="auto"/>
        <w:jc w:val="both"/>
        <w:rPr>
          <w:rFonts w:ascii="Times New Roman" w:hAnsi="Times New Roman" w:cs="Times New Roman"/>
          <w:sz w:val="24"/>
          <w:szCs w:val="24"/>
        </w:rPr>
      </w:pPr>
    </w:p>
    <w:p w14:paraId="51A97C02" w14:textId="4E0EFBE4" w:rsidR="00FA7C94" w:rsidRDefault="00FA7C94" w:rsidP="00854B60">
      <w:pPr>
        <w:spacing w:after="0" w:line="240" w:lineRule="auto"/>
        <w:jc w:val="both"/>
        <w:rPr>
          <w:rFonts w:ascii="Times New Roman" w:hAnsi="Times New Roman" w:cs="Times New Roman"/>
          <w:sz w:val="24"/>
          <w:szCs w:val="24"/>
        </w:rPr>
      </w:pPr>
    </w:p>
    <w:p w14:paraId="2FE2467A" w14:textId="5ABFD568" w:rsidR="00FA7C94" w:rsidRDefault="00FA7C94" w:rsidP="00854B60">
      <w:pPr>
        <w:spacing w:after="0" w:line="240" w:lineRule="auto"/>
        <w:jc w:val="both"/>
        <w:rPr>
          <w:rFonts w:ascii="Times New Roman" w:hAnsi="Times New Roman" w:cs="Times New Roman"/>
          <w:sz w:val="24"/>
          <w:szCs w:val="24"/>
        </w:rPr>
      </w:pPr>
    </w:p>
    <w:p w14:paraId="0C6AD1D3" w14:textId="5332E188" w:rsidR="00FA7C94" w:rsidRDefault="00FA7C94" w:rsidP="00854B60">
      <w:pPr>
        <w:spacing w:after="0" w:line="240" w:lineRule="auto"/>
        <w:jc w:val="both"/>
        <w:rPr>
          <w:rFonts w:ascii="Times New Roman" w:hAnsi="Times New Roman" w:cs="Times New Roman"/>
          <w:sz w:val="24"/>
          <w:szCs w:val="24"/>
        </w:rPr>
      </w:pPr>
    </w:p>
    <w:p w14:paraId="620309ED" w14:textId="2120BD57" w:rsidR="00FA7C94" w:rsidRDefault="00FA7C94" w:rsidP="00854B60">
      <w:pPr>
        <w:spacing w:after="0" w:line="240" w:lineRule="auto"/>
        <w:jc w:val="both"/>
        <w:rPr>
          <w:rFonts w:ascii="Times New Roman" w:hAnsi="Times New Roman" w:cs="Times New Roman"/>
          <w:sz w:val="24"/>
          <w:szCs w:val="24"/>
        </w:rPr>
      </w:pPr>
    </w:p>
    <w:p w14:paraId="000C822F" w14:textId="2A12F5F8" w:rsidR="00FA7C94" w:rsidRDefault="00FA7C94" w:rsidP="00854B60">
      <w:pPr>
        <w:spacing w:after="0" w:line="240" w:lineRule="auto"/>
        <w:jc w:val="both"/>
        <w:rPr>
          <w:rFonts w:ascii="Times New Roman" w:hAnsi="Times New Roman" w:cs="Times New Roman"/>
          <w:sz w:val="24"/>
          <w:szCs w:val="24"/>
        </w:rPr>
      </w:pPr>
    </w:p>
    <w:p w14:paraId="34730502" w14:textId="523260DF" w:rsidR="00FA7C94" w:rsidRDefault="00FA7C94" w:rsidP="00854B60">
      <w:pPr>
        <w:spacing w:after="0" w:line="240" w:lineRule="auto"/>
        <w:jc w:val="both"/>
        <w:rPr>
          <w:rFonts w:ascii="Times New Roman" w:hAnsi="Times New Roman" w:cs="Times New Roman"/>
          <w:sz w:val="24"/>
          <w:szCs w:val="24"/>
        </w:rPr>
      </w:pPr>
    </w:p>
    <w:p w14:paraId="71BB3E53" w14:textId="45B8A564" w:rsidR="00FA7C94" w:rsidRDefault="00FA7C94" w:rsidP="00854B60">
      <w:pPr>
        <w:spacing w:after="0" w:line="240" w:lineRule="auto"/>
        <w:jc w:val="both"/>
        <w:rPr>
          <w:rFonts w:ascii="Times New Roman" w:hAnsi="Times New Roman" w:cs="Times New Roman"/>
          <w:sz w:val="24"/>
          <w:szCs w:val="24"/>
        </w:rPr>
      </w:pPr>
    </w:p>
    <w:p w14:paraId="57ADC358" w14:textId="51EFA355" w:rsidR="00FA7C94" w:rsidRDefault="00FA7C94" w:rsidP="00854B60">
      <w:pPr>
        <w:spacing w:after="0" w:line="240" w:lineRule="auto"/>
        <w:jc w:val="both"/>
        <w:rPr>
          <w:rFonts w:ascii="Times New Roman" w:hAnsi="Times New Roman" w:cs="Times New Roman"/>
          <w:sz w:val="24"/>
          <w:szCs w:val="24"/>
        </w:rPr>
      </w:pPr>
    </w:p>
    <w:p w14:paraId="7159D150" w14:textId="35DEE670" w:rsidR="00FA7C94" w:rsidRDefault="00FA7C94" w:rsidP="00854B60">
      <w:pPr>
        <w:spacing w:after="0" w:line="240" w:lineRule="auto"/>
        <w:jc w:val="both"/>
        <w:rPr>
          <w:rFonts w:ascii="Times New Roman" w:hAnsi="Times New Roman" w:cs="Times New Roman"/>
          <w:sz w:val="24"/>
          <w:szCs w:val="24"/>
        </w:rPr>
      </w:pPr>
    </w:p>
    <w:p w14:paraId="433B157A" w14:textId="447282FA" w:rsidR="00FA7C94" w:rsidRDefault="00FA7C94" w:rsidP="00854B60">
      <w:pPr>
        <w:spacing w:after="0" w:line="240" w:lineRule="auto"/>
        <w:jc w:val="both"/>
        <w:rPr>
          <w:rFonts w:ascii="Times New Roman" w:hAnsi="Times New Roman" w:cs="Times New Roman"/>
          <w:sz w:val="24"/>
          <w:szCs w:val="24"/>
        </w:rPr>
      </w:pPr>
    </w:p>
    <w:p w14:paraId="7817881C" w14:textId="1DC33909" w:rsidR="00FA7C94" w:rsidRDefault="00FA7C94" w:rsidP="00854B60">
      <w:pPr>
        <w:spacing w:after="0" w:line="240" w:lineRule="auto"/>
        <w:jc w:val="both"/>
        <w:rPr>
          <w:rFonts w:ascii="Times New Roman" w:hAnsi="Times New Roman" w:cs="Times New Roman"/>
          <w:sz w:val="24"/>
          <w:szCs w:val="24"/>
        </w:rPr>
      </w:pPr>
    </w:p>
    <w:p w14:paraId="656FC2F1" w14:textId="14EF3678" w:rsidR="00FA7C94" w:rsidRDefault="00FA7C94" w:rsidP="00854B60">
      <w:pPr>
        <w:spacing w:after="0" w:line="240" w:lineRule="auto"/>
        <w:jc w:val="both"/>
        <w:rPr>
          <w:rFonts w:ascii="Times New Roman" w:hAnsi="Times New Roman" w:cs="Times New Roman"/>
          <w:sz w:val="24"/>
          <w:szCs w:val="24"/>
        </w:rPr>
      </w:pPr>
    </w:p>
    <w:p w14:paraId="38094A99" w14:textId="105C4AC8" w:rsidR="00FA7C94" w:rsidRDefault="00FA7C94" w:rsidP="00854B60">
      <w:pPr>
        <w:spacing w:after="0" w:line="240" w:lineRule="auto"/>
        <w:jc w:val="both"/>
        <w:rPr>
          <w:rFonts w:ascii="Times New Roman" w:hAnsi="Times New Roman" w:cs="Times New Roman"/>
          <w:sz w:val="24"/>
          <w:szCs w:val="24"/>
        </w:rPr>
      </w:pPr>
    </w:p>
    <w:p w14:paraId="3FAD8404" w14:textId="29C3E79C" w:rsidR="00FA7C94" w:rsidRDefault="00FA7C94" w:rsidP="00854B60">
      <w:pPr>
        <w:spacing w:after="0" w:line="240" w:lineRule="auto"/>
        <w:jc w:val="both"/>
        <w:rPr>
          <w:rFonts w:ascii="Times New Roman" w:hAnsi="Times New Roman" w:cs="Times New Roman"/>
          <w:sz w:val="24"/>
          <w:szCs w:val="24"/>
        </w:rPr>
      </w:pPr>
    </w:p>
    <w:p w14:paraId="5B991E2B" w14:textId="05E8270E" w:rsidR="00FA7C94" w:rsidRDefault="00FA7C94" w:rsidP="00854B60">
      <w:pPr>
        <w:spacing w:after="0" w:line="240" w:lineRule="auto"/>
        <w:jc w:val="both"/>
        <w:rPr>
          <w:rFonts w:ascii="Times New Roman" w:hAnsi="Times New Roman" w:cs="Times New Roman"/>
          <w:sz w:val="24"/>
          <w:szCs w:val="24"/>
        </w:rPr>
      </w:pPr>
    </w:p>
    <w:p w14:paraId="362EF3F7" w14:textId="2C045F2C" w:rsidR="00FA7C94" w:rsidRDefault="00FA7C94" w:rsidP="00854B60">
      <w:pPr>
        <w:spacing w:after="0" w:line="240" w:lineRule="auto"/>
        <w:jc w:val="both"/>
        <w:rPr>
          <w:rFonts w:ascii="Times New Roman" w:hAnsi="Times New Roman" w:cs="Times New Roman"/>
          <w:sz w:val="24"/>
          <w:szCs w:val="24"/>
        </w:rPr>
      </w:pPr>
    </w:p>
    <w:p w14:paraId="3EC3D49B" w14:textId="0B5E736F" w:rsidR="00FA7C94" w:rsidRDefault="00FA7C94" w:rsidP="00854B60">
      <w:pPr>
        <w:spacing w:after="0" w:line="240" w:lineRule="auto"/>
        <w:jc w:val="both"/>
        <w:rPr>
          <w:rFonts w:ascii="Times New Roman" w:hAnsi="Times New Roman" w:cs="Times New Roman"/>
          <w:sz w:val="24"/>
          <w:szCs w:val="24"/>
        </w:rPr>
      </w:pPr>
    </w:p>
    <w:p w14:paraId="417F2AA9" w14:textId="6D14C3FE" w:rsidR="00FA7C94" w:rsidRDefault="00FA7C94" w:rsidP="00854B60">
      <w:pPr>
        <w:spacing w:after="0" w:line="240" w:lineRule="auto"/>
        <w:jc w:val="both"/>
        <w:rPr>
          <w:rFonts w:ascii="Times New Roman" w:hAnsi="Times New Roman" w:cs="Times New Roman"/>
          <w:sz w:val="24"/>
          <w:szCs w:val="24"/>
        </w:rPr>
      </w:pPr>
    </w:p>
    <w:p w14:paraId="50AFE9F3" w14:textId="161E4350" w:rsidR="00FA7C94" w:rsidRDefault="00FA7C94" w:rsidP="00854B60">
      <w:pPr>
        <w:spacing w:after="0" w:line="240" w:lineRule="auto"/>
        <w:jc w:val="both"/>
        <w:rPr>
          <w:rFonts w:ascii="Times New Roman" w:hAnsi="Times New Roman" w:cs="Times New Roman"/>
          <w:sz w:val="24"/>
          <w:szCs w:val="24"/>
        </w:rPr>
      </w:pPr>
    </w:p>
    <w:p w14:paraId="2208FF26" w14:textId="0D247F3B" w:rsidR="00FA7C94" w:rsidRDefault="00FA7C94" w:rsidP="00854B60">
      <w:pPr>
        <w:spacing w:after="0" w:line="240" w:lineRule="auto"/>
        <w:jc w:val="both"/>
        <w:rPr>
          <w:rFonts w:ascii="Times New Roman" w:hAnsi="Times New Roman" w:cs="Times New Roman"/>
          <w:sz w:val="24"/>
          <w:szCs w:val="24"/>
        </w:rPr>
      </w:pPr>
    </w:p>
    <w:p w14:paraId="4C31A418" w14:textId="33E3A151" w:rsidR="00FA7C94" w:rsidRDefault="00FA7C94" w:rsidP="00854B60">
      <w:pPr>
        <w:spacing w:after="0" w:line="240" w:lineRule="auto"/>
        <w:jc w:val="both"/>
        <w:rPr>
          <w:rFonts w:ascii="Times New Roman" w:hAnsi="Times New Roman" w:cs="Times New Roman"/>
          <w:sz w:val="24"/>
          <w:szCs w:val="24"/>
        </w:rPr>
      </w:pPr>
    </w:p>
    <w:p w14:paraId="3EB07791" w14:textId="26867E23" w:rsidR="00FA7C94" w:rsidRDefault="00FA7C94" w:rsidP="00854B60">
      <w:pPr>
        <w:spacing w:after="0" w:line="240" w:lineRule="auto"/>
        <w:jc w:val="both"/>
        <w:rPr>
          <w:rFonts w:ascii="Times New Roman" w:hAnsi="Times New Roman" w:cs="Times New Roman"/>
          <w:sz w:val="24"/>
          <w:szCs w:val="24"/>
        </w:rPr>
      </w:pPr>
    </w:p>
    <w:p w14:paraId="10A1BB6A" w14:textId="2C2D741F" w:rsidR="00FA7C94" w:rsidRDefault="00FA7C94" w:rsidP="00854B60">
      <w:pPr>
        <w:spacing w:after="0" w:line="240" w:lineRule="auto"/>
        <w:jc w:val="both"/>
        <w:rPr>
          <w:rFonts w:ascii="Times New Roman" w:hAnsi="Times New Roman" w:cs="Times New Roman"/>
          <w:sz w:val="24"/>
          <w:szCs w:val="24"/>
        </w:rPr>
      </w:pPr>
    </w:p>
    <w:p w14:paraId="66CC8C8C" w14:textId="679DFC36" w:rsidR="00FA7C94" w:rsidRDefault="00FA7C94" w:rsidP="00854B60">
      <w:pPr>
        <w:spacing w:after="0" w:line="240" w:lineRule="auto"/>
        <w:jc w:val="both"/>
        <w:rPr>
          <w:rFonts w:ascii="Times New Roman" w:hAnsi="Times New Roman" w:cs="Times New Roman"/>
          <w:sz w:val="24"/>
          <w:szCs w:val="24"/>
        </w:rPr>
      </w:pPr>
    </w:p>
    <w:p w14:paraId="32E194D6" w14:textId="255E4322" w:rsidR="00FA7C94" w:rsidRDefault="00FA7C94" w:rsidP="00854B60">
      <w:pPr>
        <w:spacing w:after="0" w:line="240" w:lineRule="auto"/>
        <w:jc w:val="both"/>
        <w:rPr>
          <w:rFonts w:ascii="Times New Roman" w:hAnsi="Times New Roman" w:cs="Times New Roman"/>
          <w:sz w:val="24"/>
          <w:szCs w:val="24"/>
        </w:rPr>
      </w:pPr>
    </w:p>
    <w:p w14:paraId="2C4248BE" w14:textId="3E889E36" w:rsidR="00FA7C94" w:rsidRDefault="00FA7C94" w:rsidP="00854B60">
      <w:pPr>
        <w:spacing w:after="0" w:line="240" w:lineRule="auto"/>
        <w:jc w:val="both"/>
        <w:rPr>
          <w:rFonts w:ascii="Times New Roman" w:hAnsi="Times New Roman" w:cs="Times New Roman"/>
          <w:sz w:val="24"/>
          <w:szCs w:val="24"/>
        </w:rPr>
      </w:pPr>
    </w:p>
    <w:p w14:paraId="1A2A6638" w14:textId="2C2CECF2" w:rsidR="00FA7C94" w:rsidRDefault="00FA7C94" w:rsidP="00854B60">
      <w:pPr>
        <w:spacing w:after="0" w:line="240" w:lineRule="auto"/>
        <w:jc w:val="both"/>
        <w:rPr>
          <w:rFonts w:ascii="Times New Roman" w:hAnsi="Times New Roman" w:cs="Times New Roman"/>
          <w:sz w:val="24"/>
          <w:szCs w:val="24"/>
        </w:rPr>
      </w:pPr>
    </w:p>
    <w:p w14:paraId="528AD1F6" w14:textId="378BDF24" w:rsidR="00FA7C94" w:rsidRDefault="00FA7C94" w:rsidP="00854B60">
      <w:pPr>
        <w:spacing w:after="0" w:line="240" w:lineRule="auto"/>
        <w:jc w:val="both"/>
        <w:rPr>
          <w:rFonts w:ascii="Times New Roman" w:hAnsi="Times New Roman" w:cs="Times New Roman"/>
          <w:sz w:val="24"/>
          <w:szCs w:val="24"/>
        </w:rPr>
      </w:pPr>
    </w:p>
    <w:p w14:paraId="0BFC2C44" w14:textId="4F4A1B0C" w:rsidR="00FA7C94" w:rsidRDefault="00FA7C94" w:rsidP="00854B60">
      <w:pPr>
        <w:spacing w:after="0" w:line="240" w:lineRule="auto"/>
        <w:jc w:val="both"/>
        <w:rPr>
          <w:rFonts w:ascii="Times New Roman" w:hAnsi="Times New Roman" w:cs="Times New Roman"/>
          <w:sz w:val="24"/>
          <w:szCs w:val="24"/>
        </w:rPr>
      </w:pPr>
    </w:p>
    <w:p w14:paraId="68FC895A" w14:textId="666CE328" w:rsidR="00FA7C94" w:rsidRDefault="00FA7C94" w:rsidP="00854B60">
      <w:pPr>
        <w:spacing w:after="0" w:line="240" w:lineRule="auto"/>
        <w:jc w:val="both"/>
        <w:rPr>
          <w:rFonts w:ascii="Times New Roman" w:hAnsi="Times New Roman" w:cs="Times New Roman"/>
          <w:sz w:val="24"/>
          <w:szCs w:val="24"/>
        </w:rPr>
      </w:pPr>
    </w:p>
    <w:p w14:paraId="7A537009" w14:textId="3F68975E" w:rsidR="00FA7C94" w:rsidRDefault="00FA7C94" w:rsidP="00854B60">
      <w:pPr>
        <w:spacing w:after="0" w:line="240" w:lineRule="auto"/>
        <w:jc w:val="both"/>
        <w:rPr>
          <w:rFonts w:ascii="Times New Roman" w:hAnsi="Times New Roman" w:cs="Times New Roman"/>
          <w:sz w:val="24"/>
          <w:szCs w:val="24"/>
        </w:rPr>
      </w:pPr>
    </w:p>
    <w:p w14:paraId="2A83C2BF" w14:textId="3A9DB005" w:rsidR="00FA7C94" w:rsidRDefault="00FA7C94" w:rsidP="00854B60">
      <w:pPr>
        <w:spacing w:after="0" w:line="240" w:lineRule="auto"/>
        <w:jc w:val="both"/>
        <w:rPr>
          <w:rFonts w:ascii="Times New Roman" w:hAnsi="Times New Roman" w:cs="Times New Roman"/>
          <w:sz w:val="24"/>
          <w:szCs w:val="24"/>
        </w:rPr>
      </w:pPr>
    </w:p>
    <w:p w14:paraId="4E767679" w14:textId="0DDDD2C5" w:rsidR="00FA7C94" w:rsidRDefault="00FA7C94" w:rsidP="00854B60">
      <w:pPr>
        <w:spacing w:after="0" w:line="240" w:lineRule="auto"/>
        <w:jc w:val="both"/>
        <w:rPr>
          <w:rFonts w:ascii="Times New Roman" w:hAnsi="Times New Roman" w:cs="Times New Roman"/>
          <w:sz w:val="24"/>
          <w:szCs w:val="24"/>
        </w:rPr>
      </w:pPr>
    </w:p>
    <w:p w14:paraId="11EB7928" w14:textId="69B75841" w:rsidR="00FA7C94" w:rsidRDefault="00FA7C94" w:rsidP="00854B60">
      <w:pPr>
        <w:spacing w:after="0" w:line="240" w:lineRule="auto"/>
        <w:jc w:val="both"/>
        <w:rPr>
          <w:rFonts w:ascii="Times New Roman" w:hAnsi="Times New Roman" w:cs="Times New Roman"/>
          <w:sz w:val="24"/>
          <w:szCs w:val="24"/>
        </w:rPr>
      </w:pPr>
    </w:p>
    <w:p w14:paraId="39C19FF0" w14:textId="62398CA8" w:rsidR="00FA7C94" w:rsidRDefault="00FA7C94" w:rsidP="00854B60">
      <w:pPr>
        <w:spacing w:after="0" w:line="240" w:lineRule="auto"/>
        <w:jc w:val="both"/>
        <w:rPr>
          <w:rFonts w:ascii="Times New Roman" w:hAnsi="Times New Roman" w:cs="Times New Roman"/>
          <w:sz w:val="24"/>
          <w:szCs w:val="24"/>
        </w:rPr>
      </w:pPr>
    </w:p>
    <w:p w14:paraId="54D5E737" w14:textId="741C5326" w:rsidR="00FA7C94" w:rsidRDefault="00FA7C94" w:rsidP="00854B60">
      <w:pPr>
        <w:spacing w:after="0" w:line="240" w:lineRule="auto"/>
        <w:jc w:val="both"/>
        <w:rPr>
          <w:rFonts w:ascii="Times New Roman" w:hAnsi="Times New Roman" w:cs="Times New Roman"/>
          <w:sz w:val="24"/>
          <w:szCs w:val="24"/>
        </w:rPr>
      </w:pPr>
    </w:p>
    <w:p w14:paraId="7DAEBD6E" w14:textId="3B641E6C" w:rsidR="00FA7C94" w:rsidRDefault="00FA7C94" w:rsidP="00854B60">
      <w:pPr>
        <w:spacing w:after="0" w:line="240" w:lineRule="auto"/>
        <w:jc w:val="both"/>
        <w:rPr>
          <w:rFonts w:ascii="Times New Roman" w:hAnsi="Times New Roman" w:cs="Times New Roman"/>
          <w:sz w:val="24"/>
          <w:szCs w:val="24"/>
        </w:rPr>
      </w:pPr>
    </w:p>
    <w:p w14:paraId="0AEFF2AC" w14:textId="71D61345" w:rsidR="00FA7C94" w:rsidRDefault="00FA7C94" w:rsidP="00854B60">
      <w:pPr>
        <w:spacing w:after="0" w:line="240" w:lineRule="auto"/>
        <w:jc w:val="both"/>
        <w:rPr>
          <w:rFonts w:ascii="Times New Roman" w:hAnsi="Times New Roman" w:cs="Times New Roman"/>
          <w:sz w:val="24"/>
          <w:szCs w:val="24"/>
        </w:rPr>
      </w:pPr>
    </w:p>
    <w:p w14:paraId="3CAE3DAB" w14:textId="43C77958" w:rsidR="00FA7C94" w:rsidRDefault="00FA7C94" w:rsidP="00854B60">
      <w:pPr>
        <w:spacing w:after="0" w:line="240" w:lineRule="auto"/>
        <w:jc w:val="both"/>
        <w:rPr>
          <w:rFonts w:ascii="Times New Roman" w:hAnsi="Times New Roman" w:cs="Times New Roman"/>
          <w:sz w:val="24"/>
          <w:szCs w:val="24"/>
        </w:rPr>
      </w:pPr>
    </w:p>
    <w:p w14:paraId="5686F896" w14:textId="1A355C4B" w:rsidR="00FA7C94" w:rsidRDefault="00FA7C94" w:rsidP="00854B60">
      <w:pPr>
        <w:spacing w:after="0" w:line="240" w:lineRule="auto"/>
        <w:jc w:val="both"/>
        <w:rPr>
          <w:rFonts w:ascii="Times New Roman" w:hAnsi="Times New Roman" w:cs="Times New Roman"/>
          <w:sz w:val="24"/>
          <w:szCs w:val="24"/>
        </w:rPr>
      </w:pPr>
    </w:p>
    <w:p w14:paraId="0C226F3C" w14:textId="5B05EAD6" w:rsidR="00FA7C94" w:rsidRDefault="00FA7C94" w:rsidP="00854B60">
      <w:pPr>
        <w:spacing w:after="0" w:line="240" w:lineRule="auto"/>
        <w:jc w:val="both"/>
        <w:rPr>
          <w:rFonts w:ascii="Times New Roman" w:hAnsi="Times New Roman" w:cs="Times New Roman"/>
          <w:sz w:val="24"/>
          <w:szCs w:val="24"/>
        </w:rPr>
      </w:pPr>
    </w:p>
    <w:p w14:paraId="0D0EE963" w14:textId="258B13CF" w:rsidR="00FA7C94" w:rsidRDefault="00FA7C94" w:rsidP="00854B60">
      <w:pPr>
        <w:spacing w:after="0" w:line="240" w:lineRule="auto"/>
        <w:jc w:val="both"/>
        <w:rPr>
          <w:rFonts w:ascii="Times New Roman" w:hAnsi="Times New Roman" w:cs="Times New Roman"/>
          <w:sz w:val="24"/>
          <w:szCs w:val="24"/>
        </w:rPr>
      </w:pPr>
    </w:p>
    <w:p w14:paraId="6383B39B" w14:textId="4046E3EE" w:rsidR="00FA7C94" w:rsidRDefault="00FA7C94" w:rsidP="00854B60">
      <w:pPr>
        <w:spacing w:after="0" w:line="240" w:lineRule="auto"/>
        <w:jc w:val="both"/>
        <w:rPr>
          <w:rFonts w:ascii="Times New Roman" w:hAnsi="Times New Roman" w:cs="Times New Roman"/>
          <w:sz w:val="24"/>
          <w:szCs w:val="24"/>
        </w:rPr>
      </w:pPr>
    </w:p>
    <w:p w14:paraId="7AA2EA83" w14:textId="0690B672" w:rsidR="00FA7C94" w:rsidRDefault="00FA7C94" w:rsidP="00854B60">
      <w:pPr>
        <w:spacing w:after="0" w:line="240" w:lineRule="auto"/>
        <w:jc w:val="both"/>
        <w:rPr>
          <w:rFonts w:ascii="Times New Roman" w:hAnsi="Times New Roman" w:cs="Times New Roman"/>
          <w:sz w:val="24"/>
          <w:szCs w:val="24"/>
        </w:rPr>
      </w:pPr>
    </w:p>
    <w:p w14:paraId="78B3DF18" w14:textId="4EADBA68" w:rsidR="00FA7C94" w:rsidRDefault="00FA7C94" w:rsidP="00854B60">
      <w:pPr>
        <w:spacing w:after="0" w:line="240" w:lineRule="auto"/>
        <w:jc w:val="both"/>
        <w:rPr>
          <w:rFonts w:ascii="Times New Roman" w:hAnsi="Times New Roman" w:cs="Times New Roman"/>
          <w:sz w:val="24"/>
          <w:szCs w:val="24"/>
        </w:rPr>
      </w:pPr>
    </w:p>
    <w:p w14:paraId="79D50D4E" w14:textId="4C91EA37" w:rsidR="00FA7C94" w:rsidRDefault="00FA7C94" w:rsidP="00854B60">
      <w:pPr>
        <w:spacing w:after="0" w:line="240" w:lineRule="auto"/>
        <w:jc w:val="both"/>
        <w:rPr>
          <w:rFonts w:ascii="Times New Roman" w:hAnsi="Times New Roman" w:cs="Times New Roman"/>
          <w:sz w:val="24"/>
          <w:szCs w:val="24"/>
        </w:rPr>
      </w:pPr>
    </w:p>
    <w:p w14:paraId="14D31D58" w14:textId="540966E9" w:rsidR="00FA7C94" w:rsidRDefault="00FA7C94" w:rsidP="00854B60">
      <w:pPr>
        <w:spacing w:after="0" w:line="240" w:lineRule="auto"/>
        <w:jc w:val="both"/>
        <w:rPr>
          <w:rFonts w:ascii="Times New Roman" w:hAnsi="Times New Roman" w:cs="Times New Roman"/>
          <w:sz w:val="24"/>
          <w:szCs w:val="24"/>
        </w:rPr>
      </w:pPr>
    </w:p>
    <w:p w14:paraId="07BDDEA0" w14:textId="5DCFA8AB" w:rsidR="00FA7C94" w:rsidRDefault="00FA7C94" w:rsidP="00854B60">
      <w:pPr>
        <w:spacing w:after="0" w:line="240" w:lineRule="auto"/>
        <w:jc w:val="both"/>
        <w:rPr>
          <w:rFonts w:ascii="Times New Roman" w:hAnsi="Times New Roman" w:cs="Times New Roman"/>
          <w:sz w:val="24"/>
          <w:szCs w:val="24"/>
        </w:rPr>
      </w:pPr>
    </w:p>
    <w:p w14:paraId="02869632" w14:textId="5B876AC7" w:rsidR="00FA7C94" w:rsidRDefault="00FA7C94" w:rsidP="00854B60">
      <w:pPr>
        <w:spacing w:after="0" w:line="240" w:lineRule="auto"/>
        <w:jc w:val="both"/>
        <w:rPr>
          <w:rFonts w:ascii="Times New Roman" w:hAnsi="Times New Roman" w:cs="Times New Roman"/>
          <w:sz w:val="24"/>
          <w:szCs w:val="24"/>
        </w:rPr>
      </w:pPr>
    </w:p>
    <w:p w14:paraId="7518292F" w14:textId="141DDF46" w:rsidR="00FA7C94" w:rsidRDefault="00FA7C94" w:rsidP="00854B60">
      <w:pPr>
        <w:spacing w:after="0" w:line="240" w:lineRule="auto"/>
        <w:jc w:val="both"/>
        <w:rPr>
          <w:rFonts w:ascii="Times New Roman" w:hAnsi="Times New Roman" w:cs="Times New Roman"/>
          <w:sz w:val="24"/>
          <w:szCs w:val="24"/>
        </w:rPr>
      </w:pPr>
    </w:p>
    <w:p w14:paraId="590B3926" w14:textId="02B9545A" w:rsidR="00FA7C94" w:rsidRDefault="00FA7C94" w:rsidP="00854B60">
      <w:pPr>
        <w:spacing w:after="0" w:line="240" w:lineRule="auto"/>
        <w:jc w:val="both"/>
        <w:rPr>
          <w:rFonts w:ascii="Times New Roman" w:hAnsi="Times New Roman" w:cs="Times New Roman"/>
          <w:sz w:val="24"/>
          <w:szCs w:val="24"/>
        </w:rPr>
      </w:pPr>
    </w:p>
    <w:p w14:paraId="1AE5A02B" w14:textId="53551E8E" w:rsidR="00FA7C94" w:rsidRDefault="00FA7C94" w:rsidP="00854B60">
      <w:pPr>
        <w:spacing w:after="0" w:line="240" w:lineRule="auto"/>
        <w:jc w:val="both"/>
        <w:rPr>
          <w:rFonts w:ascii="Times New Roman" w:hAnsi="Times New Roman" w:cs="Times New Roman"/>
          <w:sz w:val="24"/>
          <w:szCs w:val="24"/>
        </w:rPr>
      </w:pPr>
    </w:p>
    <w:p w14:paraId="03820182" w14:textId="040803C8" w:rsidR="00FA7C94" w:rsidRDefault="00FA7C94" w:rsidP="00854B60">
      <w:pPr>
        <w:spacing w:after="0" w:line="240" w:lineRule="auto"/>
        <w:jc w:val="both"/>
        <w:rPr>
          <w:rFonts w:ascii="Times New Roman" w:hAnsi="Times New Roman" w:cs="Times New Roman"/>
          <w:sz w:val="24"/>
          <w:szCs w:val="24"/>
        </w:rPr>
      </w:pPr>
    </w:p>
    <w:p w14:paraId="4285CD53" w14:textId="769E0D69" w:rsidR="00FA7C94" w:rsidRDefault="00FA7C94" w:rsidP="00854B60">
      <w:pPr>
        <w:spacing w:after="0" w:line="240" w:lineRule="auto"/>
        <w:jc w:val="both"/>
        <w:rPr>
          <w:rFonts w:ascii="Times New Roman" w:hAnsi="Times New Roman" w:cs="Times New Roman"/>
          <w:sz w:val="24"/>
          <w:szCs w:val="24"/>
        </w:rPr>
      </w:pPr>
    </w:p>
    <w:p w14:paraId="2875713A" w14:textId="3B376E24" w:rsidR="00FA7C94" w:rsidRDefault="00FA7C94" w:rsidP="00854B60">
      <w:pPr>
        <w:spacing w:after="0" w:line="240" w:lineRule="auto"/>
        <w:jc w:val="both"/>
        <w:rPr>
          <w:rFonts w:ascii="Times New Roman" w:hAnsi="Times New Roman" w:cs="Times New Roman"/>
          <w:sz w:val="24"/>
          <w:szCs w:val="24"/>
        </w:rPr>
      </w:pPr>
    </w:p>
    <w:p w14:paraId="58892209" w14:textId="598BA49B" w:rsidR="00FA7C94" w:rsidRDefault="00FA7C94" w:rsidP="00854B60">
      <w:pPr>
        <w:spacing w:after="0" w:line="240" w:lineRule="auto"/>
        <w:jc w:val="both"/>
        <w:rPr>
          <w:rFonts w:ascii="Times New Roman" w:hAnsi="Times New Roman" w:cs="Times New Roman"/>
          <w:sz w:val="24"/>
          <w:szCs w:val="24"/>
        </w:rPr>
      </w:pPr>
    </w:p>
    <w:p w14:paraId="5D36A5C0" w14:textId="245A14FC" w:rsidR="00FA7C94" w:rsidRDefault="00FA7C94" w:rsidP="00854B60">
      <w:pPr>
        <w:spacing w:after="0" w:line="240" w:lineRule="auto"/>
        <w:jc w:val="both"/>
        <w:rPr>
          <w:rFonts w:ascii="Times New Roman" w:hAnsi="Times New Roman" w:cs="Times New Roman"/>
          <w:sz w:val="24"/>
          <w:szCs w:val="24"/>
        </w:rPr>
      </w:pPr>
    </w:p>
    <w:p w14:paraId="2EE3DACB" w14:textId="3ED05A6E" w:rsidR="00FA7C94" w:rsidRDefault="00FA7C94" w:rsidP="00854B60">
      <w:pPr>
        <w:spacing w:after="0" w:line="240" w:lineRule="auto"/>
        <w:jc w:val="both"/>
        <w:rPr>
          <w:rFonts w:ascii="Times New Roman" w:hAnsi="Times New Roman" w:cs="Times New Roman"/>
          <w:sz w:val="24"/>
          <w:szCs w:val="24"/>
        </w:rPr>
      </w:pPr>
    </w:p>
    <w:p w14:paraId="5A29F165" w14:textId="5EB92582" w:rsidR="00FA7C94" w:rsidRDefault="00FA7C94" w:rsidP="00854B60">
      <w:pPr>
        <w:spacing w:after="0" w:line="240" w:lineRule="auto"/>
        <w:jc w:val="both"/>
        <w:rPr>
          <w:rFonts w:ascii="Times New Roman" w:hAnsi="Times New Roman" w:cs="Times New Roman"/>
          <w:sz w:val="24"/>
          <w:szCs w:val="24"/>
        </w:rPr>
      </w:pPr>
    </w:p>
    <w:p w14:paraId="7FE0C563" w14:textId="2179B1C5" w:rsidR="00FA7C94" w:rsidRDefault="00FA7C94" w:rsidP="00854B60">
      <w:pPr>
        <w:spacing w:after="0" w:line="240" w:lineRule="auto"/>
        <w:jc w:val="both"/>
        <w:rPr>
          <w:rFonts w:ascii="Times New Roman" w:hAnsi="Times New Roman" w:cs="Times New Roman"/>
          <w:sz w:val="24"/>
          <w:szCs w:val="24"/>
        </w:rPr>
      </w:pPr>
    </w:p>
    <w:p w14:paraId="54A59C12" w14:textId="31C1E3F9" w:rsidR="00FA7C94" w:rsidRDefault="00FA7C94" w:rsidP="00854B60">
      <w:pPr>
        <w:spacing w:after="0" w:line="240" w:lineRule="auto"/>
        <w:jc w:val="both"/>
        <w:rPr>
          <w:rFonts w:ascii="Times New Roman" w:hAnsi="Times New Roman" w:cs="Times New Roman"/>
          <w:sz w:val="24"/>
          <w:szCs w:val="24"/>
        </w:rPr>
      </w:pPr>
    </w:p>
    <w:p w14:paraId="76539B13" w14:textId="018FC4E5" w:rsidR="00FA7C94" w:rsidRDefault="00FA7C94" w:rsidP="00854B60">
      <w:pPr>
        <w:spacing w:after="0" w:line="240" w:lineRule="auto"/>
        <w:jc w:val="both"/>
        <w:rPr>
          <w:rFonts w:ascii="Times New Roman" w:hAnsi="Times New Roman" w:cs="Times New Roman"/>
          <w:sz w:val="24"/>
          <w:szCs w:val="24"/>
        </w:rPr>
      </w:pPr>
    </w:p>
    <w:p w14:paraId="03812F9B" w14:textId="2C91F446" w:rsidR="00FA7C94" w:rsidRDefault="00FA7C94" w:rsidP="00854B60">
      <w:pPr>
        <w:spacing w:after="0" w:line="240" w:lineRule="auto"/>
        <w:jc w:val="both"/>
        <w:rPr>
          <w:rFonts w:ascii="Times New Roman" w:hAnsi="Times New Roman" w:cs="Times New Roman"/>
          <w:sz w:val="24"/>
          <w:szCs w:val="24"/>
        </w:rPr>
      </w:pPr>
    </w:p>
    <w:p w14:paraId="7654EEAE" w14:textId="2CD10D4E" w:rsidR="00FA7C94" w:rsidRDefault="00FA7C94" w:rsidP="00854B60">
      <w:pPr>
        <w:spacing w:after="0" w:line="240" w:lineRule="auto"/>
        <w:jc w:val="both"/>
        <w:rPr>
          <w:rFonts w:ascii="Times New Roman" w:hAnsi="Times New Roman" w:cs="Times New Roman"/>
          <w:sz w:val="24"/>
          <w:szCs w:val="24"/>
        </w:rPr>
      </w:pPr>
    </w:p>
    <w:p w14:paraId="6AF83E87" w14:textId="6BAD542C" w:rsidR="00FA7C94" w:rsidRDefault="00FA7C94" w:rsidP="00854B60">
      <w:pPr>
        <w:spacing w:after="0" w:line="240" w:lineRule="auto"/>
        <w:jc w:val="both"/>
        <w:rPr>
          <w:rFonts w:ascii="Times New Roman" w:hAnsi="Times New Roman" w:cs="Times New Roman"/>
          <w:sz w:val="24"/>
          <w:szCs w:val="24"/>
        </w:rPr>
      </w:pPr>
    </w:p>
    <w:p w14:paraId="738300E9" w14:textId="6FA1F398" w:rsidR="00FA7C94" w:rsidRDefault="00FA7C94" w:rsidP="00854B60">
      <w:pPr>
        <w:spacing w:after="0" w:line="240" w:lineRule="auto"/>
        <w:jc w:val="both"/>
        <w:rPr>
          <w:rFonts w:ascii="Times New Roman" w:hAnsi="Times New Roman" w:cs="Times New Roman"/>
          <w:sz w:val="24"/>
          <w:szCs w:val="24"/>
        </w:rPr>
      </w:pPr>
    </w:p>
    <w:p w14:paraId="330B0F06" w14:textId="3E0CE620" w:rsidR="00FA7C94" w:rsidRDefault="00FA7C94" w:rsidP="00854B60">
      <w:pPr>
        <w:spacing w:after="0" w:line="240" w:lineRule="auto"/>
        <w:jc w:val="both"/>
        <w:rPr>
          <w:rFonts w:ascii="Times New Roman" w:hAnsi="Times New Roman" w:cs="Times New Roman"/>
          <w:sz w:val="24"/>
          <w:szCs w:val="24"/>
        </w:rPr>
      </w:pPr>
    </w:p>
    <w:p w14:paraId="0FE52E39" w14:textId="26D5D68D" w:rsidR="00FA7C94" w:rsidRDefault="00FA7C94" w:rsidP="00854B60">
      <w:pPr>
        <w:spacing w:after="0" w:line="240" w:lineRule="auto"/>
        <w:jc w:val="both"/>
        <w:rPr>
          <w:rFonts w:ascii="Times New Roman" w:hAnsi="Times New Roman" w:cs="Times New Roman"/>
          <w:sz w:val="24"/>
          <w:szCs w:val="24"/>
        </w:rPr>
      </w:pPr>
    </w:p>
    <w:p w14:paraId="7494B46A" w14:textId="09186BC2" w:rsidR="00FA7C94" w:rsidRDefault="00FA7C94" w:rsidP="00854B60">
      <w:pPr>
        <w:spacing w:after="0" w:line="240" w:lineRule="auto"/>
        <w:jc w:val="both"/>
        <w:rPr>
          <w:rFonts w:ascii="Times New Roman" w:hAnsi="Times New Roman" w:cs="Times New Roman"/>
          <w:sz w:val="24"/>
          <w:szCs w:val="24"/>
        </w:rPr>
      </w:pPr>
    </w:p>
    <w:p w14:paraId="08EAA7CE" w14:textId="4EBE19E2" w:rsidR="00FA7C94" w:rsidRDefault="00FA7C94" w:rsidP="00854B60">
      <w:pPr>
        <w:spacing w:after="0" w:line="240" w:lineRule="auto"/>
        <w:jc w:val="both"/>
        <w:rPr>
          <w:rFonts w:ascii="Times New Roman" w:hAnsi="Times New Roman" w:cs="Times New Roman"/>
          <w:sz w:val="24"/>
          <w:szCs w:val="24"/>
        </w:rPr>
      </w:pPr>
    </w:p>
    <w:p w14:paraId="6DF3C525" w14:textId="61944C91" w:rsidR="00FA7C94" w:rsidRDefault="00FA7C94" w:rsidP="00854B60">
      <w:pPr>
        <w:spacing w:after="0" w:line="240" w:lineRule="auto"/>
        <w:jc w:val="both"/>
        <w:rPr>
          <w:rFonts w:ascii="Times New Roman" w:hAnsi="Times New Roman" w:cs="Times New Roman"/>
          <w:sz w:val="24"/>
          <w:szCs w:val="24"/>
        </w:rPr>
      </w:pPr>
    </w:p>
    <w:p w14:paraId="114A3FF4" w14:textId="6A51C66E" w:rsidR="00FA7C94" w:rsidRDefault="00FA7C94" w:rsidP="00854B60">
      <w:pPr>
        <w:spacing w:after="0" w:line="240" w:lineRule="auto"/>
        <w:jc w:val="both"/>
        <w:rPr>
          <w:rFonts w:ascii="Times New Roman" w:hAnsi="Times New Roman" w:cs="Times New Roman"/>
          <w:sz w:val="24"/>
          <w:szCs w:val="24"/>
        </w:rPr>
      </w:pPr>
    </w:p>
    <w:p w14:paraId="5E365F26" w14:textId="142C6D07" w:rsidR="00FA7C94" w:rsidRDefault="00FA7C94" w:rsidP="00854B60">
      <w:pPr>
        <w:spacing w:after="0" w:line="240" w:lineRule="auto"/>
        <w:jc w:val="both"/>
        <w:rPr>
          <w:rFonts w:ascii="Times New Roman" w:hAnsi="Times New Roman" w:cs="Times New Roman"/>
          <w:sz w:val="24"/>
          <w:szCs w:val="24"/>
        </w:rPr>
      </w:pPr>
    </w:p>
    <w:p w14:paraId="075F6E74" w14:textId="2321F43E" w:rsidR="00FA7C94" w:rsidRDefault="00FA7C94" w:rsidP="00854B60">
      <w:pPr>
        <w:spacing w:after="0" w:line="240" w:lineRule="auto"/>
        <w:jc w:val="both"/>
        <w:rPr>
          <w:rFonts w:ascii="Times New Roman" w:hAnsi="Times New Roman" w:cs="Times New Roman"/>
          <w:sz w:val="24"/>
          <w:szCs w:val="24"/>
        </w:rPr>
      </w:pPr>
    </w:p>
    <w:p w14:paraId="68A3A991" w14:textId="55083CCF" w:rsidR="00FA7C94" w:rsidRDefault="00FA7C94" w:rsidP="00854B60">
      <w:pPr>
        <w:spacing w:after="0" w:line="240" w:lineRule="auto"/>
        <w:jc w:val="both"/>
        <w:rPr>
          <w:rFonts w:ascii="Times New Roman" w:hAnsi="Times New Roman" w:cs="Times New Roman"/>
          <w:sz w:val="24"/>
          <w:szCs w:val="24"/>
        </w:rPr>
      </w:pPr>
    </w:p>
    <w:p w14:paraId="3811BC0C" w14:textId="7B875B61" w:rsidR="00FA7C94" w:rsidRDefault="00FA7C94" w:rsidP="00854B60">
      <w:pPr>
        <w:spacing w:after="0" w:line="240" w:lineRule="auto"/>
        <w:jc w:val="both"/>
        <w:rPr>
          <w:rFonts w:ascii="Times New Roman" w:hAnsi="Times New Roman" w:cs="Times New Roman"/>
          <w:sz w:val="24"/>
          <w:szCs w:val="24"/>
        </w:rPr>
      </w:pPr>
    </w:p>
    <w:p w14:paraId="12C99C7D" w14:textId="4065E352" w:rsidR="00FA7C94" w:rsidRDefault="00FA7C94" w:rsidP="00854B60">
      <w:pPr>
        <w:spacing w:after="0" w:line="240" w:lineRule="auto"/>
        <w:jc w:val="both"/>
        <w:rPr>
          <w:rFonts w:ascii="Times New Roman" w:hAnsi="Times New Roman" w:cs="Times New Roman"/>
          <w:sz w:val="24"/>
          <w:szCs w:val="24"/>
        </w:rPr>
      </w:pPr>
    </w:p>
    <w:p w14:paraId="1FCEA712" w14:textId="0083952F" w:rsidR="00FA7C94" w:rsidRDefault="00FA7C94" w:rsidP="00854B60">
      <w:pPr>
        <w:spacing w:after="0" w:line="240" w:lineRule="auto"/>
        <w:jc w:val="both"/>
        <w:rPr>
          <w:rFonts w:ascii="Times New Roman" w:hAnsi="Times New Roman" w:cs="Times New Roman"/>
          <w:sz w:val="24"/>
          <w:szCs w:val="24"/>
        </w:rPr>
      </w:pPr>
    </w:p>
    <w:p w14:paraId="52FED7AF" w14:textId="5A53AFD7" w:rsidR="00FA7C94" w:rsidRDefault="00FA7C94" w:rsidP="00854B60">
      <w:pPr>
        <w:spacing w:after="0" w:line="240" w:lineRule="auto"/>
        <w:jc w:val="both"/>
        <w:rPr>
          <w:rFonts w:ascii="Times New Roman" w:hAnsi="Times New Roman" w:cs="Times New Roman"/>
          <w:sz w:val="24"/>
          <w:szCs w:val="24"/>
        </w:rPr>
      </w:pPr>
    </w:p>
    <w:p w14:paraId="578DA817" w14:textId="168E2B2B" w:rsidR="00FA7C94" w:rsidRDefault="00FA7C94" w:rsidP="00854B60">
      <w:pPr>
        <w:spacing w:after="0" w:line="240" w:lineRule="auto"/>
        <w:jc w:val="both"/>
        <w:rPr>
          <w:rFonts w:ascii="Times New Roman" w:hAnsi="Times New Roman" w:cs="Times New Roman"/>
          <w:sz w:val="24"/>
          <w:szCs w:val="24"/>
        </w:rPr>
      </w:pPr>
    </w:p>
    <w:p w14:paraId="671AC6A4" w14:textId="56135219" w:rsidR="00FA7C94" w:rsidRDefault="00FA7C94" w:rsidP="00854B60">
      <w:pPr>
        <w:spacing w:after="0" w:line="240" w:lineRule="auto"/>
        <w:jc w:val="both"/>
        <w:rPr>
          <w:rFonts w:ascii="Times New Roman" w:hAnsi="Times New Roman" w:cs="Times New Roman"/>
          <w:sz w:val="24"/>
          <w:szCs w:val="24"/>
        </w:rPr>
      </w:pPr>
    </w:p>
    <w:p w14:paraId="3E417368" w14:textId="683EB14B" w:rsidR="00FA7C94" w:rsidRDefault="00FA7C94" w:rsidP="00854B60">
      <w:pPr>
        <w:spacing w:after="0" w:line="240" w:lineRule="auto"/>
        <w:jc w:val="both"/>
        <w:rPr>
          <w:rFonts w:ascii="Times New Roman" w:hAnsi="Times New Roman" w:cs="Times New Roman"/>
          <w:sz w:val="24"/>
          <w:szCs w:val="24"/>
        </w:rPr>
      </w:pPr>
    </w:p>
    <w:p w14:paraId="48246E5A" w14:textId="2DECBE13" w:rsidR="00FA7C94" w:rsidRDefault="00FA7C94" w:rsidP="00854B60">
      <w:pPr>
        <w:spacing w:after="0" w:line="240" w:lineRule="auto"/>
        <w:jc w:val="both"/>
        <w:rPr>
          <w:rFonts w:ascii="Times New Roman" w:hAnsi="Times New Roman" w:cs="Times New Roman"/>
          <w:sz w:val="24"/>
          <w:szCs w:val="24"/>
        </w:rPr>
      </w:pPr>
    </w:p>
    <w:p w14:paraId="6E44B392" w14:textId="7CEB026B" w:rsidR="00FA7C94" w:rsidRDefault="00FA7C94" w:rsidP="00854B60">
      <w:pPr>
        <w:spacing w:after="0" w:line="240" w:lineRule="auto"/>
        <w:jc w:val="both"/>
        <w:rPr>
          <w:rFonts w:ascii="Times New Roman" w:hAnsi="Times New Roman" w:cs="Times New Roman"/>
          <w:sz w:val="24"/>
          <w:szCs w:val="24"/>
        </w:rPr>
      </w:pPr>
    </w:p>
    <w:p w14:paraId="5EC8B6EF" w14:textId="284DB1BA" w:rsidR="00FA7C94" w:rsidRDefault="00FA7C94" w:rsidP="00854B60">
      <w:pPr>
        <w:spacing w:after="0" w:line="240" w:lineRule="auto"/>
        <w:jc w:val="both"/>
        <w:rPr>
          <w:rFonts w:ascii="Times New Roman" w:hAnsi="Times New Roman" w:cs="Times New Roman"/>
          <w:sz w:val="24"/>
          <w:szCs w:val="24"/>
        </w:rPr>
      </w:pPr>
    </w:p>
    <w:p w14:paraId="47A7F207" w14:textId="4BB18CA2" w:rsidR="00FA7C94" w:rsidRDefault="00FA7C94" w:rsidP="00854B60">
      <w:pPr>
        <w:spacing w:after="0" w:line="240" w:lineRule="auto"/>
        <w:jc w:val="both"/>
        <w:rPr>
          <w:rFonts w:ascii="Times New Roman" w:hAnsi="Times New Roman" w:cs="Times New Roman"/>
          <w:sz w:val="24"/>
          <w:szCs w:val="24"/>
        </w:rPr>
      </w:pPr>
    </w:p>
    <w:p w14:paraId="756D053B" w14:textId="76AF9D73" w:rsidR="00FA7C94" w:rsidRDefault="00FA7C94" w:rsidP="00854B60">
      <w:pPr>
        <w:spacing w:after="0" w:line="240" w:lineRule="auto"/>
        <w:jc w:val="both"/>
        <w:rPr>
          <w:rFonts w:ascii="Times New Roman" w:hAnsi="Times New Roman" w:cs="Times New Roman"/>
          <w:sz w:val="24"/>
          <w:szCs w:val="24"/>
        </w:rPr>
      </w:pPr>
    </w:p>
    <w:p w14:paraId="4A38420F" w14:textId="1C38819B" w:rsidR="00FA7C94" w:rsidRDefault="00FA7C94" w:rsidP="00854B60">
      <w:pPr>
        <w:spacing w:after="0" w:line="240" w:lineRule="auto"/>
        <w:jc w:val="both"/>
        <w:rPr>
          <w:rFonts w:ascii="Times New Roman" w:hAnsi="Times New Roman" w:cs="Times New Roman"/>
          <w:sz w:val="24"/>
          <w:szCs w:val="24"/>
        </w:rPr>
      </w:pPr>
    </w:p>
    <w:p w14:paraId="3ED0DBDE" w14:textId="4BB28D5E" w:rsidR="00FA7C94" w:rsidRDefault="00FA7C94" w:rsidP="00854B60">
      <w:pPr>
        <w:spacing w:after="0" w:line="240" w:lineRule="auto"/>
        <w:jc w:val="both"/>
        <w:rPr>
          <w:rFonts w:ascii="Times New Roman" w:hAnsi="Times New Roman" w:cs="Times New Roman"/>
          <w:sz w:val="24"/>
          <w:szCs w:val="24"/>
        </w:rPr>
      </w:pPr>
    </w:p>
    <w:p w14:paraId="1BE634AE" w14:textId="13AC9445" w:rsidR="00FA7C94" w:rsidRDefault="00FA7C94" w:rsidP="00854B60">
      <w:pPr>
        <w:spacing w:after="0" w:line="240" w:lineRule="auto"/>
        <w:jc w:val="both"/>
        <w:rPr>
          <w:rFonts w:ascii="Times New Roman" w:hAnsi="Times New Roman" w:cs="Times New Roman"/>
          <w:sz w:val="24"/>
          <w:szCs w:val="24"/>
        </w:rPr>
      </w:pPr>
    </w:p>
    <w:p w14:paraId="5EC0CEC4" w14:textId="13B21BFA" w:rsidR="00FA7C94" w:rsidRDefault="00FA7C94" w:rsidP="00854B60">
      <w:pPr>
        <w:spacing w:after="0" w:line="240" w:lineRule="auto"/>
        <w:jc w:val="both"/>
        <w:rPr>
          <w:rFonts w:ascii="Times New Roman" w:hAnsi="Times New Roman" w:cs="Times New Roman"/>
          <w:sz w:val="24"/>
          <w:szCs w:val="24"/>
        </w:rPr>
      </w:pPr>
    </w:p>
    <w:p w14:paraId="32E7FDDE" w14:textId="6C0BE7C8" w:rsidR="00FA7C94" w:rsidRDefault="00FA7C94" w:rsidP="00854B60">
      <w:pPr>
        <w:spacing w:after="0" w:line="240" w:lineRule="auto"/>
        <w:jc w:val="both"/>
        <w:rPr>
          <w:rFonts w:ascii="Times New Roman" w:hAnsi="Times New Roman" w:cs="Times New Roman"/>
          <w:sz w:val="24"/>
          <w:szCs w:val="24"/>
        </w:rPr>
      </w:pPr>
    </w:p>
    <w:p w14:paraId="1FC7E463" w14:textId="39339A06" w:rsidR="00FA7C94" w:rsidRDefault="00FA7C94" w:rsidP="00854B60">
      <w:pPr>
        <w:spacing w:after="0" w:line="240" w:lineRule="auto"/>
        <w:jc w:val="both"/>
        <w:rPr>
          <w:rFonts w:ascii="Times New Roman" w:hAnsi="Times New Roman" w:cs="Times New Roman"/>
          <w:sz w:val="24"/>
          <w:szCs w:val="24"/>
        </w:rPr>
      </w:pPr>
    </w:p>
    <w:p w14:paraId="0BA89C11" w14:textId="459911B1" w:rsidR="00FA7C94" w:rsidRDefault="00FA7C94" w:rsidP="00854B60">
      <w:pPr>
        <w:spacing w:after="0" w:line="240" w:lineRule="auto"/>
        <w:jc w:val="both"/>
        <w:rPr>
          <w:rFonts w:ascii="Times New Roman" w:hAnsi="Times New Roman" w:cs="Times New Roman"/>
          <w:sz w:val="24"/>
          <w:szCs w:val="24"/>
        </w:rPr>
      </w:pPr>
    </w:p>
    <w:p w14:paraId="1C4898FB" w14:textId="5E2F2FB7" w:rsidR="00FA7C94" w:rsidRDefault="00FA7C94" w:rsidP="00854B60">
      <w:pPr>
        <w:spacing w:after="0" w:line="240" w:lineRule="auto"/>
        <w:jc w:val="both"/>
        <w:rPr>
          <w:rFonts w:ascii="Times New Roman" w:hAnsi="Times New Roman" w:cs="Times New Roman"/>
          <w:sz w:val="24"/>
          <w:szCs w:val="24"/>
        </w:rPr>
      </w:pPr>
    </w:p>
    <w:p w14:paraId="53466E00" w14:textId="621FEC4C" w:rsidR="00FA7C94" w:rsidRDefault="00FA7C94" w:rsidP="00854B60">
      <w:pPr>
        <w:spacing w:after="0" w:line="240" w:lineRule="auto"/>
        <w:jc w:val="both"/>
        <w:rPr>
          <w:rFonts w:ascii="Times New Roman" w:hAnsi="Times New Roman" w:cs="Times New Roman"/>
          <w:sz w:val="24"/>
          <w:szCs w:val="24"/>
        </w:rPr>
      </w:pPr>
    </w:p>
    <w:p w14:paraId="7DB8FC24" w14:textId="00920A9B" w:rsidR="00FA7C94" w:rsidRDefault="00FA7C94" w:rsidP="00854B60">
      <w:pPr>
        <w:spacing w:after="0" w:line="240" w:lineRule="auto"/>
        <w:jc w:val="both"/>
        <w:rPr>
          <w:rFonts w:ascii="Times New Roman" w:hAnsi="Times New Roman" w:cs="Times New Roman"/>
          <w:sz w:val="24"/>
          <w:szCs w:val="24"/>
        </w:rPr>
      </w:pPr>
    </w:p>
    <w:p w14:paraId="7DAD9420" w14:textId="5D1D6D06" w:rsidR="00FA7C94" w:rsidRDefault="00FA7C94" w:rsidP="00854B60">
      <w:pPr>
        <w:spacing w:after="0" w:line="240" w:lineRule="auto"/>
        <w:jc w:val="both"/>
        <w:rPr>
          <w:rFonts w:ascii="Times New Roman" w:hAnsi="Times New Roman" w:cs="Times New Roman"/>
          <w:sz w:val="24"/>
          <w:szCs w:val="24"/>
        </w:rPr>
      </w:pPr>
    </w:p>
    <w:p w14:paraId="4CEC71E5" w14:textId="4764F1F4" w:rsidR="00FA7C94" w:rsidRDefault="00FA7C94" w:rsidP="00854B60">
      <w:pPr>
        <w:spacing w:after="0" w:line="240" w:lineRule="auto"/>
        <w:jc w:val="both"/>
        <w:rPr>
          <w:rFonts w:ascii="Times New Roman" w:hAnsi="Times New Roman" w:cs="Times New Roman"/>
          <w:sz w:val="24"/>
          <w:szCs w:val="24"/>
        </w:rPr>
      </w:pPr>
    </w:p>
    <w:p w14:paraId="06A2FAEE" w14:textId="1CFE98F7" w:rsidR="00FA7C94" w:rsidRDefault="00FA7C94" w:rsidP="00854B60">
      <w:pPr>
        <w:spacing w:after="0" w:line="240" w:lineRule="auto"/>
        <w:jc w:val="both"/>
        <w:rPr>
          <w:rFonts w:ascii="Times New Roman" w:hAnsi="Times New Roman" w:cs="Times New Roman"/>
          <w:sz w:val="24"/>
          <w:szCs w:val="24"/>
        </w:rPr>
      </w:pPr>
    </w:p>
    <w:p w14:paraId="6E3EF3D9" w14:textId="45BF777A" w:rsidR="00FA7C94" w:rsidRDefault="00FA7C94" w:rsidP="00854B60">
      <w:pPr>
        <w:spacing w:after="0" w:line="240" w:lineRule="auto"/>
        <w:jc w:val="both"/>
        <w:rPr>
          <w:rFonts w:ascii="Times New Roman" w:hAnsi="Times New Roman" w:cs="Times New Roman"/>
          <w:sz w:val="24"/>
          <w:szCs w:val="24"/>
        </w:rPr>
      </w:pPr>
    </w:p>
    <w:p w14:paraId="5D57609B" w14:textId="0E308798" w:rsidR="00FA7C94" w:rsidRDefault="00FA7C94" w:rsidP="00854B60">
      <w:pPr>
        <w:spacing w:after="0" w:line="240" w:lineRule="auto"/>
        <w:jc w:val="both"/>
        <w:rPr>
          <w:rFonts w:ascii="Times New Roman" w:hAnsi="Times New Roman" w:cs="Times New Roman"/>
          <w:sz w:val="24"/>
          <w:szCs w:val="24"/>
        </w:rPr>
      </w:pPr>
    </w:p>
    <w:p w14:paraId="76CE80BF" w14:textId="5BB95573" w:rsidR="00FA7C94" w:rsidRDefault="00FA7C94" w:rsidP="00854B60">
      <w:pPr>
        <w:spacing w:after="0" w:line="240" w:lineRule="auto"/>
        <w:jc w:val="both"/>
        <w:rPr>
          <w:rFonts w:ascii="Times New Roman" w:hAnsi="Times New Roman" w:cs="Times New Roman"/>
          <w:sz w:val="24"/>
          <w:szCs w:val="24"/>
        </w:rPr>
      </w:pPr>
    </w:p>
    <w:p w14:paraId="70100D9E" w14:textId="694772B2" w:rsidR="00FA7C94" w:rsidRDefault="00FA7C94" w:rsidP="00854B60">
      <w:pPr>
        <w:spacing w:after="0" w:line="240" w:lineRule="auto"/>
        <w:jc w:val="both"/>
        <w:rPr>
          <w:rFonts w:ascii="Times New Roman" w:hAnsi="Times New Roman" w:cs="Times New Roman"/>
          <w:sz w:val="24"/>
          <w:szCs w:val="24"/>
        </w:rPr>
      </w:pPr>
    </w:p>
    <w:p w14:paraId="75080E79" w14:textId="29996E0B" w:rsidR="00FA7C94" w:rsidRDefault="00FA7C94" w:rsidP="00854B60">
      <w:pPr>
        <w:spacing w:after="0" w:line="240" w:lineRule="auto"/>
        <w:jc w:val="both"/>
        <w:rPr>
          <w:rFonts w:ascii="Times New Roman" w:hAnsi="Times New Roman" w:cs="Times New Roman"/>
          <w:sz w:val="24"/>
          <w:szCs w:val="24"/>
        </w:rPr>
      </w:pPr>
    </w:p>
    <w:p w14:paraId="7E1F6CFD" w14:textId="7557DC51" w:rsidR="00FA7C94" w:rsidRDefault="00FA7C94" w:rsidP="00854B60">
      <w:pPr>
        <w:spacing w:after="0" w:line="240" w:lineRule="auto"/>
        <w:jc w:val="both"/>
        <w:rPr>
          <w:rFonts w:ascii="Times New Roman" w:hAnsi="Times New Roman" w:cs="Times New Roman"/>
          <w:sz w:val="24"/>
          <w:szCs w:val="24"/>
        </w:rPr>
      </w:pPr>
    </w:p>
    <w:p w14:paraId="46AC182B" w14:textId="3681881B" w:rsidR="00FA7C94" w:rsidRDefault="00FA7C94" w:rsidP="00854B60">
      <w:pPr>
        <w:spacing w:after="0" w:line="240" w:lineRule="auto"/>
        <w:jc w:val="both"/>
        <w:rPr>
          <w:rFonts w:ascii="Times New Roman" w:hAnsi="Times New Roman" w:cs="Times New Roman"/>
          <w:sz w:val="24"/>
          <w:szCs w:val="24"/>
        </w:rPr>
      </w:pPr>
    </w:p>
    <w:p w14:paraId="224F3DD7" w14:textId="7F6A466A" w:rsidR="00FA7C94" w:rsidRDefault="00FA7C94" w:rsidP="00854B60">
      <w:pPr>
        <w:spacing w:after="0" w:line="240" w:lineRule="auto"/>
        <w:jc w:val="both"/>
        <w:rPr>
          <w:rFonts w:ascii="Times New Roman" w:hAnsi="Times New Roman" w:cs="Times New Roman"/>
          <w:sz w:val="24"/>
          <w:szCs w:val="24"/>
        </w:rPr>
      </w:pPr>
    </w:p>
    <w:p w14:paraId="2B1C59B4" w14:textId="39B921A7" w:rsidR="00FA7C94" w:rsidRDefault="00FA7C94" w:rsidP="00854B60">
      <w:pPr>
        <w:spacing w:after="0" w:line="240" w:lineRule="auto"/>
        <w:jc w:val="both"/>
        <w:rPr>
          <w:rFonts w:ascii="Times New Roman" w:hAnsi="Times New Roman" w:cs="Times New Roman"/>
          <w:sz w:val="24"/>
          <w:szCs w:val="24"/>
        </w:rPr>
      </w:pPr>
    </w:p>
    <w:p w14:paraId="0E4CC994" w14:textId="534FC986" w:rsidR="00FA7C94" w:rsidRDefault="00FA7C94" w:rsidP="00854B60">
      <w:pPr>
        <w:spacing w:after="0" w:line="240" w:lineRule="auto"/>
        <w:jc w:val="both"/>
        <w:rPr>
          <w:rFonts w:ascii="Times New Roman" w:hAnsi="Times New Roman" w:cs="Times New Roman"/>
          <w:sz w:val="24"/>
          <w:szCs w:val="24"/>
        </w:rPr>
      </w:pPr>
    </w:p>
    <w:p w14:paraId="36F2FCF6" w14:textId="20FBD885" w:rsidR="00FA7C94" w:rsidRDefault="00FA7C94" w:rsidP="00854B60">
      <w:pPr>
        <w:spacing w:after="0" w:line="240" w:lineRule="auto"/>
        <w:jc w:val="both"/>
        <w:rPr>
          <w:rFonts w:ascii="Times New Roman" w:hAnsi="Times New Roman" w:cs="Times New Roman"/>
          <w:sz w:val="24"/>
          <w:szCs w:val="24"/>
        </w:rPr>
      </w:pPr>
    </w:p>
    <w:p w14:paraId="78AE3A28" w14:textId="2486E50F" w:rsidR="00FA7C94" w:rsidRDefault="00FA7C94" w:rsidP="00854B60">
      <w:pPr>
        <w:spacing w:after="0" w:line="240" w:lineRule="auto"/>
        <w:jc w:val="both"/>
        <w:rPr>
          <w:rFonts w:ascii="Times New Roman" w:hAnsi="Times New Roman" w:cs="Times New Roman"/>
          <w:sz w:val="24"/>
          <w:szCs w:val="24"/>
        </w:rPr>
      </w:pPr>
    </w:p>
    <w:p w14:paraId="660E3CCD" w14:textId="2B56C53C" w:rsidR="00FA7C94" w:rsidRDefault="00FA7C94" w:rsidP="00854B60">
      <w:pPr>
        <w:spacing w:after="0" w:line="240" w:lineRule="auto"/>
        <w:jc w:val="both"/>
        <w:rPr>
          <w:rFonts w:ascii="Times New Roman" w:hAnsi="Times New Roman" w:cs="Times New Roman"/>
          <w:sz w:val="24"/>
          <w:szCs w:val="24"/>
        </w:rPr>
      </w:pPr>
    </w:p>
    <w:p w14:paraId="3AD96C15" w14:textId="61DC83DD" w:rsidR="00FA7C94" w:rsidRDefault="00FA7C94" w:rsidP="00854B60">
      <w:pPr>
        <w:spacing w:after="0" w:line="240" w:lineRule="auto"/>
        <w:jc w:val="both"/>
        <w:rPr>
          <w:rFonts w:ascii="Times New Roman" w:hAnsi="Times New Roman" w:cs="Times New Roman"/>
          <w:sz w:val="24"/>
          <w:szCs w:val="24"/>
        </w:rPr>
      </w:pPr>
    </w:p>
    <w:p w14:paraId="63BB9C9C" w14:textId="1299FCE1" w:rsidR="00FA7C94" w:rsidRDefault="00FA7C94" w:rsidP="00854B60">
      <w:pPr>
        <w:spacing w:after="0" w:line="240" w:lineRule="auto"/>
        <w:jc w:val="both"/>
        <w:rPr>
          <w:rFonts w:ascii="Times New Roman" w:hAnsi="Times New Roman" w:cs="Times New Roman"/>
          <w:sz w:val="24"/>
          <w:szCs w:val="24"/>
        </w:rPr>
      </w:pPr>
    </w:p>
    <w:p w14:paraId="3886F411" w14:textId="3EA47053" w:rsidR="00FA7C94" w:rsidRDefault="00FA7C94" w:rsidP="00854B60">
      <w:pPr>
        <w:spacing w:after="0" w:line="240" w:lineRule="auto"/>
        <w:jc w:val="both"/>
        <w:rPr>
          <w:rFonts w:ascii="Times New Roman" w:hAnsi="Times New Roman" w:cs="Times New Roman"/>
          <w:sz w:val="24"/>
          <w:szCs w:val="24"/>
        </w:rPr>
      </w:pPr>
    </w:p>
    <w:p w14:paraId="45760561" w14:textId="3A139DF6" w:rsidR="00FA7C94" w:rsidRDefault="00FA7C94" w:rsidP="00854B60">
      <w:pPr>
        <w:spacing w:after="0" w:line="240" w:lineRule="auto"/>
        <w:jc w:val="both"/>
        <w:rPr>
          <w:rFonts w:ascii="Times New Roman" w:hAnsi="Times New Roman" w:cs="Times New Roman"/>
          <w:sz w:val="24"/>
          <w:szCs w:val="24"/>
        </w:rPr>
      </w:pPr>
    </w:p>
    <w:p w14:paraId="1D9FC6F4" w14:textId="0F5E17D6" w:rsidR="00FA7C94" w:rsidRDefault="00FA7C94" w:rsidP="00854B60">
      <w:pPr>
        <w:spacing w:after="0" w:line="240" w:lineRule="auto"/>
        <w:jc w:val="both"/>
        <w:rPr>
          <w:rFonts w:ascii="Times New Roman" w:hAnsi="Times New Roman" w:cs="Times New Roman"/>
          <w:sz w:val="24"/>
          <w:szCs w:val="24"/>
        </w:rPr>
      </w:pPr>
    </w:p>
    <w:p w14:paraId="27C52790" w14:textId="73D91C6B" w:rsidR="00FA7C94" w:rsidRDefault="00FA7C94" w:rsidP="00854B60">
      <w:pPr>
        <w:spacing w:after="0" w:line="240" w:lineRule="auto"/>
        <w:jc w:val="both"/>
        <w:rPr>
          <w:rFonts w:ascii="Times New Roman" w:hAnsi="Times New Roman" w:cs="Times New Roman"/>
          <w:sz w:val="24"/>
          <w:szCs w:val="24"/>
        </w:rPr>
      </w:pPr>
    </w:p>
    <w:p w14:paraId="6B243CB7" w14:textId="6AA6FC0E" w:rsidR="00FA7C94" w:rsidRDefault="00FA7C94" w:rsidP="00854B60">
      <w:pPr>
        <w:spacing w:after="0" w:line="240" w:lineRule="auto"/>
        <w:jc w:val="both"/>
        <w:rPr>
          <w:rFonts w:ascii="Times New Roman" w:hAnsi="Times New Roman" w:cs="Times New Roman"/>
          <w:sz w:val="24"/>
          <w:szCs w:val="24"/>
        </w:rPr>
      </w:pPr>
    </w:p>
    <w:p w14:paraId="232091BC" w14:textId="0D8F6E6C" w:rsidR="00FA7C94" w:rsidRDefault="00FA7C94" w:rsidP="00854B60">
      <w:pPr>
        <w:spacing w:after="0" w:line="240" w:lineRule="auto"/>
        <w:jc w:val="both"/>
        <w:rPr>
          <w:rFonts w:ascii="Times New Roman" w:hAnsi="Times New Roman" w:cs="Times New Roman"/>
          <w:sz w:val="24"/>
          <w:szCs w:val="24"/>
        </w:rPr>
      </w:pPr>
    </w:p>
    <w:p w14:paraId="528BDE07" w14:textId="555AEB4C" w:rsidR="00FA7C94" w:rsidRDefault="00FA7C94" w:rsidP="00854B60">
      <w:pPr>
        <w:spacing w:after="0" w:line="240" w:lineRule="auto"/>
        <w:jc w:val="both"/>
        <w:rPr>
          <w:rFonts w:ascii="Times New Roman" w:hAnsi="Times New Roman" w:cs="Times New Roman"/>
          <w:sz w:val="24"/>
          <w:szCs w:val="24"/>
        </w:rPr>
      </w:pPr>
    </w:p>
    <w:p w14:paraId="1C019F00" w14:textId="3034E11E" w:rsidR="00FA7C94" w:rsidRDefault="00FA7C94" w:rsidP="00854B60">
      <w:pPr>
        <w:spacing w:after="0" w:line="240" w:lineRule="auto"/>
        <w:jc w:val="both"/>
        <w:rPr>
          <w:rFonts w:ascii="Times New Roman" w:hAnsi="Times New Roman" w:cs="Times New Roman"/>
          <w:sz w:val="24"/>
          <w:szCs w:val="24"/>
        </w:rPr>
      </w:pPr>
    </w:p>
    <w:p w14:paraId="77AD0626" w14:textId="2E96182A" w:rsidR="00FA7C94" w:rsidRDefault="00FA7C94" w:rsidP="00854B60">
      <w:pPr>
        <w:spacing w:after="0" w:line="240" w:lineRule="auto"/>
        <w:jc w:val="both"/>
        <w:rPr>
          <w:rFonts w:ascii="Times New Roman" w:hAnsi="Times New Roman" w:cs="Times New Roman"/>
          <w:sz w:val="24"/>
          <w:szCs w:val="24"/>
        </w:rPr>
      </w:pPr>
    </w:p>
    <w:p w14:paraId="4F29C379" w14:textId="2D05F74B" w:rsidR="00FA7C94" w:rsidRDefault="00FA7C94" w:rsidP="00854B60">
      <w:pPr>
        <w:spacing w:after="0" w:line="240" w:lineRule="auto"/>
        <w:jc w:val="both"/>
        <w:rPr>
          <w:rFonts w:ascii="Times New Roman" w:hAnsi="Times New Roman" w:cs="Times New Roman"/>
          <w:sz w:val="24"/>
          <w:szCs w:val="24"/>
        </w:rPr>
      </w:pPr>
    </w:p>
    <w:p w14:paraId="58ECCCFD" w14:textId="2D8DA917" w:rsidR="00FA7C94" w:rsidRDefault="00FA7C94" w:rsidP="00854B60">
      <w:pPr>
        <w:spacing w:after="0" w:line="240" w:lineRule="auto"/>
        <w:jc w:val="both"/>
        <w:rPr>
          <w:rFonts w:ascii="Times New Roman" w:hAnsi="Times New Roman" w:cs="Times New Roman"/>
          <w:sz w:val="24"/>
          <w:szCs w:val="24"/>
        </w:rPr>
      </w:pPr>
    </w:p>
    <w:p w14:paraId="2E9CB372" w14:textId="5C2BA7EC" w:rsidR="00FA7C94" w:rsidRDefault="00FA7C94" w:rsidP="00854B60">
      <w:pPr>
        <w:spacing w:after="0" w:line="240" w:lineRule="auto"/>
        <w:jc w:val="both"/>
        <w:rPr>
          <w:rFonts w:ascii="Times New Roman" w:hAnsi="Times New Roman" w:cs="Times New Roman"/>
          <w:sz w:val="24"/>
          <w:szCs w:val="24"/>
        </w:rPr>
      </w:pPr>
    </w:p>
    <w:p w14:paraId="11D5F6CF" w14:textId="2A446CA1" w:rsidR="00FA7C94" w:rsidRDefault="00FA7C94" w:rsidP="00854B60">
      <w:pPr>
        <w:spacing w:after="0" w:line="240" w:lineRule="auto"/>
        <w:jc w:val="both"/>
        <w:rPr>
          <w:rFonts w:ascii="Times New Roman" w:hAnsi="Times New Roman" w:cs="Times New Roman"/>
          <w:sz w:val="24"/>
          <w:szCs w:val="24"/>
        </w:rPr>
      </w:pPr>
    </w:p>
    <w:p w14:paraId="1E082240" w14:textId="76E4AC47" w:rsidR="00FA7C94" w:rsidRDefault="00FA7C94" w:rsidP="00854B60">
      <w:pPr>
        <w:spacing w:after="0" w:line="240" w:lineRule="auto"/>
        <w:jc w:val="both"/>
        <w:rPr>
          <w:rFonts w:ascii="Times New Roman" w:hAnsi="Times New Roman" w:cs="Times New Roman"/>
          <w:sz w:val="24"/>
          <w:szCs w:val="24"/>
        </w:rPr>
      </w:pPr>
    </w:p>
    <w:p w14:paraId="3DB221A5" w14:textId="085F9279" w:rsidR="00FA7C94" w:rsidRDefault="00FA7C94" w:rsidP="00854B60">
      <w:pPr>
        <w:spacing w:after="0" w:line="240" w:lineRule="auto"/>
        <w:jc w:val="both"/>
        <w:rPr>
          <w:rFonts w:ascii="Times New Roman" w:hAnsi="Times New Roman" w:cs="Times New Roman"/>
          <w:sz w:val="24"/>
          <w:szCs w:val="24"/>
        </w:rPr>
      </w:pPr>
    </w:p>
    <w:p w14:paraId="5582E700" w14:textId="75D244CC" w:rsidR="00FA7C94" w:rsidRDefault="00FA7C94" w:rsidP="00854B60">
      <w:pPr>
        <w:spacing w:after="0" w:line="240" w:lineRule="auto"/>
        <w:jc w:val="both"/>
        <w:rPr>
          <w:rFonts w:ascii="Times New Roman" w:hAnsi="Times New Roman" w:cs="Times New Roman"/>
          <w:sz w:val="24"/>
          <w:szCs w:val="24"/>
        </w:rPr>
      </w:pPr>
    </w:p>
    <w:p w14:paraId="1EA62A24" w14:textId="2FAFE2CF" w:rsidR="00FA7C94" w:rsidRDefault="00FA7C94" w:rsidP="00854B60">
      <w:pPr>
        <w:spacing w:after="0" w:line="240" w:lineRule="auto"/>
        <w:jc w:val="both"/>
        <w:rPr>
          <w:rFonts w:ascii="Times New Roman" w:hAnsi="Times New Roman" w:cs="Times New Roman"/>
          <w:sz w:val="24"/>
          <w:szCs w:val="24"/>
        </w:rPr>
      </w:pPr>
    </w:p>
    <w:p w14:paraId="099CE782" w14:textId="7B0612F7" w:rsidR="00FA7C94" w:rsidRDefault="00FA7C94" w:rsidP="00854B60">
      <w:pPr>
        <w:spacing w:after="0" w:line="240" w:lineRule="auto"/>
        <w:jc w:val="both"/>
        <w:rPr>
          <w:rFonts w:ascii="Times New Roman" w:hAnsi="Times New Roman" w:cs="Times New Roman"/>
          <w:sz w:val="24"/>
          <w:szCs w:val="24"/>
        </w:rPr>
      </w:pPr>
    </w:p>
    <w:p w14:paraId="33128A43" w14:textId="0E4B5591" w:rsidR="00FA7C94" w:rsidRDefault="00FA7C94" w:rsidP="00854B60">
      <w:pPr>
        <w:spacing w:after="0" w:line="240" w:lineRule="auto"/>
        <w:jc w:val="both"/>
        <w:rPr>
          <w:rFonts w:ascii="Times New Roman" w:hAnsi="Times New Roman" w:cs="Times New Roman"/>
          <w:sz w:val="24"/>
          <w:szCs w:val="24"/>
        </w:rPr>
      </w:pPr>
    </w:p>
    <w:p w14:paraId="7B1E4F99" w14:textId="5EB50FEA" w:rsidR="00FA7C94" w:rsidRDefault="00FA7C94" w:rsidP="00854B60">
      <w:pPr>
        <w:spacing w:after="0" w:line="240" w:lineRule="auto"/>
        <w:jc w:val="both"/>
        <w:rPr>
          <w:rFonts w:ascii="Times New Roman" w:hAnsi="Times New Roman" w:cs="Times New Roman"/>
          <w:sz w:val="24"/>
          <w:szCs w:val="24"/>
        </w:rPr>
      </w:pPr>
    </w:p>
    <w:p w14:paraId="63305FDE" w14:textId="65F83F34" w:rsidR="00FA7C94" w:rsidRDefault="00FA7C94" w:rsidP="00854B60">
      <w:pPr>
        <w:spacing w:after="0" w:line="240" w:lineRule="auto"/>
        <w:jc w:val="both"/>
        <w:rPr>
          <w:rFonts w:ascii="Times New Roman" w:hAnsi="Times New Roman" w:cs="Times New Roman"/>
          <w:sz w:val="24"/>
          <w:szCs w:val="24"/>
        </w:rPr>
      </w:pPr>
    </w:p>
    <w:p w14:paraId="7F9DACD1" w14:textId="5A401920" w:rsidR="00FA7C94" w:rsidRDefault="00FA7C94" w:rsidP="00854B60">
      <w:pPr>
        <w:spacing w:after="0" w:line="240" w:lineRule="auto"/>
        <w:jc w:val="both"/>
        <w:rPr>
          <w:rFonts w:ascii="Times New Roman" w:hAnsi="Times New Roman" w:cs="Times New Roman"/>
          <w:sz w:val="24"/>
          <w:szCs w:val="24"/>
        </w:rPr>
      </w:pPr>
    </w:p>
    <w:p w14:paraId="6810C793" w14:textId="039E3BA5" w:rsidR="00FA7C94" w:rsidRDefault="00FA7C94" w:rsidP="00854B60">
      <w:pPr>
        <w:spacing w:after="0" w:line="240" w:lineRule="auto"/>
        <w:jc w:val="both"/>
        <w:rPr>
          <w:rFonts w:ascii="Times New Roman" w:hAnsi="Times New Roman" w:cs="Times New Roman"/>
          <w:sz w:val="24"/>
          <w:szCs w:val="24"/>
        </w:rPr>
      </w:pPr>
    </w:p>
    <w:p w14:paraId="6862E807" w14:textId="1CC6E494" w:rsidR="00FA7C94" w:rsidRDefault="00FA7C94" w:rsidP="00854B60">
      <w:pPr>
        <w:spacing w:after="0" w:line="240" w:lineRule="auto"/>
        <w:jc w:val="both"/>
        <w:rPr>
          <w:rFonts w:ascii="Times New Roman" w:hAnsi="Times New Roman" w:cs="Times New Roman"/>
          <w:sz w:val="24"/>
          <w:szCs w:val="24"/>
        </w:rPr>
      </w:pPr>
    </w:p>
    <w:p w14:paraId="153BB924" w14:textId="309E857D" w:rsidR="00FA7C94" w:rsidRDefault="00FA7C94" w:rsidP="00854B60">
      <w:pPr>
        <w:spacing w:after="0" w:line="240" w:lineRule="auto"/>
        <w:jc w:val="both"/>
        <w:rPr>
          <w:rFonts w:ascii="Times New Roman" w:hAnsi="Times New Roman" w:cs="Times New Roman"/>
          <w:sz w:val="24"/>
          <w:szCs w:val="24"/>
        </w:rPr>
      </w:pPr>
    </w:p>
    <w:p w14:paraId="4C73C954" w14:textId="16C1726C" w:rsidR="00FA7C94" w:rsidRDefault="00FA7C94" w:rsidP="00854B60">
      <w:pPr>
        <w:spacing w:after="0" w:line="240" w:lineRule="auto"/>
        <w:jc w:val="both"/>
        <w:rPr>
          <w:rFonts w:ascii="Times New Roman" w:hAnsi="Times New Roman" w:cs="Times New Roman"/>
          <w:sz w:val="24"/>
          <w:szCs w:val="24"/>
        </w:rPr>
      </w:pPr>
    </w:p>
    <w:p w14:paraId="164F46B8" w14:textId="4919B3AA" w:rsidR="00FA7C94" w:rsidRDefault="00FA7C94" w:rsidP="00854B60">
      <w:pPr>
        <w:spacing w:after="0" w:line="240" w:lineRule="auto"/>
        <w:jc w:val="both"/>
        <w:rPr>
          <w:rFonts w:ascii="Times New Roman" w:hAnsi="Times New Roman" w:cs="Times New Roman"/>
          <w:sz w:val="24"/>
          <w:szCs w:val="24"/>
        </w:rPr>
      </w:pPr>
    </w:p>
    <w:p w14:paraId="7A0E5FEA" w14:textId="608A35F3" w:rsidR="00FA7C94" w:rsidRDefault="00FA7C94" w:rsidP="00854B60">
      <w:pPr>
        <w:spacing w:after="0" w:line="240" w:lineRule="auto"/>
        <w:jc w:val="both"/>
        <w:rPr>
          <w:rFonts w:ascii="Times New Roman" w:hAnsi="Times New Roman" w:cs="Times New Roman"/>
          <w:sz w:val="24"/>
          <w:szCs w:val="24"/>
        </w:rPr>
      </w:pPr>
    </w:p>
    <w:p w14:paraId="31449407" w14:textId="084316EF" w:rsidR="00FA7C94" w:rsidRDefault="00FA7C94" w:rsidP="00854B60">
      <w:pPr>
        <w:spacing w:after="0" w:line="240" w:lineRule="auto"/>
        <w:jc w:val="both"/>
        <w:rPr>
          <w:rFonts w:ascii="Times New Roman" w:hAnsi="Times New Roman" w:cs="Times New Roman"/>
          <w:sz w:val="24"/>
          <w:szCs w:val="24"/>
        </w:rPr>
      </w:pPr>
    </w:p>
    <w:p w14:paraId="10D38E5E" w14:textId="61472962" w:rsidR="00FA7C94" w:rsidRDefault="00FA7C94" w:rsidP="00854B60">
      <w:pPr>
        <w:spacing w:after="0" w:line="240" w:lineRule="auto"/>
        <w:jc w:val="both"/>
        <w:rPr>
          <w:rFonts w:ascii="Times New Roman" w:hAnsi="Times New Roman" w:cs="Times New Roman"/>
          <w:sz w:val="24"/>
          <w:szCs w:val="24"/>
        </w:rPr>
      </w:pPr>
    </w:p>
    <w:p w14:paraId="020B7642" w14:textId="3E067AA4" w:rsidR="00FA7C94" w:rsidRDefault="00FA7C94" w:rsidP="00854B60">
      <w:pPr>
        <w:spacing w:after="0" w:line="240" w:lineRule="auto"/>
        <w:jc w:val="both"/>
        <w:rPr>
          <w:rFonts w:ascii="Times New Roman" w:hAnsi="Times New Roman" w:cs="Times New Roman"/>
          <w:sz w:val="24"/>
          <w:szCs w:val="24"/>
        </w:rPr>
      </w:pPr>
    </w:p>
    <w:p w14:paraId="199BCA96" w14:textId="6A680D77" w:rsidR="00FA7C94" w:rsidRDefault="00FA7C94" w:rsidP="00854B60">
      <w:pPr>
        <w:spacing w:after="0" w:line="240" w:lineRule="auto"/>
        <w:jc w:val="both"/>
        <w:rPr>
          <w:rFonts w:ascii="Times New Roman" w:hAnsi="Times New Roman" w:cs="Times New Roman"/>
          <w:sz w:val="24"/>
          <w:szCs w:val="24"/>
        </w:rPr>
      </w:pPr>
    </w:p>
    <w:p w14:paraId="34D98644" w14:textId="5EDCCD18" w:rsidR="00FA7C94" w:rsidRDefault="00FA7C94" w:rsidP="00854B60">
      <w:pPr>
        <w:spacing w:after="0" w:line="240" w:lineRule="auto"/>
        <w:jc w:val="both"/>
        <w:rPr>
          <w:rFonts w:ascii="Times New Roman" w:hAnsi="Times New Roman" w:cs="Times New Roman"/>
          <w:sz w:val="24"/>
          <w:szCs w:val="24"/>
        </w:rPr>
      </w:pPr>
    </w:p>
    <w:p w14:paraId="57B4FFA3" w14:textId="18D150EA" w:rsidR="00FA7C94" w:rsidRDefault="00FA7C94" w:rsidP="00854B60">
      <w:pPr>
        <w:spacing w:after="0" w:line="240" w:lineRule="auto"/>
        <w:jc w:val="both"/>
        <w:rPr>
          <w:rFonts w:ascii="Times New Roman" w:hAnsi="Times New Roman" w:cs="Times New Roman"/>
          <w:sz w:val="24"/>
          <w:szCs w:val="24"/>
        </w:rPr>
      </w:pPr>
    </w:p>
    <w:p w14:paraId="3119D349" w14:textId="42A610CF" w:rsidR="00FA7C94" w:rsidRDefault="00FA7C94" w:rsidP="00854B60">
      <w:pPr>
        <w:spacing w:after="0" w:line="240" w:lineRule="auto"/>
        <w:jc w:val="both"/>
        <w:rPr>
          <w:rFonts w:ascii="Times New Roman" w:hAnsi="Times New Roman" w:cs="Times New Roman"/>
          <w:sz w:val="24"/>
          <w:szCs w:val="24"/>
        </w:rPr>
      </w:pPr>
    </w:p>
    <w:p w14:paraId="77DFA9A4" w14:textId="0D8653EC" w:rsidR="00FA7C94" w:rsidRDefault="00FA7C94" w:rsidP="00854B60">
      <w:pPr>
        <w:spacing w:after="0" w:line="240" w:lineRule="auto"/>
        <w:jc w:val="both"/>
        <w:rPr>
          <w:rFonts w:ascii="Times New Roman" w:hAnsi="Times New Roman" w:cs="Times New Roman"/>
          <w:sz w:val="24"/>
          <w:szCs w:val="24"/>
        </w:rPr>
      </w:pPr>
    </w:p>
    <w:p w14:paraId="754E2ADF" w14:textId="78611BF7" w:rsidR="00FA7C94" w:rsidRDefault="00FA7C94" w:rsidP="00854B60">
      <w:pPr>
        <w:spacing w:after="0" w:line="240" w:lineRule="auto"/>
        <w:jc w:val="both"/>
        <w:rPr>
          <w:rFonts w:ascii="Times New Roman" w:hAnsi="Times New Roman" w:cs="Times New Roman"/>
          <w:sz w:val="24"/>
          <w:szCs w:val="24"/>
        </w:rPr>
      </w:pPr>
    </w:p>
    <w:p w14:paraId="407ADC26" w14:textId="504CD1DC" w:rsidR="00FA7C94" w:rsidRDefault="00FA7C94" w:rsidP="00854B60">
      <w:pPr>
        <w:spacing w:after="0" w:line="240" w:lineRule="auto"/>
        <w:jc w:val="both"/>
        <w:rPr>
          <w:rFonts w:ascii="Times New Roman" w:hAnsi="Times New Roman" w:cs="Times New Roman"/>
          <w:sz w:val="24"/>
          <w:szCs w:val="24"/>
        </w:rPr>
      </w:pPr>
    </w:p>
    <w:p w14:paraId="2E1BD7B7" w14:textId="20CD6725" w:rsidR="00FA7C94" w:rsidRDefault="00FA7C94" w:rsidP="00854B60">
      <w:pPr>
        <w:spacing w:after="0" w:line="240" w:lineRule="auto"/>
        <w:jc w:val="both"/>
        <w:rPr>
          <w:rFonts w:ascii="Times New Roman" w:hAnsi="Times New Roman" w:cs="Times New Roman"/>
          <w:sz w:val="24"/>
          <w:szCs w:val="24"/>
        </w:rPr>
      </w:pPr>
    </w:p>
    <w:p w14:paraId="02FAC56B" w14:textId="19CACFBF" w:rsidR="00FA7C94" w:rsidRDefault="00FA7C94" w:rsidP="00854B60">
      <w:pPr>
        <w:spacing w:after="0" w:line="240" w:lineRule="auto"/>
        <w:jc w:val="both"/>
        <w:rPr>
          <w:rFonts w:ascii="Times New Roman" w:hAnsi="Times New Roman" w:cs="Times New Roman"/>
          <w:sz w:val="24"/>
          <w:szCs w:val="24"/>
        </w:rPr>
      </w:pPr>
    </w:p>
    <w:p w14:paraId="1490954D" w14:textId="44E94AE4" w:rsidR="00FA7C94" w:rsidRDefault="00FA7C94" w:rsidP="00854B60">
      <w:pPr>
        <w:spacing w:after="0" w:line="240" w:lineRule="auto"/>
        <w:jc w:val="both"/>
        <w:rPr>
          <w:rFonts w:ascii="Times New Roman" w:hAnsi="Times New Roman" w:cs="Times New Roman"/>
          <w:sz w:val="24"/>
          <w:szCs w:val="24"/>
        </w:rPr>
      </w:pPr>
    </w:p>
    <w:p w14:paraId="44EADBA7" w14:textId="0A5E8C0F" w:rsidR="00FA7C94" w:rsidRDefault="00FA7C94" w:rsidP="00854B60">
      <w:pPr>
        <w:spacing w:after="0" w:line="240" w:lineRule="auto"/>
        <w:jc w:val="both"/>
        <w:rPr>
          <w:rFonts w:ascii="Times New Roman" w:hAnsi="Times New Roman" w:cs="Times New Roman"/>
          <w:sz w:val="24"/>
          <w:szCs w:val="24"/>
        </w:rPr>
      </w:pPr>
    </w:p>
    <w:p w14:paraId="682FE028" w14:textId="02BBCBC0" w:rsidR="00FA7C94" w:rsidRDefault="00FA7C94" w:rsidP="00854B60">
      <w:pPr>
        <w:spacing w:after="0" w:line="240" w:lineRule="auto"/>
        <w:jc w:val="both"/>
        <w:rPr>
          <w:rFonts w:ascii="Times New Roman" w:hAnsi="Times New Roman" w:cs="Times New Roman"/>
          <w:sz w:val="24"/>
          <w:szCs w:val="24"/>
        </w:rPr>
      </w:pPr>
    </w:p>
    <w:p w14:paraId="79842F75" w14:textId="256624C5" w:rsidR="00FA7C94" w:rsidRDefault="00FA7C94" w:rsidP="00854B60">
      <w:pPr>
        <w:spacing w:after="0" w:line="240" w:lineRule="auto"/>
        <w:jc w:val="both"/>
        <w:rPr>
          <w:rFonts w:ascii="Times New Roman" w:hAnsi="Times New Roman" w:cs="Times New Roman"/>
          <w:sz w:val="24"/>
          <w:szCs w:val="24"/>
        </w:rPr>
      </w:pPr>
    </w:p>
    <w:p w14:paraId="5A9D4ED7" w14:textId="1889B68F" w:rsidR="00FA7C94" w:rsidRDefault="00FA7C94" w:rsidP="00854B60">
      <w:pPr>
        <w:spacing w:after="0" w:line="240" w:lineRule="auto"/>
        <w:jc w:val="both"/>
        <w:rPr>
          <w:rFonts w:ascii="Times New Roman" w:hAnsi="Times New Roman" w:cs="Times New Roman"/>
          <w:sz w:val="24"/>
          <w:szCs w:val="24"/>
        </w:rPr>
      </w:pPr>
    </w:p>
    <w:p w14:paraId="762D421F" w14:textId="7701C6F8" w:rsidR="00FA7C94" w:rsidRDefault="00FA7C94" w:rsidP="00854B60">
      <w:pPr>
        <w:spacing w:after="0" w:line="240" w:lineRule="auto"/>
        <w:jc w:val="both"/>
        <w:rPr>
          <w:rFonts w:ascii="Times New Roman" w:hAnsi="Times New Roman" w:cs="Times New Roman"/>
          <w:sz w:val="24"/>
          <w:szCs w:val="24"/>
        </w:rPr>
      </w:pPr>
    </w:p>
    <w:p w14:paraId="1A3B0CE9" w14:textId="2BCB4B1E" w:rsidR="00FA7C94" w:rsidRDefault="00FA7C94" w:rsidP="00854B60">
      <w:pPr>
        <w:spacing w:after="0" w:line="240" w:lineRule="auto"/>
        <w:jc w:val="both"/>
        <w:rPr>
          <w:rFonts w:ascii="Times New Roman" w:hAnsi="Times New Roman" w:cs="Times New Roman"/>
          <w:sz w:val="24"/>
          <w:szCs w:val="24"/>
        </w:rPr>
      </w:pPr>
    </w:p>
    <w:p w14:paraId="310D9005" w14:textId="1EBB23BD" w:rsidR="00FA7C94" w:rsidRDefault="00FA7C94" w:rsidP="00854B60">
      <w:pPr>
        <w:spacing w:after="0" w:line="240" w:lineRule="auto"/>
        <w:jc w:val="both"/>
        <w:rPr>
          <w:rFonts w:ascii="Times New Roman" w:hAnsi="Times New Roman" w:cs="Times New Roman"/>
          <w:sz w:val="24"/>
          <w:szCs w:val="24"/>
        </w:rPr>
      </w:pPr>
    </w:p>
    <w:p w14:paraId="0C56B92B" w14:textId="0E052193" w:rsidR="00FA7C94" w:rsidRDefault="00FA7C94" w:rsidP="00854B60">
      <w:pPr>
        <w:spacing w:after="0" w:line="240" w:lineRule="auto"/>
        <w:jc w:val="both"/>
        <w:rPr>
          <w:rFonts w:ascii="Times New Roman" w:hAnsi="Times New Roman" w:cs="Times New Roman"/>
          <w:sz w:val="24"/>
          <w:szCs w:val="24"/>
        </w:rPr>
      </w:pPr>
    </w:p>
    <w:p w14:paraId="75E5A9DD" w14:textId="14A96F74" w:rsidR="00FA7C94" w:rsidRDefault="00FA7C94" w:rsidP="00854B60">
      <w:pPr>
        <w:spacing w:after="0" w:line="240" w:lineRule="auto"/>
        <w:jc w:val="both"/>
        <w:rPr>
          <w:rFonts w:ascii="Times New Roman" w:hAnsi="Times New Roman" w:cs="Times New Roman"/>
          <w:sz w:val="24"/>
          <w:szCs w:val="24"/>
        </w:rPr>
      </w:pPr>
    </w:p>
    <w:p w14:paraId="43257AF9" w14:textId="25976299" w:rsidR="00FA7C94" w:rsidRDefault="00FA7C94" w:rsidP="00854B60">
      <w:pPr>
        <w:spacing w:after="0" w:line="240" w:lineRule="auto"/>
        <w:jc w:val="both"/>
        <w:rPr>
          <w:rFonts w:ascii="Times New Roman" w:hAnsi="Times New Roman" w:cs="Times New Roman"/>
          <w:sz w:val="24"/>
          <w:szCs w:val="24"/>
        </w:rPr>
      </w:pPr>
    </w:p>
    <w:p w14:paraId="3BAE5895" w14:textId="0FB6305B" w:rsidR="00FA7C94" w:rsidRDefault="00FA7C94" w:rsidP="00854B60">
      <w:pPr>
        <w:spacing w:after="0" w:line="240" w:lineRule="auto"/>
        <w:jc w:val="both"/>
        <w:rPr>
          <w:rFonts w:ascii="Times New Roman" w:hAnsi="Times New Roman" w:cs="Times New Roman"/>
          <w:sz w:val="24"/>
          <w:szCs w:val="24"/>
        </w:rPr>
      </w:pPr>
    </w:p>
    <w:p w14:paraId="5B69CD5A" w14:textId="0D492835" w:rsidR="00FA7C94" w:rsidRDefault="00FA7C94" w:rsidP="00854B60">
      <w:pPr>
        <w:spacing w:after="0" w:line="240" w:lineRule="auto"/>
        <w:jc w:val="both"/>
        <w:rPr>
          <w:rFonts w:ascii="Times New Roman" w:hAnsi="Times New Roman" w:cs="Times New Roman"/>
          <w:sz w:val="24"/>
          <w:szCs w:val="24"/>
        </w:rPr>
      </w:pPr>
    </w:p>
    <w:p w14:paraId="4A982649" w14:textId="046D8E9B" w:rsidR="00FA7C94" w:rsidRDefault="00FA7C94" w:rsidP="00854B60">
      <w:pPr>
        <w:spacing w:after="0" w:line="240" w:lineRule="auto"/>
        <w:jc w:val="both"/>
        <w:rPr>
          <w:rFonts w:ascii="Times New Roman" w:hAnsi="Times New Roman" w:cs="Times New Roman"/>
          <w:sz w:val="24"/>
          <w:szCs w:val="24"/>
        </w:rPr>
      </w:pPr>
    </w:p>
    <w:p w14:paraId="7A047A1E" w14:textId="1163F9D1" w:rsidR="00FA7C94" w:rsidRDefault="00FA7C94" w:rsidP="00854B60">
      <w:pPr>
        <w:spacing w:after="0" w:line="240" w:lineRule="auto"/>
        <w:jc w:val="both"/>
        <w:rPr>
          <w:rFonts w:ascii="Times New Roman" w:hAnsi="Times New Roman" w:cs="Times New Roman"/>
          <w:sz w:val="24"/>
          <w:szCs w:val="24"/>
        </w:rPr>
      </w:pPr>
    </w:p>
    <w:p w14:paraId="43738C16" w14:textId="42146192" w:rsidR="00FA7C94" w:rsidRDefault="00FA7C94" w:rsidP="00854B60">
      <w:pPr>
        <w:spacing w:after="0" w:line="240" w:lineRule="auto"/>
        <w:jc w:val="both"/>
        <w:rPr>
          <w:rFonts w:ascii="Times New Roman" w:hAnsi="Times New Roman" w:cs="Times New Roman"/>
          <w:sz w:val="24"/>
          <w:szCs w:val="24"/>
        </w:rPr>
      </w:pPr>
    </w:p>
    <w:p w14:paraId="22F00046" w14:textId="7F038838" w:rsidR="00FA7C94" w:rsidRDefault="00FA7C94" w:rsidP="00854B60">
      <w:pPr>
        <w:spacing w:after="0" w:line="240" w:lineRule="auto"/>
        <w:jc w:val="both"/>
        <w:rPr>
          <w:rFonts w:ascii="Times New Roman" w:hAnsi="Times New Roman" w:cs="Times New Roman"/>
          <w:sz w:val="24"/>
          <w:szCs w:val="24"/>
        </w:rPr>
      </w:pPr>
    </w:p>
    <w:p w14:paraId="458DDB4F" w14:textId="5302E97B" w:rsidR="00FA7C94" w:rsidRDefault="00FA7C94" w:rsidP="00854B60">
      <w:pPr>
        <w:spacing w:after="0" w:line="240" w:lineRule="auto"/>
        <w:jc w:val="both"/>
        <w:rPr>
          <w:rFonts w:ascii="Times New Roman" w:hAnsi="Times New Roman" w:cs="Times New Roman"/>
          <w:sz w:val="24"/>
          <w:szCs w:val="24"/>
        </w:rPr>
      </w:pPr>
    </w:p>
    <w:p w14:paraId="31C3E475" w14:textId="2E554734" w:rsidR="00FA7C94" w:rsidRDefault="00FA7C94" w:rsidP="00854B60">
      <w:pPr>
        <w:spacing w:after="0" w:line="240" w:lineRule="auto"/>
        <w:jc w:val="both"/>
        <w:rPr>
          <w:rFonts w:ascii="Times New Roman" w:hAnsi="Times New Roman" w:cs="Times New Roman"/>
          <w:sz w:val="24"/>
          <w:szCs w:val="24"/>
        </w:rPr>
      </w:pPr>
    </w:p>
    <w:p w14:paraId="1899652B" w14:textId="479A62F4" w:rsidR="00FA7C94" w:rsidRDefault="00FA7C94" w:rsidP="00854B60">
      <w:pPr>
        <w:spacing w:after="0" w:line="240" w:lineRule="auto"/>
        <w:jc w:val="both"/>
        <w:rPr>
          <w:rFonts w:ascii="Times New Roman" w:hAnsi="Times New Roman" w:cs="Times New Roman"/>
          <w:sz w:val="24"/>
          <w:szCs w:val="24"/>
        </w:rPr>
      </w:pPr>
    </w:p>
    <w:p w14:paraId="08D311F8" w14:textId="6EE5524E" w:rsidR="00FA7C94" w:rsidRDefault="00FA7C94" w:rsidP="00854B60">
      <w:pPr>
        <w:spacing w:after="0" w:line="240" w:lineRule="auto"/>
        <w:jc w:val="both"/>
        <w:rPr>
          <w:rFonts w:ascii="Times New Roman" w:hAnsi="Times New Roman" w:cs="Times New Roman"/>
          <w:sz w:val="24"/>
          <w:szCs w:val="24"/>
        </w:rPr>
      </w:pPr>
    </w:p>
    <w:p w14:paraId="6E937764" w14:textId="46F4E32A" w:rsidR="00FA7C94" w:rsidRDefault="00FA7C94" w:rsidP="00854B60">
      <w:pPr>
        <w:spacing w:after="0" w:line="240" w:lineRule="auto"/>
        <w:jc w:val="both"/>
        <w:rPr>
          <w:rFonts w:ascii="Times New Roman" w:hAnsi="Times New Roman" w:cs="Times New Roman"/>
          <w:sz w:val="24"/>
          <w:szCs w:val="24"/>
        </w:rPr>
      </w:pPr>
    </w:p>
    <w:p w14:paraId="3BBB9188" w14:textId="55019FE5" w:rsidR="00FA7C94" w:rsidRDefault="00FA7C94" w:rsidP="00854B60">
      <w:pPr>
        <w:spacing w:after="0" w:line="240" w:lineRule="auto"/>
        <w:jc w:val="both"/>
        <w:rPr>
          <w:rFonts w:ascii="Times New Roman" w:hAnsi="Times New Roman" w:cs="Times New Roman"/>
          <w:sz w:val="24"/>
          <w:szCs w:val="24"/>
        </w:rPr>
      </w:pPr>
    </w:p>
    <w:p w14:paraId="3A5FF05B" w14:textId="602E587F" w:rsidR="00FA7C94" w:rsidRDefault="00FA7C94" w:rsidP="00854B60">
      <w:pPr>
        <w:spacing w:after="0" w:line="240" w:lineRule="auto"/>
        <w:jc w:val="both"/>
        <w:rPr>
          <w:rFonts w:ascii="Times New Roman" w:hAnsi="Times New Roman" w:cs="Times New Roman"/>
          <w:sz w:val="24"/>
          <w:szCs w:val="24"/>
        </w:rPr>
      </w:pPr>
    </w:p>
    <w:p w14:paraId="6D05EDC1" w14:textId="1F729C75" w:rsidR="00FA7C94" w:rsidRDefault="00FA7C94" w:rsidP="00854B60">
      <w:pPr>
        <w:spacing w:after="0" w:line="240" w:lineRule="auto"/>
        <w:jc w:val="both"/>
        <w:rPr>
          <w:rFonts w:ascii="Times New Roman" w:hAnsi="Times New Roman" w:cs="Times New Roman"/>
          <w:sz w:val="24"/>
          <w:szCs w:val="24"/>
        </w:rPr>
      </w:pPr>
    </w:p>
    <w:p w14:paraId="0AE90282" w14:textId="06C53DF2" w:rsidR="00FA7C94" w:rsidRDefault="00FA7C94" w:rsidP="00854B60">
      <w:pPr>
        <w:spacing w:after="0" w:line="240" w:lineRule="auto"/>
        <w:jc w:val="both"/>
        <w:rPr>
          <w:rFonts w:ascii="Times New Roman" w:hAnsi="Times New Roman" w:cs="Times New Roman"/>
          <w:sz w:val="24"/>
          <w:szCs w:val="24"/>
        </w:rPr>
      </w:pPr>
    </w:p>
    <w:p w14:paraId="57E61CA4" w14:textId="7F728A37" w:rsidR="00FA7C94" w:rsidRDefault="00FA7C94" w:rsidP="00854B60">
      <w:pPr>
        <w:spacing w:after="0" w:line="240" w:lineRule="auto"/>
        <w:jc w:val="both"/>
        <w:rPr>
          <w:rFonts w:ascii="Times New Roman" w:hAnsi="Times New Roman" w:cs="Times New Roman"/>
          <w:sz w:val="24"/>
          <w:szCs w:val="24"/>
        </w:rPr>
      </w:pPr>
    </w:p>
    <w:p w14:paraId="682D570A" w14:textId="4F9C3FB2" w:rsidR="00FA7C94" w:rsidRDefault="00FA7C94" w:rsidP="00854B60">
      <w:pPr>
        <w:spacing w:after="0" w:line="240" w:lineRule="auto"/>
        <w:jc w:val="both"/>
        <w:rPr>
          <w:rFonts w:ascii="Times New Roman" w:hAnsi="Times New Roman" w:cs="Times New Roman"/>
          <w:sz w:val="24"/>
          <w:szCs w:val="24"/>
        </w:rPr>
      </w:pPr>
    </w:p>
    <w:p w14:paraId="38446562" w14:textId="3EC6F4B7" w:rsidR="00FA7C94" w:rsidRDefault="00FA7C94" w:rsidP="00854B60">
      <w:pPr>
        <w:spacing w:after="0" w:line="240" w:lineRule="auto"/>
        <w:jc w:val="both"/>
        <w:rPr>
          <w:rFonts w:ascii="Times New Roman" w:hAnsi="Times New Roman" w:cs="Times New Roman"/>
          <w:sz w:val="24"/>
          <w:szCs w:val="24"/>
        </w:rPr>
      </w:pPr>
    </w:p>
    <w:p w14:paraId="71A6F1A9" w14:textId="273BE0B8" w:rsidR="00FA7C94" w:rsidRDefault="00FA7C94" w:rsidP="00854B60">
      <w:pPr>
        <w:spacing w:after="0" w:line="240" w:lineRule="auto"/>
        <w:jc w:val="both"/>
        <w:rPr>
          <w:rFonts w:ascii="Times New Roman" w:hAnsi="Times New Roman" w:cs="Times New Roman"/>
          <w:sz w:val="24"/>
          <w:szCs w:val="24"/>
        </w:rPr>
      </w:pPr>
    </w:p>
    <w:p w14:paraId="3F28ACB0" w14:textId="34BBFEFF" w:rsidR="00FA7C94" w:rsidRDefault="00FA7C94" w:rsidP="00854B60">
      <w:pPr>
        <w:spacing w:after="0" w:line="240" w:lineRule="auto"/>
        <w:jc w:val="both"/>
        <w:rPr>
          <w:rFonts w:ascii="Times New Roman" w:hAnsi="Times New Roman" w:cs="Times New Roman"/>
          <w:sz w:val="24"/>
          <w:szCs w:val="24"/>
        </w:rPr>
      </w:pPr>
    </w:p>
    <w:p w14:paraId="2B324FE2" w14:textId="123AB46A" w:rsidR="00FA7C94" w:rsidRDefault="00FA7C94" w:rsidP="00854B60">
      <w:pPr>
        <w:spacing w:after="0" w:line="240" w:lineRule="auto"/>
        <w:jc w:val="both"/>
        <w:rPr>
          <w:rFonts w:ascii="Times New Roman" w:hAnsi="Times New Roman" w:cs="Times New Roman"/>
          <w:sz w:val="24"/>
          <w:szCs w:val="24"/>
        </w:rPr>
      </w:pPr>
    </w:p>
    <w:p w14:paraId="7127F855" w14:textId="5F0396C5" w:rsidR="00FA7C94" w:rsidRDefault="00FA7C94" w:rsidP="00854B60">
      <w:pPr>
        <w:spacing w:after="0" w:line="240" w:lineRule="auto"/>
        <w:jc w:val="both"/>
        <w:rPr>
          <w:rFonts w:ascii="Times New Roman" w:hAnsi="Times New Roman" w:cs="Times New Roman"/>
          <w:sz w:val="24"/>
          <w:szCs w:val="24"/>
        </w:rPr>
      </w:pPr>
    </w:p>
    <w:p w14:paraId="27BBDC5C" w14:textId="1C1C0F29" w:rsidR="00FA7C94" w:rsidRDefault="00FA7C94" w:rsidP="00854B60">
      <w:pPr>
        <w:spacing w:after="0" w:line="240" w:lineRule="auto"/>
        <w:jc w:val="both"/>
        <w:rPr>
          <w:rFonts w:ascii="Times New Roman" w:hAnsi="Times New Roman" w:cs="Times New Roman"/>
          <w:sz w:val="24"/>
          <w:szCs w:val="24"/>
        </w:rPr>
      </w:pPr>
    </w:p>
    <w:p w14:paraId="7B7E606C" w14:textId="6907A80A" w:rsidR="00FA7C94" w:rsidRDefault="00FA7C94" w:rsidP="00854B60">
      <w:pPr>
        <w:spacing w:after="0" w:line="240" w:lineRule="auto"/>
        <w:jc w:val="both"/>
        <w:rPr>
          <w:rFonts w:ascii="Times New Roman" w:hAnsi="Times New Roman" w:cs="Times New Roman"/>
          <w:sz w:val="24"/>
          <w:szCs w:val="24"/>
        </w:rPr>
      </w:pPr>
    </w:p>
    <w:p w14:paraId="65C67C72" w14:textId="598A0725" w:rsidR="00FA7C94" w:rsidRDefault="00FA7C94" w:rsidP="00854B60">
      <w:pPr>
        <w:spacing w:after="0" w:line="240" w:lineRule="auto"/>
        <w:jc w:val="both"/>
        <w:rPr>
          <w:rFonts w:ascii="Times New Roman" w:hAnsi="Times New Roman" w:cs="Times New Roman"/>
          <w:sz w:val="24"/>
          <w:szCs w:val="24"/>
        </w:rPr>
      </w:pPr>
    </w:p>
    <w:p w14:paraId="1F40F77A" w14:textId="78F3A3D7" w:rsidR="00FA7C94" w:rsidRDefault="00FA7C94" w:rsidP="00854B60">
      <w:pPr>
        <w:spacing w:after="0" w:line="240" w:lineRule="auto"/>
        <w:jc w:val="both"/>
        <w:rPr>
          <w:rFonts w:ascii="Times New Roman" w:hAnsi="Times New Roman" w:cs="Times New Roman"/>
          <w:sz w:val="24"/>
          <w:szCs w:val="24"/>
        </w:rPr>
      </w:pPr>
    </w:p>
    <w:p w14:paraId="35E17561" w14:textId="67061C8A" w:rsidR="00FA7C94" w:rsidRDefault="00FA7C94" w:rsidP="00854B60">
      <w:pPr>
        <w:spacing w:after="0" w:line="240" w:lineRule="auto"/>
        <w:jc w:val="both"/>
        <w:rPr>
          <w:rFonts w:ascii="Times New Roman" w:hAnsi="Times New Roman" w:cs="Times New Roman"/>
          <w:sz w:val="24"/>
          <w:szCs w:val="24"/>
        </w:rPr>
      </w:pPr>
    </w:p>
    <w:p w14:paraId="7081B937" w14:textId="15DBF69D" w:rsidR="00FA7C94" w:rsidRDefault="00FA7C94" w:rsidP="00854B60">
      <w:pPr>
        <w:spacing w:after="0" w:line="240" w:lineRule="auto"/>
        <w:jc w:val="both"/>
        <w:rPr>
          <w:rFonts w:ascii="Times New Roman" w:hAnsi="Times New Roman" w:cs="Times New Roman"/>
          <w:sz w:val="24"/>
          <w:szCs w:val="24"/>
        </w:rPr>
      </w:pPr>
    </w:p>
    <w:p w14:paraId="3290AD45" w14:textId="42A04148" w:rsidR="00FA7C94" w:rsidRDefault="00FA7C94" w:rsidP="00854B60">
      <w:pPr>
        <w:spacing w:after="0" w:line="240" w:lineRule="auto"/>
        <w:jc w:val="both"/>
        <w:rPr>
          <w:rFonts w:ascii="Times New Roman" w:hAnsi="Times New Roman" w:cs="Times New Roman"/>
          <w:sz w:val="24"/>
          <w:szCs w:val="24"/>
        </w:rPr>
      </w:pPr>
    </w:p>
    <w:p w14:paraId="18F531DD" w14:textId="19A14760" w:rsidR="00FA7C94" w:rsidRDefault="00FA7C94" w:rsidP="00854B60">
      <w:pPr>
        <w:spacing w:after="0" w:line="240" w:lineRule="auto"/>
        <w:jc w:val="both"/>
        <w:rPr>
          <w:rFonts w:ascii="Times New Roman" w:hAnsi="Times New Roman" w:cs="Times New Roman"/>
          <w:sz w:val="24"/>
          <w:szCs w:val="24"/>
        </w:rPr>
      </w:pPr>
    </w:p>
    <w:p w14:paraId="5B3BF43B" w14:textId="765E7C5B" w:rsidR="00FA7C94" w:rsidRDefault="00FA7C94" w:rsidP="00854B60">
      <w:pPr>
        <w:spacing w:after="0" w:line="240" w:lineRule="auto"/>
        <w:jc w:val="both"/>
        <w:rPr>
          <w:rFonts w:ascii="Times New Roman" w:hAnsi="Times New Roman" w:cs="Times New Roman"/>
          <w:sz w:val="24"/>
          <w:szCs w:val="24"/>
        </w:rPr>
      </w:pPr>
    </w:p>
    <w:p w14:paraId="21D59FC1" w14:textId="3C6067D2" w:rsidR="00FA7C94" w:rsidRDefault="00FA7C94" w:rsidP="00854B60">
      <w:pPr>
        <w:spacing w:after="0" w:line="240" w:lineRule="auto"/>
        <w:jc w:val="both"/>
        <w:rPr>
          <w:rFonts w:ascii="Times New Roman" w:hAnsi="Times New Roman" w:cs="Times New Roman"/>
          <w:sz w:val="24"/>
          <w:szCs w:val="24"/>
        </w:rPr>
      </w:pPr>
    </w:p>
    <w:p w14:paraId="597BB569" w14:textId="32BA9823" w:rsidR="00FA7C94" w:rsidRDefault="00FA7C94" w:rsidP="00854B60">
      <w:pPr>
        <w:spacing w:after="0" w:line="240" w:lineRule="auto"/>
        <w:jc w:val="both"/>
        <w:rPr>
          <w:rFonts w:ascii="Times New Roman" w:hAnsi="Times New Roman" w:cs="Times New Roman"/>
          <w:sz w:val="24"/>
          <w:szCs w:val="24"/>
        </w:rPr>
      </w:pPr>
    </w:p>
    <w:p w14:paraId="3B6B32E2" w14:textId="7ECB19EF" w:rsidR="00FA7C94" w:rsidRDefault="00FA7C94" w:rsidP="00854B60">
      <w:pPr>
        <w:spacing w:after="0" w:line="240" w:lineRule="auto"/>
        <w:jc w:val="both"/>
        <w:rPr>
          <w:rFonts w:ascii="Times New Roman" w:hAnsi="Times New Roman" w:cs="Times New Roman"/>
          <w:sz w:val="24"/>
          <w:szCs w:val="24"/>
        </w:rPr>
      </w:pPr>
    </w:p>
    <w:p w14:paraId="50AEF40A" w14:textId="44EDF697" w:rsidR="00FA7C94" w:rsidRDefault="00FA7C94" w:rsidP="00854B60">
      <w:pPr>
        <w:spacing w:after="0" w:line="240" w:lineRule="auto"/>
        <w:jc w:val="both"/>
        <w:rPr>
          <w:rFonts w:ascii="Times New Roman" w:hAnsi="Times New Roman" w:cs="Times New Roman"/>
          <w:sz w:val="24"/>
          <w:szCs w:val="24"/>
        </w:rPr>
      </w:pPr>
    </w:p>
    <w:p w14:paraId="7819E5E1" w14:textId="5FCE80D9" w:rsidR="00FA7C94" w:rsidRDefault="00FA7C94" w:rsidP="00854B60">
      <w:pPr>
        <w:spacing w:after="0" w:line="240" w:lineRule="auto"/>
        <w:jc w:val="both"/>
        <w:rPr>
          <w:rFonts w:ascii="Times New Roman" w:hAnsi="Times New Roman" w:cs="Times New Roman"/>
          <w:sz w:val="24"/>
          <w:szCs w:val="24"/>
        </w:rPr>
      </w:pPr>
    </w:p>
    <w:p w14:paraId="1031F24E" w14:textId="593F5FBD" w:rsidR="00FA7C94" w:rsidRDefault="00FA7C94" w:rsidP="00854B60">
      <w:pPr>
        <w:spacing w:after="0" w:line="240" w:lineRule="auto"/>
        <w:jc w:val="both"/>
        <w:rPr>
          <w:rFonts w:ascii="Times New Roman" w:hAnsi="Times New Roman" w:cs="Times New Roman"/>
          <w:sz w:val="24"/>
          <w:szCs w:val="24"/>
        </w:rPr>
      </w:pPr>
    </w:p>
    <w:p w14:paraId="6F48BF62" w14:textId="1F74B4D0" w:rsidR="00FA7C94" w:rsidRDefault="00FA7C94" w:rsidP="00854B60">
      <w:pPr>
        <w:spacing w:after="0" w:line="240" w:lineRule="auto"/>
        <w:jc w:val="both"/>
        <w:rPr>
          <w:rFonts w:ascii="Times New Roman" w:hAnsi="Times New Roman" w:cs="Times New Roman"/>
          <w:sz w:val="24"/>
          <w:szCs w:val="24"/>
        </w:rPr>
      </w:pPr>
    </w:p>
    <w:p w14:paraId="5B49473C" w14:textId="7D1096EB" w:rsidR="00FA7C94" w:rsidRDefault="00FA7C94" w:rsidP="00854B60">
      <w:pPr>
        <w:spacing w:after="0" w:line="240" w:lineRule="auto"/>
        <w:jc w:val="both"/>
        <w:rPr>
          <w:rFonts w:ascii="Times New Roman" w:hAnsi="Times New Roman" w:cs="Times New Roman"/>
          <w:sz w:val="24"/>
          <w:szCs w:val="24"/>
        </w:rPr>
      </w:pPr>
    </w:p>
    <w:p w14:paraId="007AA265" w14:textId="124C8BA0" w:rsidR="00FA7C94" w:rsidRDefault="00FA7C94" w:rsidP="00854B60">
      <w:pPr>
        <w:spacing w:after="0" w:line="240" w:lineRule="auto"/>
        <w:jc w:val="both"/>
        <w:rPr>
          <w:rFonts w:ascii="Times New Roman" w:hAnsi="Times New Roman" w:cs="Times New Roman"/>
          <w:sz w:val="24"/>
          <w:szCs w:val="24"/>
        </w:rPr>
      </w:pPr>
    </w:p>
    <w:p w14:paraId="1D9540E9" w14:textId="1F530258" w:rsidR="00FA7C94" w:rsidRDefault="00FA7C94" w:rsidP="00854B60">
      <w:pPr>
        <w:spacing w:after="0" w:line="240" w:lineRule="auto"/>
        <w:jc w:val="both"/>
        <w:rPr>
          <w:rFonts w:ascii="Times New Roman" w:hAnsi="Times New Roman" w:cs="Times New Roman"/>
          <w:sz w:val="24"/>
          <w:szCs w:val="24"/>
        </w:rPr>
      </w:pPr>
    </w:p>
    <w:p w14:paraId="4E8D9AF9" w14:textId="3E1CD9DB" w:rsidR="00FA7C94" w:rsidRDefault="00FA7C94" w:rsidP="00854B60">
      <w:pPr>
        <w:spacing w:after="0" w:line="240" w:lineRule="auto"/>
        <w:jc w:val="both"/>
        <w:rPr>
          <w:rFonts w:ascii="Times New Roman" w:hAnsi="Times New Roman" w:cs="Times New Roman"/>
          <w:sz w:val="24"/>
          <w:szCs w:val="24"/>
        </w:rPr>
      </w:pPr>
    </w:p>
    <w:p w14:paraId="73DE72C2" w14:textId="776ABDC4" w:rsidR="00FA7C94" w:rsidRDefault="00FA7C94" w:rsidP="00854B60">
      <w:pPr>
        <w:spacing w:after="0" w:line="240" w:lineRule="auto"/>
        <w:jc w:val="both"/>
        <w:rPr>
          <w:rFonts w:ascii="Times New Roman" w:hAnsi="Times New Roman" w:cs="Times New Roman"/>
          <w:sz w:val="24"/>
          <w:szCs w:val="24"/>
        </w:rPr>
      </w:pPr>
    </w:p>
    <w:p w14:paraId="54FEFFDD" w14:textId="74002D27" w:rsidR="00FA7C94" w:rsidRDefault="00FA7C94" w:rsidP="00854B60">
      <w:pPr>
        <w:spacing w:after="0" w:line="240" w:lineRule="auto"/>
        <w:jc w:val="both"/>
        <w:rPr>
          <w:rFonts w:ascii="Times New Roman" w:hAnsi="Times New Roman" w:cs="Times New Roman"/>
          <w:sz w:val="24"/>
          <w:szCs w:val="24"/>
        </w:rPr>
      </w:pPr>
    </w:p>
    <w:p w14:paraId="45D1223C" w14:textId="26C99661" w:rsidR="00FA7C94" w:rsidRDefault="00FA7C94" w:rsidP="00854B60">
      <w:pPr>
        <w:spacing w:after="0" w:line="240" w:lineRule="auto"/>
        <w:jc w:val="both"/>
        <w:rPr>
          <w:rFonts w:ascii="Times New Roman" w:hAnsi="Times New Roman" w:cs="Times New Roman"/>
          <w:sz w:val="24"/>
          <w:szCs w:val="24"/>
        </w:rPr>
      </w:pPr>
    </w:p>
    <w:p w14:paraId="1E9ACBCD" w14:textId="20B5F9E3" w:rsidR="00FA7C94" w:rsidRDefault="00FA7C94" w:rsidP="00854B60">
      <w:pPr>
        <w:spacing w:after="0" w:line="240" w:lineRule="auto"/>
        <w:jc w:val="both"/>
        <w:rPr>
          <w:rFonts w:ascii="Times New Roman" w:hAnsi="Times New Roman" w:cs="Times New Roman"/>
          <w:sz w:val="24"/>
          <w:szCs w:val="24"/>
        </w:rPr>
      </w:pPr>
    </w:p>
    <w:p w14:paraId="0040436C" w14:textId="0CD772CD" w:rsidR="00FA7C94" w:rsidRDefault="00FA7C94" w:rsidP="00854B60">
      <w:pPr>
        <w:spacing w:after="0" w:line="240" w:lineRule="auto"/>
        <w:jc w:val="both"/>
        <w:rPr>
          <w:rFonts w:ascii="Times New Roman" w:hAnsi="Times New Roman" w:cs="Times New Roman"/>
          <w:sz w:val="24"/>
          <w:szCs w:val="24"/>
        </w:rPr>
      </w:pPr>
    </w:p>
    <w:p w14:paraId="405BE216" w14:textId="15C67959" w:rsidR="00FA7C94" w:rsidRDefault="00FA7C94" w:rsidP="00854B60">
      <w:pPr>
        <w:spacing w:after="0" w:line="240" w:lineRule="auto"/>
        <w:jc w:val="both"/>
        <w:rPr>
          <w:rFonts w:ascii="Times New Roman" w:hAnsi="Times New Roman" w:cs="Times New Roman"/>
          <w:sz w:val="24"/>
          <w:szCs w:val="24"/>
        </w:rPr>
      </w:pPr>
    </w:p>
    <w:p w14:paraId="7A2A077F" w14:textId="3EC7A8D2" w:rsidR="00FA7C94" w:rsidRDefault="00FA7C94" w:rsidP="00854B60">
      <w:pPr>
        <w:spacing w:after="0" w:line="240" w:lineRule="auto"/>
        <w:jc w:val="both"/>
        <w:rPr>
          <w:rFonts w:ascii="Times New Roman" w:hAnsi="Times New Roman" w:cs="Times New Roman"/>
          <w:sz w:val="24"/>
          <w:szCs w:val="24"/>
        </w:rPr>
      </w:pPr>
    </w:p>
    <w:p w14:paraId="0CA44AEC" w14:textId="2E517E02" w:rsidR="00FA7C94" w:rsidRDefault="00FA7C94" w:rsidP="00854B60">
      <w:pPr>
        <w:spacing w:after="0" w:line="240" w:lineRule="auto"/>
        <w:jc w:val="both"/>
        <w:rPr>
          <w:rFonts w:ascii="Times New Roman" w:hAnsi="Times New Roman" w:cs="Times New Roman"/>
          <w:sz w:val="24"/>
          <w:szCs w:val="24"/>
        </w:rPr>
      </w:pPr>
    </w:p>
    <w:p w14:paraId="075BEB4C" w14:textId="0F860832" w:rsidR="00FA7C94" w:rsidRDefault="00FA7C94" w:rsidP="00854B60">
      <w:pPr>
        <w:spacing w:after="0" w:line="240" w:lineRule="auto"/>
        <w:jc w:val="both"/>
        <w:rPr>
          <w:rFonts w:ascii="Times New Roman" w:hAnsi="Times New Roman" w:cs="Times New Roman"/>
          <w:sz w:val="24"/>
          <w:szCs w:val="24"/>
        </w:rPr>
      </w:pPr>
    </w:p>
    <w:p w14:paraId="23F51C90" w14:textId="4426479A" w:rsidR="00FA7C94" w:rsidRDefault="00FA7C94" w:rsidP="00854B60">
      <w:pPr>
        <w:spacing w:after="0" w:line="240" w:lineRule="auto"/>
        <w:jc w:val="both"/>
        <w:rPr>
          <w:rFonts w:ascii="Times New Roman" w:hAnsi="Times New Roman" w:cs="Times New Roman"/>
          <w:sz w:val="24"/>
          <w:szCs w:val="24"/>
        </w:rPr>
      </w:pPr>
    </w:p>
    <w:p w14:paraId="0B95A588" w14:textId="6849028A" w:rsidR="00FA7C94" w:rsidRDefault="00FA7C94" w:rsidP="00854B60">
      <w:pPr>
        <w:spacing w:after="0" w:line="240" w:lineRule="auto"/>
        <w:jc w:val="both"/>
        <w:rPr>
          <w:rFonts w:ascii="Times New Roman" w:hAnsi="Times New Roman" w:cs="Times New Roman"/>
          <w:sz w:val="24"/>
          <w:szCs w:val="24"/>
        </w:rPr>
      </w:pPr>
    </w:p>
    <w:p w14:paraId="53F34ABD" w14:textId="3FFBB6D4" w:rsidR="00FA7C94" w:rsidRDefault="00FA7C94" w:rsidP="00854B60">
      <w:pPr>
        <w:spacing w:after="0" w:line="240" w:lineRule="auto"/>
        <w:jc w:val="both"/>
        <w:rPr>
          <w:rFonts w:ascii="Times New Roman" w:hAnsi="Times New Roman" w:cs="Times New Roman"/>
          <w:sz w:val="24"/>
          <w:szCs w:val="24"/>
        </w:rPr>
      </w:pPr>
    </w:p>
    <w:p w14:paraId="36A1AC72" w14:textId="796A6AB5" w:rsidR="00FA7C94" w:rsidRDefault="00FA7C94" w:rsidP="00854B60">
      <w:pPr>
        <w:spacing w:after="0" w:line="240" w:lineRule="auto"/>
        <w:jc w:val="both"/>
        <w:rPr>
          <w:rFonts w:ascii="Times New Roman" w:hAnsi="Times New Roman" w:cs="Times New Roman"/>
          <w:sz w:val="24"/>
          <w:szCs w:val="24"/>
        </w:rPr>
      </w:pPr>
    </w:p>
    <w:p w14:paraId="028C9752" w14:textId="358DCB17" w:rsidR="00FA7C94" w:rsidRDefault="00FA7C94" w:rsidP="00854B60">
      <w:pPr>
        <w:spacing w:after="0" w:line="240" w:lineRule="auto"/>
        <w:jc w:val="both"/>
        <w:rPr>
          <w:rFonts w:ascii="Times New Roman" w:hAnsi="Times New Roman" w:cs="Times New Roman"/>
          <w:sz w:val="24"/>
          <w:szCs w:val="24"/>
        </w:rPr>
      </w:pPr>
    </w:p>
    <w:p w14:paraId="1BB4F432" w14:textId="15722744" w:rsidR="00FA7C94" w:rsidRDefault="00FA7C94" w:rsidP="00854B60">
      <w:pPr>
        <w:spacing w:after="0" w:line="240" w:lineRule="auto"/>
        <w:jc w:val="both"/>
        <w:rPr>
          <w:rFonts w:ascii="Times New Roman" w:hAnsi="Times New Roman" w:cs="Times New Roman"/>
          <w:sz w:val="24"/>
          <w:szCs w:val="24"/>
        </w:rPr>
      </w:pPr>
    </w:p>
    <w:p w14:paraId="57592AAD" w14:textId="1BE1BD48" w:rsidR="00FA7C94" w:rsidRDefault="00FA7C94" w:rsidP="00854B60">
      <w:pPr>
        <w:spacing w:after="0" w:line="240" w:lineRule="auto"/>
        <w:jc w:val="both"/>
        <w:rPr>
          <w:rFonts w:ascii="Times New Roman" w:hAnsi="Times New Roman" w:cs="Times New Roman"/>
          <w:sz w:val="24"/>
          <w:szCs w:val="24"/>
        </w:rPr>
      </w:pPr>
    </w:p>
    <w:p w14:paraId="3E274235" w14:textId="231296DD" w:rsidR="00FA7C94" w:rsidRDefault="00FA7C94" w:rsidP="00854B60">
      <w:pPr>
        <w:spacing w:after="0" w:line="240" w:lineRule="auto"/>
        <w:jc w:val="both"/>
        <w:rPr>
          <w:rFonts w:ascii="Times New Roman" w:hAnsi="Times New Roman" w:cs="Times New Roman"/>
          <w:sz w:val="24"/>
          <w:szCs w:val="24"/>
        </w:rPr>
      </w:pPr>
    </w:p>
    <w:p w14:paraId="1B325E99" w14:textId="7F273814" w:rsidR="00FA7C94" w:rsidRDefault="00FA7C94" w:rsidP="00854B60">
      <w:pPr>
        <w:spacing w:after="0" w:line="240" w:lineRule="auto"/>
        <w:jc w:val="both"/>
        <w:rPr>
          <w:rFonts w:ascii="Times New Roman" w:hAnsi="Times New Roman" w:cs="Times New Roman"/>
          <w:sz w:val="24"/>
          <w:szCs w:val="24"/>
        </w:rPr>
      </w:pPr>
    </w:p>
    <w:p w14:paraId="1E9F5F43" w14:textId="4411847E" w:rsidR="00FA7C94" w:rsidRDefault="00FA7C94" w:rsidP="00854B60">
      <w:pPr>
        <w:spacing w:after="0" w:line="240" w:lineRule="auto"/>
        <w:jc w:val="both"/>
        <w:rPr>
          <w:rFonts w:ascii="Times New Roman" w:hAnsi="Times New Roman" w:cs="Times New Roman"/>
          <w:sz w:val="24"/>
          <w:szCs w:val="24"/>
        </w:rPr>
      </w:pPr>
    </w:p>
    <w:p w14:paraId="6F14A831" w14:textId="60F90DD7" w:rsidR="00FA7C94" w:rsidRDefault="00FA7C94" w:rsidP="00854B60">
      <w:pPr>
        <w:spacing w:after="0" w:line="240" w:lineRule="auto"/>
        <w:jc w:val="both"/>
        <w:rPr>
          <w:rFonts w:ascii="Times New Roman" w:hAnsi="Times New Roman" w:cs="Times New Roman"/>
          <w:sz w:val="24"/>
          <w:szCs w:val="24"/>
        </w:rPr>
      </w:pPr>
    </w:p>
    <w:p w14:paraId="4D94CD91" w14:textId="3BD827BF" w:rsidR="00FA7C94" w:rsidRDefault="00FA7C94" w:rsidP="00854B60">
      <w:pPr>
        <w:spacing w:after="0" w:line="240" w:lineRule="auto"/>
        <w:jc w:val="both"/>
        <w:rPr>
          <w:rFonts w:ascii="Times New Roman" w:hAnsi="Times New Roman" w:cs="Times New Roman"/>
          <w:sz w:val="24"/>
          <w:szCs w:val="24"/>
        </w:rPr>
      </w:pPr>
    </w:p>
    <w:p w14:paraId="6E79A2A6" w14:textId="221BF849" w:rsidR="00FA7C94" w:rsidRDefault="00FA7C94" w:rsidP="00854B60">
      <w:pPr>
        <w:spacing w:after="0" w:line="240" w:lineRule="auto"/>
        <w:jc w:val="both"/>
        <w:rPr>
          <w:rFonts w:ascii="Times New Roman" w:hAnsi="Times New Roman" w:cs="Times New Roman"/>
          <w:sz w:val="24"/>
          <w:szCs w:val="24"/>
        </w:rPr>
      </w:pPr>
    </w:p>
    <w:p w14:paraId="2610DFF6" w14:textId="00BA245F" w:rsidR="00FA7C94" w:rsidRDefault="00FA7C94" w:rsidP="00854B60">
      <w:pPr>
        <w:spacing w:after="0" w:line="240" w:lineRule="auto"/>
        <w:jc w:val="both"/>
        <w:rPr>
          <w:rFonts w:ascii="Times New Roman" w:hAnsi="Times New Roman" w:cs="Times New Roman"/>
          <w:sz w:val="24"/>
          <w:szCs w:val="24"/>
        </w:rPr>
      </w:pPr>
    </w:p>
    <w:p w14:paraId="0011FA2D" w14:textId="05E51DA4" w:rsidR="00FA7C94" w:rsidRDefault="00FA7C94" w:rsidP="00854B60">
      <w:pPr>
        <w:spacing w:after="0" w:line="240" w:lineRule="auto"/>
        <w:jc w:val="both"/>
        <w:rPr>
          <w:rFonts w:ascii="Times New Roman" w:hAnsi="Times New Roman" w:cs="Times New Roman"/>
          <w:sz w:val="24"/>
          <w:szCs w:val="24"/>
        </w:rPr>
      </w:pPr>
    </w:p>
    <w:p w14:paraId="41AEC09E" w14:textId="0DA02005" w:rsidR="00FA7C94" w:rsidRDefault="00FA7C94" w:rsidP="00854B60">
      <w:pPr>
        <w:spacing w:after="0" w:line="240" w:lineRule="auto"/>
        <w:jc w:val="both"/>
        <w:rPr>
          <w:rFonts w:ascii="Times New Roman" w:hAnsi="Times New Roman" w:cs="Times New Roman"/>
          <w:sz w:val="24"/>
          <w:szCs w:val="24"/>
        </w:rPr>
      </w:pPr>
    </w:p>
    <w:p w14:paraId="52F91F21" w14:textId="04F1769C" w:rsidR="00FA7C94" w:rsidRDefault="00FA7C94" w:rsidP="00854B60">
      <w:pPr>
        <w:spacing w:after="0" w:line="240" w:lineRule="auto"/>
        <w:jc w:val="both"/>
        <w:rPr>
          <w:rFonts w:ascii="Times New Roman" w:hAnsi="Times New Roman" w:cs="Times New Roman"/>
          <w:sz w:val="24"/>
          <w:szCs w:val="24"/>
        </w:rPr>
      </w:pPr>
    </w:p>
    <w:p w14:paraId="3E5FF4C5" w14:textId="49F8EC3B" w:rsidR="00FA7C94" w:rsidRDefault="00FA7C94" w:rsidP="00854B60">
      <w:pPr>
        <w:spacing w:after="0" w:line="240" w:lineRule="auto"/>
        <w:jc w:val="both"/>
        <w:rPr>
          <w:rFonts w:ascii="Times New Roman" w:hAnsi="Times New Roman" w:cs="Times New Roman"/>
          <w:sz w:val="24"/>
          <w:szCs w:val="24"/>
        </w:rPr>
      </w:pPr>
    </w:p>
    <w:p w14:paraId="6D8B6F12" w14:textId="56405DFC" w:rsidR="00FA7C94" w:rsidRDefault="00FA7C94" w:rsidP="00854B60">
      <w:pPr>
        <w:spacing w:after="0" w:line="240" w:lineRule="auto"/>
        <w:jc w:val="both"/>
        <w:rPr>
          <w:rFonts w:ascii="Times New Roman" w:hAnsi="Times New Roman" w:cs="Times New Roman"/>
          <w:sz w:val="24"/>
          <w:szCs w:val="24"/>
        </w:rPr>
      </w:pPr>
    </w:p>
    <w:p w14:paraId="7E6273B8" w14:textId="73E636A9" w:rsidR="00FA7C94" w:rsidRDefault="00FA7C94" w:rsidP="00854B60">
      <w:pPr>
        <w:spacing w:after="0" w:line="240" w:lineRule="auto"/>
        <w:jc w:val="both"/>
        <w:rPr>
          <w:rFonts w:ascii="Times New Roman" w:hAnsi="Times New Roman" w:cs="Times New Roman"/>
          <w:sz w:val="24"/>
          <w:szCs w:val="24"/>
        </w:rPr>
      </w:pPr>
    </w:p>
    <w:p w14:paraId="61CBDCFD" w14:textId="7E2EC461" w:rsidR="00FA7C94" w:rsidRDefault="00FA7C94" w:rsidP="00854B60">
      <w:pPr>
        <w:spacing w:after="0" w:line="240" w:lineRule="auto"/>
        <w:jc w:val="both"/>
        <w:rPr>
          <w:rFonts w:ascii="Times New Roman" w:hAnsi="Times New Roman" w:cs="Times New Roman"/>
          <w:sz w:val="24"/>
          <w:szCs w:val="24"/>
        </w:rPr>
      </w:pPr>
    </w:p>
    <w:p w14:paraId="6330AA7B" w14:textId="0C0E77F4" w:rsidR="00FA7C94" w:rsidRDefault="00FA7C94" w:rsidP="00854B60">
      <w:pPr>
        <w:spacing w:after="0" w:line="240" w:lineRule="auto"/>
        <w:jc w:val="both"/>
        <w:rPr>
          <w:rFonts w:ascii="Times New Roman" w:hAnsi="Times New Roman" w:cs="Times New Roman"/>
          <w:sz w:val="24"/>
          <w:szCs w:val="24"/>
        </w:rPr>
      </w:pPr>
    </w:p>
    <w:p w14:paraId="221C8410" w14:textId="7AF6EDB3" w:rsidR="00FA7C94" w:rsidRDefault="00FA7C94" w:rsidP="00854B60">
      <w:pPr>
        <w:spacing w:after="0" w:line="240" w:lineRule="auto"/>
        <w:jc w:val="both"/>
        <w:rPr>
          <w:rFonts w:ascii="Times New Roman" w:hAnsi="Times New Roman" w:cs="Times New Roman"/>
          <w:sz w:val="24"/>
          <w:szCs w:val="24"/>
        </w:rPr>
      </w:pPr>
    </w:p>
    <w:p w14:paraId="6E09DA8B" w14:textId="17CEC803" w:rsidR="00FA7C94" w:rsidRDefault="00FA7C94" w:rsidP="00854B60">
      <w:pPr>
        <w:spacing w:after="0" w:line="240" w:lineRule="auto"/>
        <w:jc w:val="both"/>
        <w:rPr>
          <w:rFonts w:ascii="Times New Roman" w:hAnsi="Times New Roman" w:cs="Times New Roman"/>
          <w:sz w:val="24"/>
          <w:szCs w:val="24"/>
        </w:rPr>
      </w:pPr>
    </w:p>
    <w:p w14:paraId="72DBD4DB" w14:textId="006D95B1" w:rsidR="00FA7C94" w:rsidRDefault="00FA7C94" w:rsidP="00854B60">
      <w:pPr>
        <w:spacing w:after="0" w:line="240" w:lineRule="auto"/>
        <w:jc w:val="both"/>
        <w:rPr>
          <w:rFonts w:ascii="Times New Roman" w:hAnsi="Times New Roman" w:cs="Times New Roman"/>
          <w:sz w:val="24"/>
          <w:szCs w:val="24"/>
        </w:rPr>
      </w:pPr>
    </w:p>
    <w:p w14:paraId="07145769" w14:textId="7E664E97" w:rsidR="00FA7C94" w:rsidRDefault="00FA7C94" w:rsidP="00854B60">
      <w:pPr>
        <w:spacing w:after="0" w:line="240" w:lineRule="auto"/>
        <w:jc w:val="both"/>
        <w:rPr>
          <w:rFonts w:ascii="Times New Roman" w:hAnsi="Times New Roman" w:cs="Times New Roman"/>
          <w:sz w:val="24"/>
          <w:szCs w:val="24"/>
        </w:rPr>
      </w:pPr>
    </w:p>
    <w:p w14:paraId="35E203B9" w14:textId="1423DB59" w:rsidR="00FA7C94" w:rsidRDefault="00FA7C94" w:rsidP="00854B60">
      <w:pPr>
        <w:spacing w:after="0" w:line="240" w:lineRule="auto"/>
        <w:jc w:val="both"/>
        <w:rPr>
          <w:rFonts w:ascii="Times New Roman" w:hAnsi="Times New Roman" w:cs="Times New Roman"/>
          <w:sz w:val="24"/>
          <w:szCs w:val="24"/>
        </w:rPr>
      </w:pPr>
    </w:p>
    <w:p w14:paraId="3EA29F07" w14:textId="31A62536" w:rsidR="00FA7C94" w:rsidRDefault="00FA7C94" w:rsidP="00854B60">
      <w:pPr>
        <w:spacing w:after="0" w:line="240" w:lineRule="auto"/>
        <w:jc w:val="both"/>
        <w:rPr>
          <w:rFonts w:ascii="Times New Roman" w:hAnsi="Times New Roman" w:cs="Times New Roman"/>
          <w:sz w:val="24"/>
          <w:szCs w:val="24"/>
        </w:rPr>
      </w:pPr>
    </w:p>
    <w:p w14:paraId="4DEE5040" w14:textId="38AA9C10" w:rsidR="00FA7C94" w:rsidRDefault="00FA7C94" w:rsidP="00854B60">
      <w:pPr>
        <w:spacing w:after="0" w:line="240" w:lineRule="auto"/>
        <w:jc w:val="both"/>
        <w:rPr>
          <w:rFonts w:ascii="Times New Roman" w:hAnsi="Times New Roman" w:cs="Times New Roman"/>
          <w:sz w:val="24"/>
          <w:szCs w:val="24"/>
        </w:rPr>
      </w:pPr>
    </w:p>
    <w:p w14:paraId="0431DFBE" w14:textId="289EDDD5" w:rsidR="00FA7C94" w:rsidRDefault="00FA7C94" w:rsidP="00854B60">
      <w:pPr>
        <w:spacing w:after="0" w:line="240" w:lineRule="auto"/>
        <w:jc w:val="both"/>
        <w:rPr>
          <w:rFonts w:ascii="Times New Roman" w:hAnsi="Times New Roman" w:cs="Times New Roman"/>
          <w:sz w:val="24"/>
          <w:szCs w:val="24"/>
        </w:rPr>
      </w:pPr>
    </w:p>
    <w:p w14:paraId="71B106B9" w14:textId="1865A3CD" w:rsidR="00FA7C94" w:rsidRDefault="00FA7C94" w:rsidP="00854B60">
      <w:pPr>
        <w:spacing w:after="0" w:line="240" w:lineRule="auto"/>
        <w:jc w:val="both"/>
        <w:rPr>
          <w:rFonts w:ascii="Times New Roman" w:hAnsi="Times New Roman" w:cs="Times New Roman"/>
          <w:sz w:val="24"/>
          <w:szCs w:val="24"/>
        </w:rPr>
      </w:pPr>
    </w:p>
    <w:p w14:paraId="0E49B130" w14:textId="25F2B1CA" w:rsidR="00FA7C94" w:rsidRDefault="00FA7C94" w:rsidP="00854B60">
      <w:pPr>
        <w:spacing w:after="0" w:line="240" w:lineRule="auto"/>
        <w:jc w:val="both"/>
        <w:rPr>
          <w:rFonts w:ascii="Times New Roman" w:hAnsi="Times New Roman" w:cs="Times New Roman"/>
          <w:sz w:val="24"/>
          <w:szCs w:val="24"/>
        </w:rPr>
      </w:pPr>
    </w:p>
    <w:p w14:paraId="6A9B50CC" w14:textId="710B7585" w:rsidR="00FA7C94" w:rsidRDefault="00FA7C94" w:rsidP="00854B60">
      <w:pPr>
        <w:spacing w:after="0" w:line="240" w:lineRule="auto"/>
        <w:jc w:val="both"/>
        <w:rPr>
          <w:rFonts w:ascii="Times New Roman" w:hAnsi="Times New Roman" w:cs="Times New Roman"/>
          <w:sz w:val="24"/>
          <w:szCs w:val="24"/>
        </w:rPr>
      </w:pPr>
    </w:p>
    <w:p w14:paraId="5FA86135" w14:textId="301011B0" w:rsidR="00FA7C94" w:rsidRDefault="00FA7C94" w:rsidP="00854B60">
      <w:pPr>
        <w:spacing w:after="0" w:line="240" w:lineRule="auto"/>
        <w:jc w:val="both"/>
        <w:rPr>
          <w:rFonts w:ascii="Times New Roman" w:hAnsi="Times New Roman" w:cs="Times New Roman"/>
          <w:sz w:val="24"/>
          <w:szCs w:val="24"/>
        </w:rPr>
      </w:pPr>
    </w:p>
    <w:p w14:paraId="7383491A" w14:textId="0C115D97" w:rsidR="00FA7C94" w:rsidRDefault="00FA7C94" w:rsidP="00854B60">
      <w:pPr>
        <w:spacing w:after="0" w:line="240" w:lineRule="auto"/>
        <w:jc w:val="both"/>
        <w:rPr>
          <w:rFonts w:ascii="Times New Roman" w:hAnsi="Times New Roman" w:cs="Times New Roman"/>
          <w:sz w:val="24"/>
          <w:szCs w:val="24"/>
        </w:rPr>
      </w:pPr>
    </w:p>
    <w:p w14:paraId="114015D7" w14:textId="02A04412" w:rsidR="00FA7C94" w:rsidRDefault="00FA7C94" w:rsidP="00854B60">
      <w:pPr>
        <w:spacing w:after="0" w:line="240" w:lineRule="auto"/>
        <w:jc w:val="both"/>
        <w:rPr>
          <w:rFonts w:ascii="Times New Roman" w:hAnsi="Times New Roman" w:cs="Times New Roman"/>
          <w:sz w:val="24"/>
          <w:szCs w:val="24"/>
        </w:rPr>
      </w:pPr>
    </w:p>
    <w:p w14:paraId="59602B19" w14:textId="5A37E46A" w:rsidR="00FA7C94" w:rsidRDefault="00FA7C94" w:rsidP="00854B60">
      <w:pPr>
        <w:spacing w:after="0" w:line="240" w:lineRule="auto"/>
        <w:jc w:val="both"/>
        <w:rPr>
          <w:rFonts w:ascii="Times New Roman" w:hAnsi="Times New Roman" w:cs="Times New Roman"/>
          <w:sz w:val="24"/>
          <w:szCs w:val="24"/>
        </w:rPr>
      </w:pPr>
    </w:p>
    <w:p w14:paraId="2D429BD0" w14:textId="721183AD" w:rsidR="00FA7C94" w:rsidRDefault="00FA7C94" w:rsidP="00854B60">
      <w:pPr>
        <w:spacing w:after="0" w:line="240" w:lineRule="auto"/>
        <w:jc w:val="both"/>
        <w:rPr>
          <w:rFonts w:ascii="Times New Roman" w:hAnsi="Times New Roman" w:cs="Times New Roman"/>
          <w:sz w:val="24"/>
          <w:szCs w:val="24"/>
        </w:rPr>
      </w:pPr>
    </w:p>
    <w:p w14:paraId="24F58148" w14:textId="5C3B8851" w:rsidR="00FA7C94" w:rsidRDefault="00FA7C94" w:rsidP="00854B60">
      <w:pPr>
        <w:spacing w:after="0" w:line="240" w:lineRule="auto"/>
        <w:jc w:val="both"/>
        <w:rPr>
          <w:rFonts w:ascii="Times New Roman" w:hAnsi="Times New Roman" w:cs="Times New Roman"/>
          <w:sz w:val="24"/>
          <w:szCs w:val="24"/>
        </w:rPr>
      </w:pPr>
    </w:p>
    <w:p w14:paraId="72E980D6" w14:textId="22B5FF26" w:rsidR="00FA7C94" w:rsidRDefault="00FA7C94" w:rsidP="00854B60">
      <w:pPr>
        <w:spacing w:after="0" w:line="240" w:lineRule="auto"/>
        <w:jc w:val="both"/>
        <w:rPr>
          <w:rFonts w:ascii="Times New Roman" w:hAnsi="Times New Roman" w:cs="Times New Roman"/>
          <w:sz w:val="24"/>
          <w:szCs w:val="24"/>
        </w:rPr>
      </w:pPr>
    </w:p>
    <w:p w14:paraId="3B0A2833" w14:textId="3BC9625C" w:rsidR="00FA7C94" w:rsidRDefault="00FA7C94" w:rsidP="00854B60">
      <w:pPr>
        <w:spacing w:after="0" w:line="240" w:lineRule="auto"/>
        <w:jc w:val="both"/>
        <w:rPr>
          <w:rFonts w:ascii="Times New Roman" w:hAnsi="Times New Roman" w:cs="Times New Roman"/>
          <w:sz w:val="24"/>
          <w:szCs w:val="24"/>
        </w:rPr>
      </w:pPr>
    </w:p>
    <w:p w14:paraId="37CF24FC" w14:textId="17A13C5C" w:rsidR="00FA7C94" w:rsidRDefault="00FA7C94" w:rsidP="00854B60">
      <w:pPr>
        <w:spacing w:after="0" w:line="240" w:lineRule="auto"/>
        <w:jc w:val="both"/>
        <w:rPr>
          <w:rFonts w:ascii="Times New Roman" w:hAnsi="Times New Roman" w:cs="Times New Roman"/>
          <w:sz w:val="24"/>
          <w:szCs w:val="24"/>
        </w:rPr>
      </w:pPr>
    </w:p>
    <w:p w14:paraId="1F955E7B" w14:textId="3D50AC21" w:rsidR="00FA7C94" w:rsidRDefault="00FA7C94" w:rsidP="00854B60">
      <w:pPr>
        <w:spacing w:after="0" w:line="240" w:lineRule="auto"/>
        <w:jc w:val="both"/>
        <w:rPr>
          <w:rFonts w:ascii="Times New Roman" w:hAnsi="Times New Roman" w:cs="Times New Roman"/>
          <w:sz w:val="24"/>
          <w:szCs w:val="24"/>
        </w:rPr>
      </w:pPr>
    </w:p>
    <w:p w14:paraId="5AE832D9" w14:textId="6CE3A213" w:rsidR="00FA7C94" w:rsidRDefault="00FA7C94" w:rsidP="00854B60">
      <w:pPr>
        <w:spacing w:after="0" w:line="240" w:lineRule="auto"/>
        <w:jc w:val="both"/>
        <w:rPr>
          <w:rFonts w:ascii="Times New Roman" w:hAnsi="Times New Roman" w:cs="Times New Roman"/>
          <w:sz w:val="24"/>
          <w:szCs w:val="24"/>
        </w:rPr>
      </w:pPr>
    </w:p>
    <w:p w14:paraId="73CDA311" w14:textId="38F5A923" w:rsidR="00FA7C94" w:rsidRDefault="00FA7C94" w:rsidP="00854B60">
      <w:pPr>
        <w:spacing w:after="0" w:line="240" w:lineRule="auto"/>
        <w:jc w:val="both"/>
        <w:rPr>
          <w:rFonts w:ascii="Times New Roman" w:hAnsi="Times New Roman" w:cs="Times New Roman"/>
          <w:sz w:val="24"/>
          <w:szCs w:val="24"/>
        </w:rPr>
      </w:pPr>
    </w:p>
    <w:p w14:paraId="436684BF" w14:textId="11BCA0A8" w:rsidR="00FA7C94" w:rsidRDefault="00FA7C94" w:rsidP="00854B60">
      <w:pPr>
        <w:spacing w:after="0" w:line="240" w:lineRule="auto"/>
        <w:jc w:val="both"/>
        <w:rPr>
          <w:rFonts w:ascii="Times New Roman" w:hAnsi="Times New Roman" w:cs="Times New Roman"/>
          <w:sz w:val="24"/>
          <w:szCs w:val="24"/>
        </w:rPr>
      </w:pPr>
    </w:p>
    <w:p w14:paraId="0C6BF4AC" w14:textId="1D366869" w:rsidR="00FA7C94" w:rsidRDefault="00FA7C94" w:rsidP="00854B60">
      <w:pPr>
        <w:spacing w:after="0" w:line="240" w:lineRule="auto"/>
        <w:jc w:val="both"/>
        <w:rPr>
          <w:rFonts w:ascii="Times New Roman" w:hAnsi="Times New Roman" w:cs="Times New Roman"/>
          <w:sz w:val="24"/>
          <w:szCs w:val="24"/>
        </w:rPr>
      </w:pPr>
    </w:p>
    <w:p w14:paraId="4B503A18" w14:textId="27C390EF" w:rsidR="00FA7C94" w:rsidRDefault="00FA7C94" w:rsidP="00854B60">
      <w:pPr>
        <w:spacing w:after="0" w:line="240" w:lineRule="auto"/>
        <w:jc w:val="both"/>
        <w:rPr>
          <w:rFonts w:ascii="Times New Roman" w:hAnsi="Times New Roman" w:cs="Times New Roman"/>
          <w:sz w:val="24"/>
          <w:szCs w:val="24"/>
        </w:rPr>
      </w:pPr>
    </w:p>
    <w:p w14:paraId="149BF0B3" w14:textId="65FB1D31" w:rsidR="00FA7C94" w:rsidRDefault="00FA7C94" w:rsidP="00854B60">
      <w:pPr>
        <w:spacing w:after="0" w:line="240" w:lineRule="auto"/>
        <w:jc w:val="both"/>
        <w:rPr>
          <w:rFonts w:ascii="Times New Roman" w:hAnsi="Times New Roman" w:cs="Times New Roman"/>
          <w:sz w:val="24"/>
          <w:szCs w:val="24"/>
        </w:rPr>
      </w:pPr>
    </w:p>
    <w:p w14:paraId="6D9BC08F" w14:textId="09E99D50" w:rsidR="00FA7C94" w:rsidRDefault="00FA7C94" w:rsidP="00854B60">
      <w:pPr>
        <w:spacing w:after="0" w:line="240" w:lineRule="auto"/>
        <w:jc w:val="both"/>
        <w:rPr>
          <w:rFonts w:ascii="Times New Roman" w:hAnsi="Times New Roman" w:cs="Times New Roman"/>
          <w:sz w:val="24"/>
          <w:szCs w:val="24"/>
        </w:rPr>
      </w:pPr>
    </w:p>
    <w:p w14:paraId="6244C141" w14:textId="16CC1638" w:rsidR="00FA7C94" w:rsidRDefault="00FA7C94" w:rsidP="00854B60">
      <w:pPr>
        <w:spacing w:after="0" w:line="240" w:lineRule="auto"/>
        <w:jc w:val="both"/>
        <w:rPr>
          <w:rFonts w:ascii="Times New Roman" w:hAnsi="Times New Roman" w:cs="Times New Roman"/>
          <w:sz w:val="24"/>
          <w:szCs w:val="24"/>
        </w:rPr>
      </w:pPr>
    </w:p>
    <w:p w14:paraId="2E7D2F72" w14:textId="1D55968D" w:rsidR="00FA7C94" w:rsidRDefault="00FA7C94" w:rsidP="00854B60">
      <w:pPr>
        <w:spacing w:after="0" w:line="240" w:lineRule="auto"/>
        <w:jc w:val="both"/>
        <w:rPr>
          <w:rFonts w:ascii="Times New Roman" w:hAnsi="Times New Roman" w:cs="Times New Roman"/>
          <w:sz w:val="24"/>
          <w:szCs w:val="24"/>
        </w:rPr>
      </w:pPr>
    </w:p>
    <w:p w14:paraId="777D4FD9" w14:textId="2A957CFE" w:rsidR="00FA7C94" w:rsidRDefault="00FA7C94" w:rsidP="00854B60">
      <w:pPr>
        <w:spacing w:after="0" w:line="240" w:lineRule="auto"/>
        <w:jc w:val="both"/>
        <w:rPr>
          <w:rFonts w:ascii="Times New Roman" w:hAnsi="Times New Roman" w:cs="Times New Roman"/>
          <w:sz w:val="24"/>
          <w:szCs w:val="24"/>
        </w:rPr>
      </w:pPr>
    </w:p>
    <w:p w14:paraId="43E8F7C3" w14:textId="1C10A6EF" w:rsidR="00FA7C94" w:rsidRDefault="00FA7C94" w:rsidP="00854B60">
      <w:pPr>
        <w:spacing w:after="0" w:line="240" w:lineRule="auto"/>
        <w:jc w:val="both"/>
        <w:rPr>
          <w:rFonts w:ascii="Times New Roman" w:hAnsi="Times New Roman" w:cs="Times New Roman"/>
          <w:sz w:val="24"/>
          <w:szCs w:val="24"/>
        </w:rPr>
      </w:pPr>
    </w:p>
    <w:p w14:paraId="45E0CCFB" w14:textId="35FCBDFA" w:rsidR="00FA7C94" w:rsidRDefault="00FA7C94" w:rsidP="00854B60">
      <w:pPr>
        <w:spacing w:after="0" w:line="240" w:lineRule="auto"/>
        <w:jc w:val="both"/>
        <w:rPr>
          <w:rFonts w:ascii="Times New Roman" w:hAnsi="Times New Roman" w:cs="Times New Roman"/>
          <w:sz w:val="24"/>
          <w:szCs w:val="24"/>
        </w:rPr>
      </w:pPr>
    </w:p>
    <w:p w14:paraId="3C10F0AB" w14:textId="412797DE" w:rsidR="00FA7C94" w:rsidRDefault="00FA7C94" w:rsidP="00854B60">
      <w:pPr>
        <w:spacing w:after="0" w:line="240" w:lineRule="auto"/>
        <w:jc w:val="both"/>
        <w:rPr>
          <w:rFonts w:ascii="Times New Roman" w:hAnsi="Times New Roman" w:cs="Times New Roman"/>
          <w:sz w:val="24"/>
          <w:szCs w:val="24"/>
        </w:rPr>
      </w:pPr>
    </w:p>
    <w:p w14:paraId="26F9EAE1" w14:textId="7D019E01" w:rsidR="00FA7C94" w:rsidRDefault="00FA7C94" w:rsidP="00854B60">
      <w:pPr>
        <w:spacing w:after="0" w:line="240" w:lineRule="auto"/>
        <w:jc w:val="both"/>
        <w:rPr>
          <w:rFonts w:ascii="Times New Roman" w:hAnsi="Times New Roman" w:cs="Times New Roman"/>
          <w:sz w:val="24"/>
          <w:szCs w:val="24"/>
        </w:rPr>
      </w:pPr>
    </w:p>
    <w:p w14:paraId="421779E9" w14:textId="7EFEF8B1" w:rsidR="00FA7C94" w:rsidRDefault="00FA7C94" w:rsidP="00854B60">
      <w:pPr>
        <w:spacing w:after="0" w:line="240" w:lineRule="auto"/>
        <w:jc w:val="both"/>
        <w:rPr>
          <w:rFonts w:ascii="Times New Roman" w:hAnsi="Times New Roman" w:cs="Times New Roman"/>
          <w:sz w:val="24"/>
          <w:szCs w:val="24"/>
        </w:rPr>
      </w:pPr>
    </w:p>
    <w:p w14:paraId="16979BBC" w14:textId="27866F8B" w:rsidR="00FA7C94" w:rsidRDefault="00FA7C94" w:rsidP="00854B60">
      <w:pPr>
        <w:spacing w:after="0" w:line="240" w:lineRule="auto"/>
        <w:jc w:val="both"/>
        <w:rPr>
          <w:rFonts w:ascii="Times New Roman" w:hAnsi="Times New Roman" w:cs="Times New Roman"/>
          <w:sz w:val="24"/>
          <w:szCs w:val="24"/>
        </w:rPr>
      </w:pPr>
    </w:p>
    <w:p w14:paraId="6B71E65C" w14:textId="4B3B378C" w:rsidR="00FA7C94" w:rsidRDefault="00FA7C94" w:rsidP="00854B60">
      <w:pPr>
        <w:spacing w:after="0" w:line="240" w:lineRule="auto"/>
        <w:jc w:val="both"/>
        <w:rPr>
          <w:rFonts w:ascii="Times New Roman" w:hAnsi="Times New Roman" w:cs="Times New Roman"/>
          <w:sz w:val="24"/>
          <w:szCs w:val="24"/>
        </w:rPr>
      </w:pPr>
    </w:p>
    <w:p w14:paraId="39CEDDB6" w14:textId="41EA474B" w:rsidR="00FA7C94" w:rsidRDefault="00FA7C94" w:rsidP="00854B60">
      <w:pPr>
        <w:spacing w:after="0" w:line="240" w:lineRule="auto"/>
        <w:jc w:val="both"/>
        <w:rPr>
          <w:rFonts w:ascii="Times New Roman" w:hAnsi="Times New Roman" w:cs="Times New Roman"/>
          <w:sz w:val="24"/>
          <w:szCs w:val="24"/>
        </w:rPr>
      </w:pPr>
    </w:p>
    <w:p w14:paraId="53BDD74B" w14:textId="79E17296" w:rsidR="00FA7C94" w:rsidRDefault="00FA7C94" w:rsidP="00854B60">
      <w:pPr>
        <w:spacing w:after="0" w:line="240" w:lineRule="auto"/>
        <w:jc w:val="both"/>
        <w:rPr>
          <w:rFonts w:ascii="Times New Roman" w:hAnsi="Times New Roman" w:cs="Times New Roman"/>
          <w:sz w:val="24"/>
          <w:szCs w:val="24"/>
        </w:rPr>
      </w:pPr>
    </w:p>
    <w:p w14:paraId="58F5EB36" w14:textId="00BB0FC8" w:rsidR="00FA7C94" w:rsidRDefault="00FA7C94" w:rsidP="00854B60">
      <w:pPr>
        <w:spacing w:after="0" w:line="240" w:lineRule="auto"/>
        <w:jc w:val="both"/>
        <w:rPr>
          <w:rFonts w:ascii="Times New Roman" w:hAnsi="Times New Roman" w:cs="Times New Roman"/>
          <w:sz w:val="24"/>
          <w:szCs w:val="24"/>
        </w:rPr>
      </w:pPr>
    </w:p>
    <w:p w14:paraId="235924FA" w14:textId="74CCC4D5" w:rsidR="00FA7C94" w:rsidRDefault="00FA7C94" w:rsidP="00854B60">
      <w:pPr>
        <w:spacing w:after="0" w:line="240" w:lineRule="auto"/>
        <w:jc w:val="both"/>
        <w:rPr>
          <w:rFonts w:ascii="Times New Roman" w:hAnsi="Times New Roman" w:cs="Times New Roman"/>
          <w:sz w:val="24"/>
          <w:szCs w:val="24"/>
        </w:rPr>
      </w:pPr>
    </w:p>
    <w:p w14:paraId="6EA811DE" w14:textId="59213AB8" w:rsidR="00FA7C94" w:rsidRDefault="00FA7C94" w:rsidP="00854B60">
      <w:pPr>
        <w:spacing w:after="0" w:line="240" w:lineRule="auto"/>
        <w:jc w:val="both"/>
        <w:rPr>
          <w:rFonts w:ascii="Times New Roman" w:hAnsi="Times New Roman" w:cs="Times New Roman"/>
          <w:sz w:val="24"/>
          <w:szCs w:val="24"/>
        </w:rPr>
      </w:pPr>
    </w:p>
    <w:p w14:paraId="6AD68280" w14:textId="7871751C" w:rsidR="00FA7C94" w:rsidRDefault="00FA7C94" w:rsidP="00854B60">
      <w:pPr>
        <w:spacing w:after="0" w:line="240" w:lineRule="auto"/>
        <w:jc w:val="both"/>
        <w:rPr>
          <w:rFonts w:ascii="Times New Roman" w:hAnsi="Times New Roman" w:cs="Times New Roman"/>
          <w:sz w:val="24"/>
          <w:szCs w:val="24"/>
        </w:rPr>
      </w:pPr>
    </w:p>
    <w:p w14:paraId="33A6ACEE" w14:textId="583167F2" w:rsidR="00FA7C94" w:rsidRDefault="00FA7C94" w:rsidP="00854B60">
      <w:pPr>
        <w:spacing w:after="0" w:line="240" w:lineRule="auto"/>
        <w:jc w:val="both"/>
        <w:rPr>
          <w:rFonts w:ascii="Times New Roman" w:hAnsi="Times New Roman" w:cs="Times New Roman"/>
          <w:sz w:val="24"/>
          <w:szCs w:val="24"/>
        </w:rPr>
      </w:pPr>
    </w:p>
    <w:p w14:paraId="7A6D96C3" w14:textId="39EF875A" w:rsidR="00FA7C94" w:rsidRDefault="00FA7C94" w:rsidP="00854B60">
      <w:pPr>
        <w:spacing w:after="0" w:line="240" w:lineRule="auto"/>
        <w:jc w:val="both"/>
        <w:rPr>
          <w:rFonts w:ascii="Times New Roman" w:hAnsi="Times New Roman" w:cs="Times New Roman"/>
          <w:sz w:val="24"/>
          <w:szCs w:val="24"/>
        </w:rPr>
      </w:pPr>
    </w:p>
    <w:p w14:paraId="352855D9" w14:textId="1B71B269" w:rsidR="00FA7C94" w:rsidRDefault="00FA7C94" w:rsidP="00854B60">
      <w:pPr>
        <w:spacing w:after="0" w:line="240" w:lineRule="auto"/>
        <w:jc w:val="both"/>
        <w:rPr>
          <w:rFonts w:ascii="Times New Roman" w:hAnsi="Times New Roman" w:cs="Times New Roman"/>
          <w:sz w:val="24"/>
          <w:szCs w:val="24"/>
        </w:rPr>
      </w:pPr>
    </w:p>
    <w:p w14:paraId="73D61A11" w14:textId="5BB3F8A4" w:rsidR="00FA7C94" w:rsidRDefault="00FA7C94" w:rsidP="00854B60">
      <w:pPr>
        <w:spacing w:after="0" w:line="240" w:lineRule="auto"/>
        <w:jc w:val="both"/>
        <w:rPr>
          <w:rFonts w:ascii="Times New Roman" w:hAnsi="Times New Roman" w:cs="Times New Roman"/>
          <w:sz w:val="24"/>
          <w:szCs w:val="24"/>
        </w:rPr>
      </w:pPr>
    </w:p>
    <w:p w14:paraId="2256A32A" w14:textId="2B45FD65" w:rsidR="00FA7C94" w:rsidRDefault="00FA7C94" w:rsidP="00854B60">
      <w:pPr>
        <w:spacing w:after="0" w:line="240" w:lineRule="auto"/>
        <w:jc w:val="both"/>
        <w:rPr>
          <w:rFonts w:ascii="Times New Roman" w:hAnsi="Times New Roman" w:cs="Times New Roman"/>
          <w:sz w:val="24"/>
          <w:szCs w:val="24"/>
        </w:rPr>
      </w:pPr>
    </w:p>
    <w:p w14:paraId="3716D845" w14:textId="06F0E2DF" w:rsidR="00FA7C94" w:rsidRDefault="00FA7C94" w:rsidP="00854B60">
      <w:pPr>
        <w:spacing w:after="0" w:line="240" w:lineRule="auto"/>
        <w:jc w:val="both"/>
        <w:rPr>
          <w:rFonts w:ascii="Times New Roman" w:hAnsi="Times New Roman" w:cs="Times New Roman"/>
          <w:sz w:val="24"/>
          <w:szCs w:val="24"/>
        </w:rPr>
      </w:pPr>
    </w:p>
    <w:p w14:paraId="623C27A0" w14:textId="03034A9E" w:rsidR="00FA7C94" w:rsidRDefault="00FA7C94" w:rsidP="00854B60">
      <w:pPr>
        <w:spacing w:after="0" w:line="240" w:lineRule="auto"/>
        <w:jc w:val="both"/>
        <w:rPr>
          <w:rFonts w:ascii="Times New Roman" w:hAnsi="Times New Roman" w:cs="Times New Roman"/>
          <w:sz w:val="24"/>
          <w:szCs w:val="24"/>
        </w:rPr>
      </w:pPr>
    </w:p>
    <w:p w14:paraId="30524C9E" w14:textId="1B6E6165" w:rsidR="00FA7C94" w:rsidRDefault="00FA7C94" w:rsidP="00854B60">
      <w:pPr>
        <w:spacing w:after="0" w:line="240" w:lineRule="auto"/>
        <w:jc w:val="both"/>
        <w:rPr>
          <w:rFonts w:ascii="Times New Roman" w:hAnsi="Times New Roman" w:cs="Times New Roman"/>
          <w:sz w:val="24"/>
          <w:szCs w:val="24"/>
        </w:rPr>
      </w:pPr>
    </w:p>
    <w:p w14:paraId="749B2D9D" w14:textId="70B6ACB7" w:rsidR="00FA7C94" w:rsidRDefault="00FA7C94" w:rsidP="00854B60">
      <w:pPr>
        <w:spacing w:after="0" w:line="240" w:lineRule="auto"/>
        <w:jc w:val="both"/>
        <w:rPr>
          <w:rFonts w:ascii="Times New Roman" w:hAnsi="Times New Roman" w:cs="Times New Roman"/>
          <w:sz w:val="24"/>
          <w:szCs w:val="24"/>
        </w:rPr>
      </w:pPr>
    </w:p>
    <w:p w14:paraId="2B0CD787" w14:textId="7474BCD9" w:rsidR="00FA7C94" w:rsidRDefault="00FA7C94" w:rsidP="00854B60">
      <w:pPr>
        <w:spacing w:after="0" w:line="240" w:lineRule="auto"/>
        <w:jc w:val="both"/>
        <w:rPr>
          <w:rFonts w:ascii="Times New Roman" w:hAnsi="Times New Roman" w:cs="Times New Roman"/>
          <w:sz w:val="24"/>
          <w:szCs w:val="24"/>
        </w:rPr>
      </w:pPr>
    </w:p>
    <w:p w14:paraId="3D7DD229" w14:textId="766B64AA" w:rsidR="00FA7C94" w:rsidRDefault="00FA7C94" w:rsidP="00854B60">
      <w:pPr>
        <w:spacing w:after="0" w:line="240" w:lineRule="auto"/>
        <w:jc w:val="both"/>
        <w:rPr>
          <w:rFonts w:ascii="Times New Roman" w:hAnsi="Times New Roman" w:cs="Times New Roman"/>
          <w:sz w:val="24"/>
          <w:szCs w:val="24"/>
        </w:rPr>
      </w:pPr>
    </w:p>
    <w:p w14:paraId="1101CC77" w14:textId="718FC1F3" w:rsidR="00FA7C94" w:rsidRDefault="00FA7C94" w:rsidP="00854B60">
      <w:pPr>
        <w:spacing w:after="0" w:line="240" w:lineRule="auto"/>
        <w:jc w:val="both"/>
        <w:rPr>
          <w:rFonts w:ascii="Times New Roman" w:hAnsi="Times New Roman" w:cs="Times New Roman"/>
          <w:sz w:val="24"/>
          <w:szCs w:val="24"/>
        </w:rPr>
      </w:pPr>
    </w:p>
    <w:p w14:paraId="331088FB" w14:textId="24B3630B" w:rsidR="00FA7C94" w:rsidRDefault="00FA7C94" w:rsidP="00854B60">
      <w:pPr>
        <w:spacing w:after="0" w:line="240" w:lineRule="auto"/>
        <w:jc w:val="both"/>
        <w:rPr>
          <w:rFonts w:ascii="Times New Roman" w:hAnsi="Times New Roman" w:cs="Times New Roman"/>
          <w:sz w:val="24"/>
          <w:szCs w:val="24"/>
        </w:rPr>
      </w:pPr>
    </w:p>
    <w:p w14:paraId="10EB5DE3" w14:textId="7C6F7101" w:rsidR="00FA7C94" w:rsidRDefault="00FA7C94" w:rsidP="00854B60">
      <w:pPr>
        <w:spacing w:after="0" w:line="240" w:lineRule="auto"/>
        <w:jc w:val="both"/>
        <w:rPr>
          <w:rFonts w:ascii="Times New Roman" w:hAnsi="Times New Roman" w:cs="Times New Roman"/>
          <w:sz w:val="24"/>
          <w:szCs w:val="24"/>
        </w:rPr>
      </w:pPr>
    </w:p>
    <w:p w14:paraId="5A4F234E" w14:textId="0ABBF32C" w:rsidR="00FA7C94" w:rsidRDefault="00FA7C94" w:rsidP="00854B60">
      <w:pPr>
        <w:spacing w:after="0" w:line="240" w:lineRule="auto"/>
        <w:jc w:val="both"/>
        <w:rPr>
          <w:rFonts w:ascii="Times New Roman" w:hAnsi="Times New Roman" w:cs="Times New Roman"/>
          <w:sz w:val="24"/>
          <w:szCs w:val="24"/>
        </w:rPr>
      </w:pPr>
    </w:p>
    <w:p w14:paraId="676C8439" w14:textId="4EBA4441" w:rsidR="00FA7C94" w:rsidRDefault="00FA7C94" w:rsidP="00854B60">
      <w:pPr>
        <w:spacing w:after="0" w:line="240" w:lineRule="auto"/>
        <w:jc w:val="both"/>
        <w:rPr>
          <w:rFonts w:ascii="Times New Roman" w:hAnsi="Times New Roman" w:cs="Times New Roman"/>
          <w:sz w:val="24"/>
          <w:szCs w:val="24"/>
        </w:rPr>
      </w:pPr>
    </w:p>
    <w:p w14:paraId="5AD9496E" w14:textId="3F64ECFF" w:rsidR="00FA7C94" w:rsidRDefault="00FA7C94" w:rsidP="00854B60">
      <w:pPr>
        <w:spacing w:after="0" w:line="240" w:lineRule="auto"/>
        <w:jc w:val="both"/>
        <w:rPr>
          <w:rFonts w:ascii="Times New Roman" w:hAnsi="Times New Roman" w:cs="Times New Roman"/>
          <w:sz w:val="24"/>
          <w:szCs w:val="24"/>
        </w:rPr>
      </w:pPr>
    </w:p>
    <w:p w14:paraId="1DE4DBD7" w14:textId="648F1CEB" w:rsidR="00FA7C94" w:rsidRDefault="00FA7C94" w:rsidP="00854B60">
      <w:pPr>
        <w:spacing w:after="0" w:line="240" w:lineRule="auto"/>
        <w:jc w:val="both"/>
        <w:rPr>
          <w:rFonts w:ascii="Times New Roman" w:hAnsi="Times New Roman" w:cs="Times New Roman"/>
          <w:sz w:val="24"/>
          <w:szCs w:val="24"/>
        </w:rPr>
      </w:pPr>
    </w:p>
    <w:p w14:paraId="61555722" w14:textId="68C62A59" w:rsidR="00FA7C94" w:rsidRDefault="00FA7C94" w:rsidP="00854B60">
      <w:pPr>
        <w:spacing w:after="0" w:line="240" w:lineRule="auto"/>
        <w:jc w:val="both"/>
        <w:rPr>
          <w:rFonts w:ascii="Times New Roman" w:hAnsi="Times New Roman" w:cs="Times New Roman"/>
          <w:sz w:val="24"/>
          <w:szCs w:val="24"/>
        </w:rPr>
      </w:pPr>
    </w:p>
    <w:p w14:paraId="1553746C" w14:textId="3620CC9A" w:rsidR="00FA7C94" w:rsidRDefault="00FA7C94" w:rsidP="00854B60">
      <w:pPr>
        <w:spacing w:after="0" w:line="240" w:lineRule="auto"/>
        <w:jc w:val="both"/>
        <w:rPr>
          <w:rFonts w:ascii="Times New Roman" w:hAnsi="Times New Roman" w:cs="Times New Roman"/>
          <w:sz w:val="24"/>
          <w:szCs w:val="24"/>
        </w:rPr>
      </w:pPr>
    </w:p>
    <w:p w14:paraId="2355F03C" w14:textId="1064D0E9" w:rsidR="00FA7C94" w:rsidRDefault="00FA7C94" w:rsidP="00854B60">
      <w:pPr>
        <w:spacing w:after="0" w:line="240" w:lineRule="auto"/>
        <w:jc w:val="both"/>
        <w:rPr>
          <w:rFonts w:ascii="Times New Roman" w:hAnsi="Times New Roman" w:cs="Times New Roman"/>
          <w:sz w:val="24"/>
          <w:szCs w:val="24"/>
        </w:rPr>
      </w:pPr>
    </w:p>
    <w:p w14:paraId="06AF46C7" w14:textId="0AB5B5F6" w:rsidR="00FA7C94" w:rsidRDefault="00FA7C94" w:rsidP="00854B60">
      <w:pPr>
        <w:spacing w:after="0" w:line="240" w:lineRule="auto"/>
        <w:jc w:val="both"/>
        <w:rPr>
          <w:rFonts w:ascii="Times New Roman" w:hAnsi="Times New Roman" w:cs="Times New Roman"/>
          <w:sz w:val="24"/>
          <w:szCs w:val="24"/>
        </w:rPr>
      </w:pPr>
    </w:p>
    <w:p w14:paraId="781258F5" w14:textId="42A5D963" w:rsidR="00FA7C94" w:rsidRDefault="00FA7C94" w:rsidP="00854B60">
      <w:pPr>
        <w:spacing w:after="0" w:line="240" w:lineRule="auto"/>
        <w:jc w:val="both"/>
        <w:rPr>
          <w:rFonts w:ascii="Times New Roman" w:hAnsi="Times New Roman" w:cs="Times New Roman"/>
          <w:sz w:val="24"/>
          <w:szCs w:val="24"/>
        </w:rPr>
      </w:pPr>
    </w:p>
    <w:p w14:paraId="6F917EBB" w14:textId="564C3070" w:rsidR="00FA7C94" w:rsidRDefault="00FA7C94" w:rsidP="00854B60">
      <w:pPr>
        <w:spacing w:after="0" w:line="240" w:lineRule="auto"/>
        <w:jc w:val="both"/>
        <w:rPr>
          <w:rFonts w:ascii="Times New Roman" w:hAnsi="Times New Roman" w:cs="Times New Roman"/>
          <w:sz w:val="24"/>
          <w:szCs w:val="24"/>
        </w:rPr>
      </w:pPr>
    </w:p>
    <w:p w14:paraId="43EB2482" w14:textId="0343E1E3" w:rsidR="00FA7C94" w:rsidRDefault="00FA7C94" w:rsidP="00854B60">
      <w:pPr>
        <w:spacing w:after="0" w:line="240" w:lineRule="auto"/>
        <w:jc w:val="both"/>
        <w:rPr>
          <w:rFonts w:ascii="Times New Roman" w:hAnsi="Times New Roman" w:cs="Times New Roman"/>
          <w:sz w:val="24"/>
          <w:szCs w:val="24"/>
        </w:rPr>
      </w:pPr>
    </w:p>
    <w:p w14:paraId="5E3D68E0" w14:textId="05500D5D" w:rsidR="00FA7C94" w:rsidRDefault="00FA7C94" w:rsidP="00854B60">
      <w:pPr>
        <w:spacing w:after="0" w:line="240" w:lineRule="auto"/>
        <w:jc w:val="both"/>
        <w:rPr>
          <w:rFonts w:ascii="Times New Roman" w:hAnsi="Times New Roman" w:cs="Times New Roman"/>
          <w:sz w:val="24"/>
          <w:szCs w:val="24"/>
        </w:rPr>
      </w:pPr>
    </w:p>
    <w:p w14:paraId="6B1D4BA0" w14:textId="1186577F" w:rsidR="00FA7C94" w:rsidRDefault="00FA7C94" w:rsidP="00854B60">
      <w:pPr>
        <w:spacing w:after="0" w:line="240" w:lineRule="auto"/>
        <w:jc w:val="both"/>
        <w:rPr>
          <w:rFonts w:ascii="Times New Roman" w:hAnsi="Times New Roman" w:cs="Times New Roman"/>
          <w:sz w:val="24"/>
          <w:szCs w:val="24"/>
        </w:rPr>
      </w:pPr>
    </w:p>
    <w:p w14:paraId="69D74E71" w14:textId="23DB7642" w:rsidR="00FA7C94" w:rsidRDefault="00FA7C94" w:rsidP="00854B60">
      <w:pPr>
        <w:spacing w:after="0" w:line="240" w:lineRule="auto"/>
        <w:jc w:val="both"/>
        <w:rPr>
          <w:rFonts w:ascii="Times New Roman" w:hAnsi="Times New Roman" w:cs="Times New Roman"/>
          <w:sz w:val="24"/>
          <w:szCs w:val="24"/>
        </w:rPr>
      </w:pPr>
    </w:p>
    <w:p w14:paraId="35547873" w14:textId="52956096" w:rsidR="00FA7C94" w:rsidRDefault="00FA7C94" w:rsidP="00854B60">
      <w:pPr>
        <w:spacing w:after="0" w:line="240" w:lineRule="auto"/>
        <w:jc w:val="both"/>
        <w:rPr>
          <w:rFonts w:ascii="Times New Roman" w:hAnsi="Times New Roman" w:cs="Times New Roman"/>
          <w:sz w:val="24"/>
          <w:szCs w:val="24"/>
        </w:rPr>
      </w:pPr>
    </w:p>
    <w:p w14:paraId="47A73E12" w14:textId="123B4058" w:rsidR="00FA7C94" w:rsidRDefault="00FA7C94" w:rsidP="00854B60">
      <w:pPr>
        <w:spacing w:after="0" w:line="240" w:lineRule="auto"/>
        <w:jc w:val="both"/>
        <w:rPr>
          <w:rFonts w:ascii="Times New Roman" w:hAnsi="Times New Roman" w:cs="Times New Roman"/>
          <w:sz w:val="24"/>
          <w:szCs w:val="24"/>
        </w:rPr>
      </w:pPr>
    </w:p>
    <w:p w14:paraId="062027CB" w14:textId="5E0DA6EA" w:rsidR="00FA7C94" w:rsidRDefault="00FA7C94" w:rsidP="00854B60">
      <w:pPr>
        <w:spacing w:after="0" w:line="240" w:lineRule="auto"/>
        <w:jc w:val="both"/>
        <w:rPr>
          <w:rFonts w:ascii="Times New Roman" w:hAnsi="Times New Roman" w:cs="Times New Roman"/>
          <w:sz w:val="24"/>
          <w:szCs w:val="24"/>
        </w:rPr>
      </w:pPr>
    </w:p>
    <w:p w14:paraId="4CC934F3" w14:textId="428D65E9" w:rsidR="00FA7C94" w:rsidRDefault="00FA7C94" w:rsidP="00854B60">
      <w:pPr>
        <w:spacing w:after="0" w:line="240" w:lineRule="auto"/>
        <w:jc w:val="both"/>
        <w:rPr>
          <w:rFonts w:ascii="Times New Roman" w:hAnsi="Times New Roman" w:cs="Times New Roman"/>
          <w:sz w:val="24"/>
          <w:szCs w:val="24"/>
        </w:rPr>
      </w:pPr>
    </w:p>
    <w:p w14:paraId="458B8285" w14:textId="267DD2C2" w:rsidR="00FA7C94" w:rsidRDefault="00FA7C94" w:rsidP="00854B60">
      <w:pPr>
        <w:spacing w:after="0" w:line="240" w:lineRule="auto"/>
        <w:jc w:val="both"/>
        <w:rPr>
          <w:rFonts w:ascii="Times New Roman" w:hAnsi="Times New Roman" w:cs="Times New Roman"/>
          <w:sz w:val="24"/>
          <w:szCs w:val="24"/>
        </w:rPr>
      </w:pPr>
    </w:p>
    <w:p w14:paraId="440B2E13" w14:textId="5912E557" w:rsidR="00FA7C94" w:rsidRDefault="00FA7C94" w:rsidP="00854B60">
      <w:pPr>
        <w:spacing w:after="0" w:line="240" w:lineRule="auto"/>
        <w:jc w:val="both"/>
        <w:rPr>
          <w:rFonts w:ascii="Times New Roman" w:hAnsi="Times New Roman" w:cs="Times New Roman"/>
          <w:sz w:val="24"/>
          <w:szCs w:val="24"/>
        </w:rPr>
      </w:pPr>
    </w:p>
    <w:p w14:paraId="44F51F02" w14:textId="75FC46E9" w:rsidR="00FA7C94" w:rsidRDefault="00FA7C94" w:rsidP="00854B60">
      <w:pPr>
        <w:spacing w:after="0" w:line="240" w:lineRule="auto"/>
        <w:jc w:val="both"/>
        <w:rPr>
          <w:rFonts w:ascii="Times New Roman" w:hAnsi="Times New Roman" w:cs="Times New Roman"/>
          <w:sz w:val="24"/>
          <w:szCs w:val="24"/>
        </w:rPr>
      </w:pPr>
    </w:p>
    <w:p w14:paraId="6A39619C" w14:textId="7C812D5E" w:rsidR="00FA7C94" w:rsidRDefault="00FA7C94" w:rsidP="00854B60">
      <w:pPr>
        <w:spacing w:after="0" w:line="240" w:lineRule="auto"/>
        <w:jc w:val="both"/>
        <w:rPr>
          <w:rFonts w:ascii="Times New Roman" w:hAnsi="Times New Roman" w:cs="Times New Roman"/>
          <w:sz w:val="24"/>
          <w:szCs w:val="24"/>
        </w:rPr>
      </w:pPr>
    </w:p>
    <w:p w14:paraId="02B65847" w14:textId="377B7669" w:rsidR="00FA7C94" w:rsidRDefault="00FA7C94" w:rsidP="00854B60">
      <w:pPr>
        <w:spacing w:after="0" w:line="240" w:lineRule="auto"/>
        <w:jc w:val="both"/>
        <w:rPr>
          <w:rFonts w:ascii="Times New Roman" w:hAnsi="Times New Roman" w:cs="Times New Roman"/>
          <w:sz w:val="24"/>
          <w:szCs w:val="24"/>
        </w:rPr>
      </w:pPr>
    </w:p>
    <w:p w14:paraId="167A7AE1" w14:textId="18131586" w:rsidR="00FA7C94" w:rsidRDefault="00FA7C94" w:rsidP="00854B60">
      <w:pPr>
        <w:spacing w:after="0" w:line="240" w:lineRule="auto"/>
        <w:jc w:val="both"/>
        <w:rPr>
          <w:rFonts w:ascii="Times New Roman" w:hAnsi="Times New Roman" w:cs="Times New Roman"/>
          <w:sz w:val="24"/>
          <w:szCs w:val="24"/>
        </w:rPr>
      </w:pPr>
    </w:p>
    <w:p w14:paraId="2F2D7AD7" w14:textId="0573FDD7" w:rsidR="00FA7C94" w:rsidRDefault="00FA7C94" w:rsidP="00854B60">
      <w:pPr>
        <w:spacing w:after="0" w:line="240" w:lineRule="auto"/>
        <w:jc w:val="both"/>
        <w:rPr>
          <w:rFonts w:ascii="Times New Roman" w:hAnsi="Times New Roman" w:cs="Times New Roman"/>
          <w:sz w:val="24"/>
          <w:szCs w:val="24"/>
        </w:rPr>
      </w:pPr>
    </w:p>
    <w:p w14:paraId="4DDDD5EE" w14:textId="0F36839A" w:rsidR="00FA7C94" w:rsidRDefault="00FA7C94" w:rsidP="00854B60">
      <w:pPr>
        <w:spacing w:after="0" w:line="240" w:lineRule="auto"/>
        <w:jc w:val="both"/>
        <w:rPr>
          <w:rFonts w:ascii="Times New Roman" w:hAnsi="Times New Roman" w:cs="Times New Roman"/>
          <w:sz w:val="24"/>
          <w:szCs w:val="24"/>
        </w:rPr>
      </w:pPr>
    </w:p>
    <w:p w14:paraId="396354AE" w14:textId="69B9B99B" w:rsidR="00FA7C94" w:rsidRDefault="00FA7C94" w:rsidP="00854B60">
      <w:pPr>
        <w:spacing w:after="0" w:line="240" w:lineRule="auto"/>
        <w:jc w:val="both"/>
        <w:rPr>
          <w:rFonts w:ascii="Times New Roman" w:hAnsi="Times New Roman" w:cs="Times New Roman"/>
          <w:sz w:val="24"/>
          <w:szCs w:val="24"/>
        </w:rPr>
      </w:pPr>
    </w:p>
    <w:p w14:paraId="15125657" w14:textId="5FB03656" w:rsidR="00FA7C94" w:rsidRDefault="00FA7C94" w:rsidP="00854B60">
      <w:pPr>
        <w:spacing w:after="0" w:line="240" w:lineRule="auto"/>
        <w:jc w:val="both"/>
        <w:rPr>
          <w:rFonts w:ascii="Times New Roman" w:hAnsi="Times New Roman" w:cs="Times New Roman"/>
          <w:sz w:val="24"/>
          <w:szCs w:val="24"/>
        </w:rPr>
      </w:pPr>
    </w:p>
    <w:p w14:paraId="062177B5" w14:textId="69BF3B0E" w:rsidR="00FA7C94" w:rsidRDefault="00FA7C94" w:rsidP="00854B60">
      <w:pPr>
        <w:spacing w:after="0" w:line="240" w:lineRule="auto"/>
        <w:jc w:val="both"/>
        <w:rPr>
          <w:rFonts w:ascii="Times New Roman" w:hAnsi="Times New Roman" w:cs="Times New Roman"/>
          <w:sz w:val="24"/>
          <w:szCs w:val="24"/>
        </w:rPr>
      </w:pPr>
    </w:p>
    <w:p w14:paraId="68496871" w14:textId="5DD7523B" w:rsidR="00FA7C94" w:rsidRDefault="00FA7C94" w:rsidP="00854B60">
      <w:pPr>
        <w:spacing w:after="0" w:line="240" w:lineRule="auto"/>
        <w:jc w:val="both"/>
        <w:rPr>
          <w:rFonts w:ascii="Times New Roman" w:hAnsi="Times New Roman" w:cs="Times New Roman"/>
          <w:sz w:val="24"/>
          <w:szCs w:val="24"/>
        </w:rPr>
      </w:pPr>
    </w:p>
    <w:p w14:paraId="287A8F0E" w14:textId="23F5E967" w:rsidR="00FA7C94" w:rsidRDefault="00FA7C94" w:rsidP="00854B60">
      <w:pPr>
        <w:spacing w:after="0" w:line="240" w:lineRule="auto"/>
        <w:jc w:val="both"/>
        <w:rPr>
          <w:rFonts w:ascii="Times New Roman" w:hAnsi="Times New Roman" w:cs="Times New Roman"/>
          <w:sz w:val="24"/>
          <w:szCs w:val="24"/>
        </w:rPr>
      </w:pPr>
    </w:p>
    <w:p w14:paraId="2C07E245" w14:textId="1A6B0ED7" w:rsidR="00FA7C94" w:rsidRDefault="00FA7C94" w:rsidP="00854B60">
      <w:pPr>
        <w:spacing w:after="0" w:line="240" w:lineRule="auto"/>
        <w:jc w:val="both"/>
        <w:rPr>
          <w:rFonts w:ascii="Times New Roman" w:hAnsi="Times New Roman" w:cs="Times New Roman"/>
          <w:sz w:val="24"/>
          <w:szCs w:val="24"/>
        </w:rPr>
      </w:pPr>
    </w:p>
    <w:p w14:paraId="182508ED" w14:textId="2A385ED6" w:rsidR="00FA7C94" w:rsidRDefault="00FA7C94" w:rsidP="00854B60">
      <w:pPr>
        <w:spacing w:after="0" w:line="240" w:lineRule="auto"/>
        <w:jc w:val="both"/>
        <w:rPr>
          <w:rFonts w:ascii="Times New Roman" w:hAnsi="Times New Roman" w:cs="Times New Roman"/>
          <w:sz w:val="24"/>
          <w:szCs w:val="24"/>
        </w:rPr>
      </w:pPr>
    </w:p>
    <w:p w14:paraId="4F9AF2DC" w14:textId="4F67E783" w:rsidR="00FA7C94" w:rsidRDefault="00FA7C94" w:rsidP="00854B60">
      <w:pPr>
        <w:spacing w:after="0" w:line="240" w:lineRule="auto"/>
        <w:jc w:val="both"/>
        <w:rPr>
          <w:rFonts w:ascii="Times New Roman" w:hAnsi="Times New Roman" w:cs="Times New Roman"/>
          <w:sz w:val="24"/>
          <w:szCs w:val="24"/>
        </w:rPr>
      </w:pPr>
    </w:p>
    <w:p w14:paraId="6029636E" w14:textId="1D7E2BE6" w:rsidR="00FA7C94" w:rsidRDefault="00FA7C94" w:rsidP="00854B60">
      <w:pPr>
        <w:spacing w:after="0" w:line="240" w:lineRule="auto"/>
        <w:jc w:val="both"/>
        <w:rPr>
          <w:rFonts w:ascii="Times New Roman" w:hAnsi="Times New Roman" w:cs="Times New Roman"/>
          <w:sz w:val="24"/>
          <w:szCs w:val="24"/>
        </w:rPr>
      </w:pPr>
    </w:p>
    <w:p w14:paraId="0C66E7EE" w14:textId="12186DC3" w:rsidR="00FA7C94" w:rsidRDefault="00FA7C94" w:rsidP="00854B60">
      <w:pPr>
        <w:spacing w:after="0" w:line="240" w:lineRule="auto"/>
        <w:jc w:val="both"/>
        <w:rPr>
          <w:rFonts w:ascii="Times New Roman" w:hAnsi="Times New Roman" w:cs="Times New Roman"/>
          <w:sz w:val="24"/>
          <w:szCs w:val="24"/>
        </w:rPr>
      </w:pPr>
    </w:p>
    <w:p w14:paraId="4E378F35" w14:textId="4EA1F8F0" w:rsidR="00FA7C94" w:rsidRDefault="00FA7C94" w:rsidP="00854B60">
      <w:pPr>
        <w:spacing w:after="0" w:line="240" w:lineRule="auto"/>
        <w:jc w:val="both"/>
        <w:rPr>
          <w:rFonts w:ascii="Times New Roman" w:hAnsi="Times New Roman" w:cs="Times New Roman"/>
          <w:sz w:val="24"/>
          <w:szCs w:val="24"/>
        </w:rPr>
      </w:pPr>
    </w:p>
    <w:p w14:paraId="36D7E56E" w14:textId="70221836" w:rsidR="00FA7C94" w:rsidRDefault="00FA7C94" w:rsidP="00854B60">
      <w:pPr>
        <w:spacing w:after="0" w:line="240" w:lineRule="auto"/>
        <w:jc w:val="both"/>
        <w:rPr>
          <w:rFonts w:ascii="Times New Roman" w:hAnsi="Times New Roman" w:cs="Times New Roman"/>
          <w:sz w:val="24"/>
          <w:szCs w:val="24"/>
        </w:rPr>
      </w:pPr>
    </w:p>
    <w:p w14:paraId="6707B0A6" w14:textId="37B6CB0A" w:rsidR="00FA7C94" w:rsidRDefault="00FA7C94" w:rsidP="00854B60">
      <w:pPr>
        <w:spacing w:after="0" w:line="240" w:lineRule="auto"/>
        <w:jc w:val="both"/>
        <w:rPr>
          <w:rFonts w:ascii="Times New Roman" w:hAnsi="Times New Roman" w:cs="Times New Roman"/>
          <w:sz w:val="24"/>
          <w:szCs w:val="24"/>
        </w:rPr>
      </w:pPr>
    </w:p>
    <w:p w14:paraId="7A98183E" w14:textId="115F2700" w:rsidR="00FA7C94" w:rsidRDefault="00FA7C94" w:rsidP="00854B60">
      <w:pPr>
        <w:spacing w:after="0" w:line="240" w:lineRule="auto"/>
        <w:jc w:val="both"/>
        <w:rPr>
          <w:rFonts w:ascii="Times New Roman" w:hAnsi="Times New Roman" w:cs="Times New Roman"/>
          <w:sz w:val="24"/>
          <w:szCs w:val="24"/>
        </w:rPr>
      </w:pPr>
    </w:p>
    <w:p w14:paraId="0A67DE08" w14:textId="4D57A648" w:rsidR="00FA7C94" w:rsidRDefault="00FA7C94" w:rsidP="00854B60">
      <w:pPr>
        <w:spacing w:after="0" w:line="240" w:lineRule="auto"/>
        <w:jc w:val="both"/>
        <w:rPr>
          <w:rFonts w:ascii="Times New Roman" w:hAnsi="Times New Roman" w:cs="Times New Roman"/>
          <w:sz w:val="24"/>
          <w:szCs w:val="24"/>
        </w:rPr>
      </w:pPr>
    </w:p>
    <w:p w14:paraId="3692EB1A" w14:textId="66D8BA30" w:rsidR="00FA7C94" w:rsidRDefault="00FA7C94" w:rsidP="00854B60">
      <w:pPr>
        <w:spacing w:after="0" w:line="240" w:lineRule="auto"/>
        <w:jc w:val="both"/>
        <w:rPr>
          <w:rFonts w:ascii="Times New Roman" w:hAnsi="Times New Roman" w:cs="Times New Roman"/>
          <w:sz w:val="24"/>
          <w:szCs w:val="24"/>
        </w:rPr>
      </w:pPr>
    </w:p>
    <w:p w14:paraId="236BBC13" w14:textId="6FCFC549" w:rsidR="00FA7C94" w:rsidRDefault="00FA7C94" w:rsidP="00854B60">
      <w:pPr>
        <w:spacing w:after="0" w:line="240" w:lineRule="auto"/>
        <w:jc w:val="both"/>
        <w:rPr>
          <w:rFonts w:ascii="Times New Roman" w:hAnsi="Times New Roman" w:cs="Times New Roman"/>
          <w:sz w:val="24"/>
          <w:szCs w:val="24"/>
        </w:rPr>
      </w:pPr>
    </w:p>
    <w:p w14:paraId="10D06BFF" w14:textId="016C0AD9" w:rsidR="00FA7C94" w:rsidRDefault="00FA7C94" w:rsidP="00854B60">
      <w:pPr>
        <w:spacing w:after="0" w:line="240" w:lineRule="auto"/>
        <w:jc w:val="both"/>
        <w:rPr>
          <w:rFonts w:ascii="Times New Roman" w:hAnsi="Times New Roman" w:cs="Times New Roman"/>
          <w:sz w:val="24"/>
          <w:szCs w:val="24"/>
        </w:rPr>
      </w:pPr>
    </w:p>
    <w:p w14:paraId="28E8D391" w14:textId="0211D9EF" w:rsidR="00FA7C94" w:rsidRDefault="00FA7C94" w:rsidP="00854B60">
      <w:pPr>
        <w:spacing w:after="0" w:line="240" w:lineRule="auto"/>
        <w:jc w:val="both"/>
        <w:rPr>
          <w:rFonts w:ascii="Times New Roman" w:hAnsi="Times New Roman" w:cs="Times New Roman"/>
          <w:sz w:val="24"/>
          <w:szCs w:val="24"/>
        </w:rPr>
      </w:pPr>
    </w:p>
    <w:p w14:paraId="01E24FDD" w14:textId="1D9463CD" w:rsidR="00FA7C94" w:rsidRDefault="00FA7C94" w:rsidP="00854B60">
      <w:pPr>
        <w:spacing w:after="0" w:line="240" w:lineRule="auto"/>
        <w:jc w:val="both"/>
        <w:rPr>
          <w:rFonts w:ascii="Times New Roman" w:hAnsi="Times New Roman" w:cs="Times New Roman"/>
          <w:sz w:val="24"/>
          <w:szCs w:val="24"/>
        </w:rPr>
      </w:pPr>
    </w:p>
    <w:p w14:paraId="60C572D5" w14:textId="64F6421D" w:rsidR="00FA7C94" w:rsidRDefault="00FA7C94" w:rsidP="00854B60">
      <w:pPr>
        <w:spacing w:after="0" w:line="240" w:lineRule="auto"/>
        <w:jc w:val="both"/>
        <w:rPr>
          <w:rFonts w:ascii="Times New Roman" w:hAnsi="Times New Roman" w:cs="Times New Roman"/>
          <w:sz w:val="24"/>
          <w:szCs w:val="24"/>
        </w:rPr>
      </w:pPr>
    </w:p>
    <w:p w14:paraId="56533ECE" w14:textId="42CEA172" w:rsidR="00FA7C94" w:rsidRDefault="00FA7C94" w:rsidP="00854B60">
      <w:pPr>
        <w:spacing w:after="0" w:line="240" w:lineRule="auto"/>
        <w:jc w:val="both"/>
        <w:rPr>
          <w:rFonts w:ascii="Times New Roman" w:hAnsi="Times New Roman" w:cs="Times New Roman"/>
          <w:sz w:val="24"/>
          <w:szCs w:val="24"/>
        </w:rPr>
      </w:pPr>
    </w:p>
    <w:p w14:paraId="0C147745" w14:textId="1C1F324D" w:rsidR="00FA7C94" w:rsidRDefault="00FA7C94" w:rsidP="00854B60">
      <w:pPr>
        <w:spacing w:after="0" w:line="240" w:lineRule="auto"/>
        <w:jc w:val="both"/>
        <w:rPr>
          <w:rFonts w:ascii="Times New Roman" w:hAnsi="Times New Roman" w:cs="Times New Roman"/>
          <w:sz w:val="24"/>
          <w:szCs w:val="24"/>
        </w:rPr>
      </w:pPr>
    </w:p>
    <w:p w14:paraId="73D98066" w14:textId="62F08737" w:rsidR="00FA7C94" w:rsidRDefault="00FA7C94" w:rsidP="00854B60">
      <w:pPr>
        <w:spacing w:after="0" w:line="240" w:lineRule="auto"/>
        <w:jc w:val="both"/>
        <w:rPr>
          <w:rFonts w:ascii="Times New Roman" w:hAnsi="Times New Roman" w:cs="Times New Roman"/>
          <w:sz w:val="24"/>
          <w:szCs w:val="24"/>
        </w:rPr>
      </w:pPr>
    </w:p>
    <w:p w14:paraId="40803BC5" w14:textId="5D95C606" w:rsidR="00FA7C94" w:rsidRDefault="00FA7C94" w:rsidP="00854B60">
      <w:pPr>
        <w:spacing w:after="0" w:line="240" w:lineRule="auto"/>
        <w:jc w:val="both"/>
        <w:rPr>
          <w:rFonts w:ascii="Times New Roman" w:hAnsi="Times New Roman" w:cs="Times New Roman"/>
          <w:sz w:val="24"/>
          <w:szCs w:val="24"/>
        </w:rPr>
      </w:pPr>
    </w:p>
    <w:p w14:paraId="55DAC52C" w14:textId="53B1A372" w:rsidR="00FA7C94" w:rsidRDefault="00FA7C94" w:rsidP="00854B60">
      <w:pPr>
        <w:spacing w:after="0" w:line="240" w:lineRule="auto"/>
        <w:jc w:val="both"/>
        <w:rPr>
          <w:rFonts w:ascii="Times New Roman" w:hAnsi="Times New Roman" w:cs="Times New Roman"/>
          <w:sz w:val="24"/>
          <w:szCs w:val="24"/>
        </w:rPr>
      </w:pPr>
    </w:p>
    <w:p w14:paraId="60D83EFA" w14:textId="370F3099" w:rsidR="00FA7C94" w:rsidRDefault="00FA7C94" w:rsidP="00854B60">
      <w:pPr>
        <w:spacing w:after="0" w:line="240" w:lineRule="auto"/>
        <w:jc w:val="both"/>
        <w:rPr>
          <w:rFonts w:ascii="Times New Roman" w:hAnsi="Times New Roman" w:cs="Times New Roman"/>
          <w:sz w:val="24"/>
          <w:szCs w:val="24"/>
        </w:rPr>
      </w:pPr>
    </w:p>
    <w:p w14:paraId="5CC83D0A" w14:textId="5CD26C11" w:rsidR="00FA7C94" w:rsidRDefault="00FA7C94" w:rsidP="00854B60">
      <w:pPr>
        <w:spacing w:after="0" w:line="240" w:lineRule="auto"/>
        <w:jc w:val="both"/>
        <w:rPr>
          <w:rFonts w:ascii="Times New Roman" w:hAnsi="Times New Roman" w:cs="Times New Roman"/>
          <w:sz w:val="24"/>
          <w:szCs w:val="24"/>
        </w:rPr>
      </w:pPr>
    </w:p>
    <w:p w14:paraId="0F889D99" w14:textId="45F1F37C" w:rsidR="00FA7C94" w:rsidRDefault="00FA7C94" w:rsidP="00854B60">
      <w:pPr>
        <w:spacing w:after="0" w:line="240" w:lineRule="auto"/>
        <w:jc w:val="both"/>
        <w:rPr>
          <w:rFonts w:ascii="Times New Roman" w:hAnsi="Times New Roman" w:cs="Times New Roman"/>
          <w:sz w:val="24"/>
          <w:szCs w:val="24"/>
        </w:rPr>
      </w:pPr>
    </w:p>
    <w:p w14:paraId="6E16C744" w14:textId="4E13193D" w:rsidR="00FA7C94" w:rsidRDefault="00FA7C94" w:rsidP="00854B60">
      <w:pPr>
        <w:spacing w:after="0" w:line="240" w:lineRule="auto"/>
        <w:jc w:val="both"/>
        <w:rPr>
          <w:rFonts w:ascii="Times New Roman" w:hAnsi="Times New Roman" w:cs="Times New Roman"/>
          <w:sz w:val="24"/>
          <w:szCs w:val="24"/>
        </w:rPr>
      </w:pPr>
    </w:p>
    <w:p w14:paraId="4DBC1E63" w14:textId="29BD03F1" w:rsidR="00FA7C94" w:rsidRDefault="00FA7C94" w:rsidP="00854B60">
      <w:pPr>
        <w:spacing w:after="0" w:line="240" w:lineRule="auto"/>
        <w:jc w:val="both"/>
        <w:rPr>
          <w:rFonts w:ascii="Times New Roman" w:hAnsi="Times New Roman" w:cs="Times New Roman"/>
          <w:sz w:val="24"/>
          <w:szCs w:val="24"/>
        </w:rPr>
      </w:pPr>
    </w:p>
    <w:p w14:paraId="534CEEC5" w14:textId="70DC2A0F" w:rsidR="00FA7C94" w:rsidRDefault="00FA7C94" w:rsidP="00854B60">
      <w:pPr>
        <w:spacing w:after="0" w:line="240" w:lineRule="auto"/>
        <w:jc w:val="both"/>
        <w:rPr>
          <w:rFonts w:ascii="Times New Roman" w:hAnsi="Times New Roman" w:cs="Times New Roman"/>
          <w:sz w:val="24"/>
          <w:szCs w:val="24"/>
        </w:rPr>
      </w:pPr>
    </w:p>
    <w:p w14:paraId="494662A2" w14:textId="6BDC0432" w:rsidR="00FA7C94" w:rsidRDefault="00FA7C94" w:rsidP="00854B60">
      <w:pPr>
        <w:spacing w:after="0" w:line="240" w:lineRule="auto"/>
        <w:jc w:val="both"/>
        <w:rPr>
          <w:rFonts w:ascii="Times New Roman" w:hAnsi="Times New Roman" w:cs="Times New Roman"/>
          <w:sz w:val="24"/>
          <w:szCs w:val="24"/>
        </w:rPr>
      </w:pPr>
    </w:p>
    <w:p w14:paraId="7299D943" w14:textId="74D89820" w:rsidR="00FA7C94" w:rsidRDefault="00FA7C94" w:rsidP="00854B60">
      <w:pPr>
        <w:spacing w:after="0" w:line="240" w:lineRule="auto"/>
        <w:jc w:val="both"/>
        <w:rPr>
          <w:rFonts w:ascii="Times New Roman" w:hAnsi="Times New Roman" w:cs="Times New Roman"/>
          <w:sz w:val="24"/>
          <w:szCs w:val="24"/>
        </w:rPr>
      </w:pPr>
    </w:p>
    <w:p w14:paraId="3450F24C" w14:textId="2AE954A7" w:rsidR="00FA7C94" w:rsidRDefault="00FA7C94" w:rsidP="00854B60">
      <w:pPr>
        <w:spacing w:after="0" w:line="240" w:lineRule="auto"/>
        <w:jc w:val="both"/>
        <w:rPr>
          <w:rFonts w:ascii="Times New Roman" w:hAnsi="Times New Roman" w:cs="Times New Roman"/>
          <w:sz w:val="24"/>
          <w:szCs w:val="24"/>
        </w:rPr>
      </w:pPr>
    </w:p>
    <w:p w14:paraId="546149FB" w14:textId="4B1FAF3A" w:rsidR="00FA7C94" w:rsidRDefault="00FA7C94" w:rsidP="00854B60">
      <w:pPr>
        <w:spacing w:after="0" w:line="240" w:lineRule="auto"/>
        <w:jc w:val="both"/>
        <w:rPr>
          <w:rFonts w:ascii="Times New Roman" w:hAnsi="Times New Roman" w:cs="Times New Roman"/>
          <w:sz w:val="24"/>
          <w:szCs w:val="24"/>
        </w:rPr>
      </w:pPr>
    </w:p>
    <w:p w14:paraId="199218E4" w14:textId="3BF7D8C5" w:rsidR="00FA7C94" w:rsidRDefault="00FA7C94" w:rsidP="00854B60">
      <w:pPr>
        <w:spacing w:after="0" w:line="240" w:lineRule="auto"/>
        <w:jc w:val="both"/>
        <w:rPr>
          <w:rFonts w:ascii="Times New Roman" w:hAnsi="Times New Roman" w:cs="Times New Roman"/>
          <w:sz w:val="24"/>
          <w:szCs w:val="24"/>
        </w:rPr>
      </w:pPr>
    </w:p>
    <w:p w14:paraId="2E43D6E2" w14:textId="48296E6B" w:rsidR="00FA7C94" w:rsidRDefault="00FA7C94" w:rsidP="00854B60">
      <w:pPr>
        <w:spacing w:after="0" w:line="240" w:lineRule="auto"/>
        <w:jc w:val="both"/>
        <w:rPr>
          <w:rFonts w:ascii="Times New Roman" w:hAnsi="Times New Roman" w:cs="Times New Roman"/>
          <w:sz w:val="24"/>
          <w:szCs w:val="24"/>
        </w:rPr>
      </w:pPr>
    </w:p>
    <w:p w14:paraId="787DE751" w14:textId="087A1953" w:rsidR="00FA7C94" w:rsidRDefault="00FA7C94" w:rsidP="00854B60">
      <w:pPr>
        <w:spacing w:after="0" w:line="240" w:lineRule="auto"/>
        <w:jc w:val="both"/>
        <w:rPr>
          <w:rFonts w:ascii="Times New Roman" w:hAnsi="Times New Roman" w:cs="Times New Roman"/>
          <w:sz w:val="24"/>
          <w:szCs w:val="24"/>
        </w:rPr>
      </w:pPr>
    </w:p>
    <w:p w14:paraId="4F2A497D" w14:textId="7B3C6487" w:rsidR="00FA7C94" w:rsidRDefault="00FA7C94" w:rsidP="00854B60">
      <w:pPr>
        <w:spacing w:after="0" w:line="240" w:lineRule="auto"/>
        <w:jc w:val="both"/>
        <w:rPr>
          <w:rFonts w:ascii="Times New Roman" w:hAnsi="Times New Roman" w:cs="Times New Roman"/>
          <w:sz w:val="24"/>
          <w:szCs w:val="24"/>
        </w:rPr>
      </w:pPr>
    </w:p>
    <w:p w14:paraId="56E99563" w14:textId="3ADA8460" w:rsidR="00FA7C94" w:rsidRDefault="00FA7C94" w:rsidP="00854B60">
      <w:pPr>
        <w:spacing w:after="0" w:line="240" w:lineRule="auto"/>
        <w:jc w:val="both"/>
        <w:rPr>
          <w:rFonts w:ascii="Times New Roman" w:hAnsi="Times New Roman" w:cs="Times New Roman"/>
          <w:sz w:val="24"/>
          <w:szCs w:val="24"/>
        </w:rPr>
      </w:pPr>
    </w:p>
    <w:p w14:paraId="6C152E2A" w14:textId="149607E9" w:rsidR="00FA7C94" w:rsidRDefault="00FA7C94" w:rsidP="00854B60">
      <w:pPr>
        <w:spacing w:after="0" w:line="240" w:lineRule="auto"/>
        <w:jc w:val="both"/>
        <w:rPr>
          <w:rFonts w:ascii="Times New Roman" w:hAnsi="Times New Roman" w:cs="Times New Roman"/>
          <w:sz w:val="24"/>
          <w:szCs w:val="24"/>
        </w:rPr>
      </w:pPr>
    </w:p>
    <w:p w14:paraId="5ABA38A1" w14:textId="3B6AD405" w:rsidR="00FA7C94" w:rsidRDefault="00FA7C94" w:rsidP="00854B60">
      <w:pPr>
        <w:spacing w:after="0" w:line="240" w:lineRule="auto"/>
        <w:jc w:val="both"/>
        <w:rPr>
          <w:rFonts w:ascii="Times New Roman" w:hAnsi="Times New Roman" w:cs="Times New Roman"/>
          <w:sz w:val="24"/>
          <w:szCs w:val="24"/>
        </w:rPr>
      </w:pPr>
    </w:p>
    <w:p w14:paraId="0C549E2F" w14:textId="5845A709" w:rsidR="00FA7C94" w:rsidRDefault="00FA7C94" w:rsidP="00854B60">
      <w:pPr>
        <w:spacing w:after="0" w:line="240" w:lineRule="auto"/>
        <w:jc w:val="both"/>
        <w:rPr>
          <w:rFonts w:ascii="Times New Roman" w:hAnsi="Times New Roman" w:cs="Times New Roman"/>
          <w:sz w:val="24"/>
          <w:szCs w:val="24"/>
        </w:rPr>
      </w:pPr>
    </w:p>
    <w:p w14:paraId="0325DBCA" w14:textId="1FD8C943" w:rsidR="00FA7C94" w:rsidRDefault="00FA7C94" w:rsidP="00854B60">
      <w:pPr>
        <w:spacing w:after="0" w:line="240" w:lineRule="auto"/>
        <w:jc w:val="both"/>
        <w:rPr>
          <w:rFonts w:ascii="Times New Roman" w:hAnsi="Times New Roman" w:cs="Times New Roman"/>
          <w:sz w:val="24"/>
          <w:szCs w:val="24"/>
        </w:rPr>
      </w:pPr>
    </w:p>
    <w:p w14:paraId="5AADCCC8" w14:textId="47CA6862" w:rsidR="00FA7C94" w:rsidRDefault="00FA7C94" w:rsidP="00854B60">
      <w:pPr>
        <w:spacing w:after="0" w:line="240" w:lineRule="auto"/>
        <w:jc w:val="both"/>
        <w:rPr>
          <w:rFonts w:ascii="Times New Roman" w:hAnsi="Times New Roman" w:cs="Times New Roman"/>
          <w:sz w:val="24"/>
          <w:szCs w:val="24"/>
        </w:rPr>
      </w:pPr>
    </w:p>
    <w:p w14:paraId="3B136140" w14:textId="4AAF9909" w:rsidR="00FA7C94" w:rsidRDefault="00FA7C94" w:rsidP="00854B60">
      <w:pPr>
        <w:spacing w:after="0" w:line="240" w:lineRule="auto"/>
        <w:jc w:val="both"/>
        <w:rPr>
          <w:rFonts w:ascii="Times New Roman" w:hAnsi="Times New Roman" w:cs="Times New Roman"/>
          <w:sz w:val="24"/>
          <w:szCs w:val="24"/>
        </w:rPr>
      </w:pPr>
    </w:p>
    <w:p w14:paraId="4D8EBB85" w14:textId="0AA98ACB" w:rsidR="00FA7C94" w:rsidRDefault="00FA7C94" w:rsidP="00854B60">
      <w:pPr>
        <w:spacing w:after="0" w:line="240" w:lineRule="auto"/>
        <w:jc w:val="both"/>
        <w:rPr>
          <w:rFonts w:ascii="Times New Roman" w:hAnsi="Times New Roman" w:cs="Times New Roman"/>
          <w:sz w:val="24"/>
          <w:szCs w:val="24"/>
        </w:rPr>
      </w:pPr>
    </w:p>
    <w:p w14:paraId="253E49EA" w14:textId="7D09ACA7" w:rsidR="00FA7C94" w:rsidRDefault="00FA7C94" w:rsidP="00854B60">
      <w:pPr>
        <w:spacing w:after="0" w:line="240" w:lineRule="auto"/>
        <w:jc w:val="both"/>
        <w:rPr>
          <w:rFonts w:ascii="Times New Roman" w:hAnsi="Times New Roman" w:cs="Times New Roman"/>
          <w:sz w:val="24"/>
          <w:szCs w:val="24"/>
        </w:rPr>
      </w:pPr>
    </w:p>
    <w:p w14:paraId="77317B13" w14:textId="53FF7DC2" w:rsidR="00FA7C94" w:rsidRDefault="00FA7C94" w:rsidP="00854B60">
      <w:pPr>
        <w:spacing w:after="0" w:line="240" w:lineRule="auto"/>
        <w:jc w:val="both"/>
        <w:rPr>
          <w:rFonts w:ascii="Times New Roman" w:hAnsi="Times New Roman" w:cs="Times New Roman"/>
          <w:sz w:val="24"/>
          <w:szCs w:val="24"/>
        </w:rPr>
      </w:pPr>
    </w:p>
    <w:p w14:paraId="0B884CC7" w14:textId="68F870EB" w:rsidR="00FA7C94" w:rsidRDefault="00FA7C94" w:rsidP="00854B60">
      <w:pPr>
        <w:spacing w:after="0" w:line="240" w:lineRule="auto"/>
        <w:jc w:val="both"/>
        <w:rPr>
          <w:rFonts w:ascii="Times New Roman" w:hAnsi="Times New Roman" w:cs="Times New Roman"/>
          <w:sz w:val="24"/>
          <w:szCs w:val="24"/>
        </w:rPr>
      </w:pPr>
    </w:p>
    <w:p w14:paraId="1E10D990" w14:textId="6D6E2655" w:rsidR="00FA7C94" w:rsidRDefault="00FA7C94" w:rsidP="00854B60">
      <w:pPr>
        <w:spacing w:after="0" w:line="240" w:lineRule="auto"/>
        <w:jc w:val="both"/>
        <w:rPr>
          <w:rFonts w:ascii="Times New Roman" w:hAnsi="Times New Roman" w:cs="Times New Roman"/>
          <w:sz w:val="24"/>
          <w:szCs w:val="24"/>
        </w:rPr>
      </w:pPr>
    </w:p>
    <w:p w14:paraId="35C16B63" w14:textId="6B38AC9C" w:rsidR="00FA7C94" w:rsidRDefault="00FA7C94" w:rsidP="00854B60">
      <w:pPr>
        <w:spacing w:after="0" w:line="240" w:lineRule="auto"/>
        <w:jc w:val="both"/>
        <w:rPr>
          <w:rFonts w:ascii="Times New Roman" w:hAnsi="Times New Roman" w:cs="Times New Roman"/>
          <w:sz w:val="24"/>
          <w:szCs w:val="24"/>
        </w:rPr>
      </w:pPr>
    </w:p>
    <w:p w14:paraId="7842D441" w14:textId="19712C5B" w:rsidR="00FA7C94" w:rsidRDefault="00FA7C94" w:rsidP="00854B60">
      <w:pPr>
        <w:spacing w:after="0" w:line="240" w:lineRule="auto"/>
        <w:jc w:val="both"/>
        <w:rPr>
          <w:rFonts w:ascii="Times New Roman" w:hAnsi="Times New Roman" w:cs="Times New Roman"/>
          <w:sz w:val="24"/>
          <w:szCs w:val="24"/>
        </w:rPr>
      </w:pPr>
    </w:p>
    <w:p w14:paraId="25BF5DC7" w14:textId="312DF3AE" w:rsidR="00FA7C94" w:rsidRDefault="00FA7C94" w:rsidP="00854B60">
      <w:pPr>
        <w:spacing w:after="0" w:line="240" w:lineRule="auto"/>
        <w:jc w:val="both"/>
        <w:rPr>
          <w:rFonts w:ascii="Times New Roman" w:hAnsi="Times New Roman" w:cs="Times New Roman"/>
          <w:sz w:val="24"/>
          <w:szCs w:val="24"/>
        </w:rPr>
      </w:pPr>
    </w:p>
    <w:p w14:paraId="4AEA31CD" w14:textId="4F904517" w:rsidR="00FA7C94" w:rsidRDefault="00FA7C94" w:rsidP="00854B60">
      <w:pPr>
        <w:spacing w:after="0" w:line="240" w:lineRule="auto"/>
        <w:jc w:val="both"/>
        <w:rPr>
          <w:rFonts w:ascii="Times New Roman" w:hAnsi="Times New Roman" w:cs="Times New Roman"/>
          <w:sz w:val="24"/>
          <w:szCs w:val="24"/>
        </w:rPr>
      </w:pPr>
    </w:p>
    <w:p w14:paraId="6CB75CDB" w14:textId="06A40A71" w:rsidR="00FA7C94" w:rsidRDefault="00FA7C94" w:rsidP="00854B60">
      <w:pPr>
        <w:spacing w:after="0" w:line="240" w:lineRule="auto"/>
        <w:jc w:val="both"/>
        <w:rPr>
          <w:rFonts w:ascii="Times New Roman" w:hAnsi="Times New Roman" w:cs="Times New Roman"/>
          <w:sz w:val="24"/>
          <w:szCs w:val="24"/>
        </w:rPr>
      </w:pPr>
    </w:p>
    <w:p w14:paraId="5E3143ED" w14:textId="3958C553" w:rsidR="00FA7C94" w:rsidRDefault="00FA7C94" w:rsidP="00854B60">
      <w:pPr>
        <w:spacing w:after="0" w:line="240" w:lineRule="auto"/>
        <w:jc w:val="both"/>
        <w:rPr>
          <w:rFonts w:ascii="Times New Roman" w:hAnsi="Times New Roman" w:cs="Times New Roman"/>
          <w:sz w:val="24"/>
          <w:szCs w:val="24"/>
        </w:rPr>
      </w:pPr>
    </w:p>
    <w:p w14:paraId="1D96DB4B" w14:textId="123D3C7C" w:rsidR="00FA7C94" w:rsidRDefault="00FA7C94" w:rsidP="00854B60">
      <w:pPr>
        <w:spacing w:after="0" w:line="240" w:lineRule="auto"/>
        <w:jc w:val="both"/>
        <w:rPr>
          <w:rFonts w:ascii="Times New Roman" w:hAnsi="Times New Roman" w:cs="Times New Roman"/>
          <w:sz w:val="24"/>
          <w:szCs w:val="24"/>
        </w:rPr>
      </w:pPr>
    </w:p>
    <w:p w14:paraId="5246206F" w14:textId="2830A017" w:rsidR="00FA7C94" w:rsidRDefault="00FA7C94" w:rsidP="00854B60">
      <w:pPr>
        <w:spacing w:after="0" w:line="240" w:lineRule="auto"/>
        <w:jc w:val="both"/>
        <w:rPr>
          <w:rFonts w:ascii="Times New Roman" w:hAnsi="Times New Roman" w:cs="Times New Roman"/>
          <w:sz w:val="24"/>
          <w:szCs w:val="24"/>
        </w:rPr>
      </w:pPr>
    </w:p>
    <w:p w14:paraId="6C7A5F87" w14:textId="7E3C7E2B" w:rsidR="00FA7C94" w:rsidRDefault="00FA7C94" w:rsidP="00854B60">
      <w:pPr>
        <w:spacing w:after="0" w:line="240" w:lineRule="auto"/>
        <w:jc w:val="both"/>
        <w:rPr>
          <w:rFonts w:ascii="Times New Roman" w:hAnsi="Times New Roman" w:cs="Times New Roman"/>
          <w:sz w:val="24"/>
          <w:szCs w:val="24"/>
        </w:rPr>
      </w:pPr>
    </w:p>
    <w:p w14:paraId="71C13F8A" w14:textId="6A9317BF" w:rsidR="00FA7C94" w:rsidRDefault="00FA7C94" w:rsidP="00854B60">
      <w:pPr>
        <w:spacing w:after="0" w:line="240" w:lineRule="auto"/>
        <w:jc w:val="both"/>
        <w:rPr>
          <w:rFonts w:ascii="Times New Roman" w:hAnsi="Times New Roman" w:cs="Times New Roman"/>
          <w:sz w:val="24"/>
          <w:szCs w:val="24"/>
        </w:rPr>
      </w:pPr>
    </w:p>
    <w:p w14:paraId="2802FA5E" w14:textId="1CED86EA" w:rsidR="00FA7C94" w:rsidRDefault="00FA7C94" w:rsidP="00854B60">
      <w:pPr>
        <w:spacing w:after="0" w:line="240" w:lineRule="auto"/>
        <w:jc w:val="both"/>
        <w:rPr>
          <w:rFonts w:ascii="Times New Roman" w:hAnsi="Times New Roman" w:cs="Times New Roman"/>
          <w:sz w:val="24"/>
          <w:szCs w:val="24"/>
        </w:rPr>
      </w:pPr>
    </w:p>
    <w:p w14:paraId="5F5D92B3" w14:textId="60E206E3" w:rsidR="00FA7C94" w:rsidRDefault="00FA7C94" w:rsidP="00854B60">
      <w:pPr>
        <w:spacing w:after="0" w:line="240" w:lineRule="auto"/>
        <w:jc w:val="both"/>
        <w:rPr>
          <w:rFonts w:ascii="Times New Roman" w:hAnsi="Times New Roman" w:cs="Times New Roman"/>
          <w:sz w:val="24"/>
          <w:szCs w:val="24"/>
        </w:rPr>
      </w:pPr>
    </w:p>
    <w:p w14:paraId="5A2F2122" w14:textId="7C04E20E" w:rsidR="00FA7C94" w:rsidRDefault="00FA7C94" w:rsidP="00854B60">
      <w:pPr>
        <w:spacing w:after="0" w:line="240" w:lineRule="auto"/>
        <w:jc w:val="both"/>
        <w:rPr>
          <w:rFonts w:ascii="Times New Roman" w:hAnsi="Times New Roman" w:cs="Times New Roman"/>
          <w:sz w:val="24"/>
          <w:szCs w:val="24"/>
        </w:rPr>
      </w:pPr>
    </w:p>
    <w:p w14:paraId="62613682" w14:textId="07CDF44C" w:rsidR="00FA7C94" w:rsidRDefault="00FA7C94" w:rsidP="00854B60">
      <w:pPr>
        <w:spacing w:after="0" w:line="240" w:lineRule="auto"/>
        <w:jc w:val="both"/>
        <w:rPr>
          <w:rFonts w:ascii="Times New Roman" w:hAnsi="Times New Roman" w:cs="Times New Roman"/>
          <w:sz w:val="24"/>
          <w:szCs w:val="24"/>
        </w:rPr>
      </w:pPr>
    </w:p>
    <w:p w14:paraId="0321A955" w14:textId="6B24B8AE" w:rsidR="00FA7C94" w:rsidRDefault="00FA7C94" w:rsidP="00854B60">
      <w:pPr>
        <w:spacing w:after="0" w:line="240" w:lineRule="auto"/>
        <w:jc w:val="both"/>
        <w:rPr>
          <w:rFonts w:ascii="Times New Roman" w:hAnsi="Times New Roman" w:cs="Times New Roman"/>
          <w:sz w:val="24"/>
          <w:szCs w:val="24"/>
        </w:rPr>
      </w:pPr>
    </w:p>
    <w:p w14:paraId="7ACDE471" w14:textId="23853751" w:rsidR="00FA7C94" w:rsidRDefault="00FA7C94" w:rsidP="00854B60">
      <w:pPr>
        <w:spacing w:after="0" w:line="240" w:lineRule="auto"/>
        <w:jc w:val="both"/>
        <w:rPr>
          <w:rFonts w:ascii="Times New Roman" w:hAnsi="Times New Roman" w:cs="Times New Roman"/>
          <w:sz w:val="24"/>
          <w:szCs w:val="24"/>
        </w:rPr>
      </w:pPr>
    </w:p>
    <w:p w14:paraId="48A7DAE5" w14:textId="7CE5D384" w:rsidR="00FA7C94" w:rsidRDefault="00FA7C94" w:rsidP="00854B60">
      <w:pPr>
        <w:spacing w:after="0" w:line="240" w:lineRule="auto"/>
        <w:jc w:val="both"/>
        <w:rPr>
          <w:rFonts w:ascii="Times New Roman" w:hAnsi="Times New Roman" w:cs="Times New Roman"/>
          <w:sz w:val="24"/>
          <w:szCs w:val="24"/>
        </w:rPr>
      </w:pPr>
    </w:p>
    <w:p w14:paraId="17F06053" w14:textId="09991B07" w:rsidR="00FA7C94" w:rsidRDefault="00FA7C94" w:rsidP="00854B60">
      <w:pPr>
        <w:spacing w:after="0" w:line="240" w:lineRule="auto"/>
        <w:jc w:val="both"/>
        <w:rPr>
          <w:rFonts w:ascii="Times New Roman" w:hAnsi="Times New Roman" w:cs="Times New Roman"/>
          <w:sz w:val="24"/>
          <w:szCs w:val="24"/>
        </w:rPr>
      </w:pPr>
    </w:p>
    <w:p w14:paraId="51AE8F3E" w14:textId="7ADC2E2B" w:rsidR="00FA7C94" w:rsidRDefault="00FA7C94" w:rsidP="00854B60">
      <w:pPr>
        <w:spacing w:after="0" w:line="240" w:lineRule="auto"/>
        <w:jc w:val="both"/>
        <w:rPr>
          <w:rFonts w:ascii="Times New Roman" w:hAnsi="Times New Roman" w:cs="Times New Roman"/>
          <w:sz w:val="24"/>
          <w:szCs w:val="24"/>
        </w:rPr>
      </w:pPr>
    </w:p>
    <w:p w14:paraId="6BE4168D" w14:textId="49AF78D1" w:rsidR="00FA7C94" w:rsidRDefault="00FA7C94" w:rsidP="00854B60">
      <w:pPr>
        <w:spacing w:after="0" w:line="240" w:lineRule="auto"/>
        <w:jc w:val="both"/>
        <w:rPr>
          <w:rFonts w:ascii="Times New Roman" w:hAnsi="Times New Roman" w:cs="Times New Roman"/>
          <w:sz w:val="24"/>
          <w:szCs w:val="24"/>
        </w:rPr>
      </w:pPr>
    </w:p>
    <w:p w14:paraId="6BBABDEB" w14:textId="0CA7788C" w:rsidR="00FA7C94" w:rsidRDefault="00FA7C94" w:rsidP="00854B60">
      <w:pPr>
        <w:spacing w:after="0" w:line="240" w:lineRule="auto"/>
        <w:jc w:val="both"/>
        <w:rPr>
          <w:rFonts w:ascii="Times New Roman" w:hAnsi="Times New Roman" w:cs="Times New Roman"/>
          <w:sz w:val="24"/>
          <w:szCs w:val="24"/>
        </w:rPr>
      </w:pPr>
    </w:p>
    <w:p w14:paraId="0FC8583F" w14:textId="3311A271" w:rsidR="00FA7C94" w:rsidRDefault="00FA7C94" w:rsidP="00854B60">
      <w:pPr>
        <w:spacing w:after="0" w:line="240" w:lineRule="auto"/>
        <w:jc w:val="both"/>
        <w:rPr>
          <w:rFonts w:ascii="Times New Roman" w:hAnsi="Times New Roman" w:cs="Times New Roman"/>
          <w:sz w:val="24"/>
          <w:szCs w:val="24"/>
        </w:rPr>
      </w:pPr>
    </w:p>
    <w:p w14:paraId="46919E65" w14:textId="73801E76" w:rsidR="00FA7C94" w:rsidRDefault="00FA7C94" w:rsidP="00854B60">
      <w:pPr>
        <w:spacing w:after="0" w:line="240" w:lineRule="auto"/>
        <w:jc w:val="both"/>
        <w:rPr>
          <w:rFonts w:ascii="Times New Roman" w:hAnsi="Times New Roman" w:cs="Times New Roman"/>
          <w:sz w:val="24"/>
          <w:szCs w:val="24"/>
        </w:rPr>
      </w:pPr>
    </w:p>
    <w:p w14:paraId="151D8DBB" w14:textId="3E2151D6" w:rsidR="00FA7C94" w:rsidRDefault="00FA7C94" w:rsidP="00854B60">
      <w:pPr>
        <w:spacing w:after="0" w:line="240" w:lineRule="auto"/>
        <w:jc w:val="both"/>
        <w:rPr>
          <w:rFonts w:ascii="Times New Roman" w:hAnsi="Times New Roman" w:cs="Times New Roman"/>
          <w:sz w:val="24"/>
          <w:szCs w:val="24"/>
        </w:rPr>
      </w:pPr>
    </w:p>
    <w:p w14:paraId="1F4D47E0" w14:textId="0D4B33C3" w:rsidR="00FA7C94" w:rsidRDefault="00FA7C94" w:rsidP="00854B60">
      <w:pPr>
        <w:spacing w:after="0" w:line="240" w:lineRule="auto"/>
        <w:jc w:val="both"/>
        <w:rPr>
          <w:rFonts w:ascii="Times New Roman" w:hAnsi="Times New Roman" w:cs="Times New Roman"/>
          <w:sz w:val="24"/>
          <w:szCs w:val="24"/>
        </w:rPr>
      </w:pPr>
    </w:p>
    <w:p w14:paraId="190D7258" w14:textId="4B23CA34" w:rsidR="00FA7C94" w:rsidRDefault="00FA7C94" w:rsidP="00854B60">
      <w:pPr>
        <w:spacing w:after="0" w:line="240" w:lineRule="auto"/>
        <w:jc w:val="both"/>
        <w:rPr>
          <w:rFonts w:ascii="Times New Roman" w:hAnsi="Times New Roman" w:cs="Times New Roman"/>
          <w:sz w:val="24"/>
          <w:szCs w:val="24"/>
        </w:rPr>
      </w:pPr>
    </w:p>
    <w:p w14:paraId="3710FB7E" w14:textId="123340B7" w:rsidR="00FA7C94" w:rsidRDefault="00FA7C94" w:rsidP="00854B60">
      <w:pPr>
        <w:spacing w:after="0" w:line="240" w:lineRule="auto"/>
        <w:jc w:val="both"/>
        <w:rPr>
          <w:rFonts w:ascii="Times New Roman" w:hAnsi="Times New Roman" w:cs="Times New Roman"/>
          <w:sz w:val="24"/>
          <w:szCs w:val="24"/>
        </w:rPr>
      </w:pPr>
    </w:p>
    <w:p w14:paraId="5346778F" w14:textId="7A1C6E47" w:rsidR="00FA7C94" w:rsidRDefault="00FA7C94" w:rsidP="00854B60">
      <w:pPr>
        <w:spacing w:after="0" w:line="240" w:lineRule="auto"/>
        <w:jc w:val="both"/>
        <w:rPr>
          <w:rFonts w:ascii="Times New Roman" w:hAnsi="Times New Roman" w:cs="Times New Roman"/>
          <w:sz w:val="24"/>
          <w:szCs w:val="24"/>
        </w:rPr>
      </w:pPr>
    </w:p>
    <w:p w14:paraId="2FBF97D3" w14:textId="47248FFF" w:rsidR="00FA7C94" w:rsidRDefault="00FA7C94" w:rsidP="00854B60">
      <w:pPr>
        <w:spacing w:after="0" w:line="240" w:lineRule="auto"/>
        <w:jc w:val="both"/>
        <w:rPr>
          <w:rFonts w:ascii="Times New Roman" w:hAnsi="Times New Roman" w:cs="Times New Roman"/>
          <w:sz w:val="24"/>
          <w:szCs w:val="24"/>
        </w:rPr>
      </w:pPr>
    </w:p>
    <w:p w14:paraId="60B50533" w14:textId="2A44A5A6" w:rsidR="00FA7C94" w:rsidRDefault="00FA7C94" w:rsidP="00854B60">
      <w:pPr>
        <w:spacing w:after="0" w:line="240" w:lineRule="auto"/>
        <w:jc w:val="both"/>
        <w:rPr>
          <w:rFonts w:ascii="Times New Roman" w:hAnsi="Times New Roman" w:cs="Times New Roman"/>
          <w:sz w:val="24"/>
          <w:szCs w:val="24"/>
        </w:rPr>
      </w:pPr>
    </w:p>
    <w:p w14:paraId="26938981" w14:textId="5280AE15" w:rsidR="00FA7C94" w:rsidRDefault="00FA7C94" w:rsidP="00854B60">
      <w:pPr>
        <w:spacing w:after="0" w:line="240" w:lineRule="auto"/>
        <w:jc w:val="both"/>
        <w:rPr>
          <w:rFonts w:ascii="Times New Roman" w:hAnsi="Times New Roman" w:cs="Times New Roman"/>
          <w:sz w:val="24"/>
          <w:szCs w:val="24"/>
        </w:rPr>
      </w:pPr>
    </w:p>
    <w:p w14:paraId="2DA33F0F" w14:textId="71AA0E7B" w:rsidR="00FA7C94" w:rsidRDefault="00FA7C94" w:rsidP="00854B60">
      <w:pPr>
        <w:spacing w:after="0" w:line="240" w:lineRule="auto"/>
        <w:jc w:val="both"/>
        <w:rPr>
          <w:rFonts w:ascii="Times New Roman" w:hAnsi="Times New Roman" w:cs="Times New Roman"/>
          <w:sz w:val="24"/>
          <w:szCs w:val="24"/>
        </w:rPr>
      </w:pPr>
    </w:p>
    <w:p w14:paraId="23FA6AE3" w14:textId="2AF7AA55" w:rsidR="00FA7C94" w:rsidRDefault="00FA7C94" w:rsidP="00854B60">
      <w:pPr>
        <w:spacing w:after="0" w:line="240" w:lineRule="auto"/>
        <w:jc w:val="both"/>
        <w:rPr>
          <w:rFonts w:ascii="Times New Roman" w:hAnsi="Times New Roman" w:cs="Times New Roman"/>
          <w:sz w:val="24"/>
          <w:szCs w:val="24"/>
        </w:rPr>
      </w:pPr>
    </w:p>
    <w:p w14:paraId="7A4E4037" w14:textId="6E72D664" w:rsidR="00FA7C94" w:rsidRDefault="00FA7C94" w:rsidP="00854B60">
      <w:pPr>
        <w:spacing w:after="0" w:line="240" w:lineRule="auto"/>
        <w:jc w:val="both"/>
        <w:rPr>
          <w:rFonts w:ascii="Times New Roman" w:hAnsi="Times New Roman" w:cs="Times New Roman"/>
          <w:sz w:val="24"/>
          <w:szCs w:val="24"/>
        </w:rPr>
      </w:pPr>
    </w:p>
    <w:p w14:paraId="46979A9C" w14:textId="15F1717B" w:rsidR="00FA7C94" w:rsidRDefault="00FA7C94" w:rsidP="00854B60">
      <w:pPr>
        <w:spacing w:after="0" w:line="240" w:lineRule="auto"/>
        <w:jc w:val="both"/>
        <w:rPr>
          <w:rFonts w:ascii="Times New Roman" w:hAnsi="Times New Roman" w:cs="Times New Roman"/>
          <w:sz w:val="24"/>
          <w:szCs w:val="24"/>
        </w:rPr>
      </w:pPr>
    </w:p>
    <w:p w14:paraId="6A9B3201" w14:textId="50784AD0" w:rsidR="00FA7C94" w:rsidRDefault="00FA7C94" w:rsidP="00854B60">
      <w:pPr>
        <w:spacing w:after="0" w:line="240" w:lineRule="auto"/>
        <w:jc w:val="both"/>
        <w:rPr>
          <w:rFonts w:ascii="Times New Roman" w:hAnsi="Times New Roman" w:cs="Times New Roman"/>
          <w:sz w:val="24"/>
          <w:szCs w:val="24"/>
        </w:rPr>
      </w:pPr>
    </w:p>
    <w:p w14:paraId="31DAF0FE" w14:textId="38AA27C1" w:rsidR="00FA7C94" w:rsidRDefault="00FA7C94" w:rsidP="00854B60">
      <w:pPr>
        <w:spacing w:after="0" w:line="240" w:lineRule="auto"/>
        <w:jc w:val="both"/>
        <w:rPr>
          <w:rFonts w:ascii="Times New Roman" w:hAnsi="Times New Roman" w:cs="Times New Roman"/>
          <w:sz w:val="24"/>
          <w:szCs w:val="24"/>
        </w:rPr>
      </w:pPr>
    </w:p>
    <w:p w14:paraId="72C3EE1A" w14:textId="1000CB84" w:rsidR="00FA7C94" w:rsidRDefault="00FA7C94" w:rsidP="00854B60">
      <w:pPr>
        <w:spacing w:after="0" w:line="240" w:lineRule="auto"/>
        <w:jc w:val="both"/>
        <w:rPr>
          <w:rFonts w:ascii="Times New Roman" w:hAnsi="Times New Roman" w:cs="Times New Roman"/>
          <w:sz w:val="24"/>
          <w:szCs w:val="24"/>
        </w:rPr>
      </w:pPr>
    </w:p>
    <w:p w14:paraId="098C3EC7" w14:textId="0D543FB5" w:rsidR="00FA7C94" w:rsidRDefault="00FA7C94" w:rsidP="00854B60">
      <w:pPr>
        <w:spacing w:after="0" w:line="240" w:lineRule="auto"/>
        <w:jc w:val="both"/>
        <w:rPr>
          <w:rFonts w:ascii="Times New Roman" w:hAnsi="Times New Roman" w:cs="Times New Roman"/>
          <w:sz w:val="24"/>
          <w:szCs w:val="24"/>
        </w:rPr>
      </w:pPr>
    </w:p>
    <w:p w14:paraId="741CAA17" w14:textId="4D4E5C5C" w:rsidR="00FA7C94" w:rsidRDefault="00FA7C94" w:rsidP="00854B60">
      <w:pPr>
        <w:spacing w:after="0" w:line="240" w:lineRule="auto"/>
        <w:jc w:val="both"/>
        <w:rPr>
          <w:rFonts w:ascii="Times New Roman" w:hAnsi="Times New Roman" w:cs="Times New Roman"/>
          <w:sz w:val="24"/>
          <w:szCs w:val="24"/>
        </w:rPr>
      </w:pPr>
    </w:p>
    <w:p w14:paraId="523A073E" w14:textId="55CA1986" w:rsidR="00FA7C94" w:rsidRDefault="00FA7C94" w:rsidP="00854B60">
      <w:pPr>
        <w:spacing w:after="0" w:line="240" w:lineRule="auto"/>
        <w:jc w:val="both"/>
        <w:rPr>
          <w:rFonts w:ascii="Times New Roman" w:hAnsi="Times New Roman" w:cs="Times New Roman"/>
          <w:sz w:val="24"/>
          <w:szCs w:val="24"/>
        </w:rPr>
      </w:pPr>
    </w:p>
    <w:p w14:paraId="4542010C" w14:textId="76A6CAE8" w:rsidR="00FA7C94" w:rsidRDefault="00FA7C94" w:rsidP="00854B60">
      <w:pPr>
        <w:spacing w:after="0" w:line="240" w:lineRule="auto"/>
        <w:jc w:val="both"/>
        <w:rPr>
          <w:rFonts w:ascii="Times New Roman" w:hAnsi="Times New Roman" w:cs="Times New Roman"/>
          <w:sz w:val="24"/>
          <w:szCs w:val="24"/>
        </w:rPr>
      </w:pPr>
    </w:p>
    <w:p w14:paraId="77C32761" w14:textId="4809B7B7" w:rsidR="00FA7C94" w:rsidRDefault="00FA7C94" w:rsidP="00854B60">
      <w:pPr>
        <w:spacing w:after="0" w:line="240" w:lineRule="auto"/>
        <w:jc w:val="both"/>
        <w:rPr>
          <w:rFonts w:ascii="Times New Roman" w:hAnsi="Times New Roman" w:cs="Times New Roman"/>
          <w:sz w:val="24"/>
          <w:szCs w:val="24"/>
        </w:rPr>
      </w:pPr>
    </w:p>
    <w:p w14:paraId="37D9CB10" w14:textId="7024A968" w:rsidR="00FA7C94" w:rsidRDefault="00FA7C94" w:rsidP="00854B60">
      <w:pPr>
        <w:spacing w:after="0" w:line="240" w:lineRule="auto"/>
        <w:jc w:val="both"/>
        <w:rPr>
          <w:rFonts w:ascii="Times New Roman" w:hAnsi="Times New Roman" w:cs="Times New Roman"/>
          <w:sz w:val="24"/>
          <w:szCs w:val="24"/>
        </w:rPr>
      </w:pPr>
    </w:p>
    <w:p w14:paraId="4983EE78" w14:textId="2E072C44" w:rsidR="00FA7C94" w:rsidRDefault="00FA7C94" w:rsidP="00854B60">
      <w:pPr>
        <w:spacing w:after="0" w:line="240" w:lineRule="auto"/>
        <w:jc w:val="both"/>
        <w:rPr>
          <w:rFonts w:ascii="Times New Roman" w:hAnsi="Times New Roman" w:cs="Times New Roman"/>
          <w:sz w:val="24"/>
          <w:szCs w:val="24"/>
        </w:rPr>
      </w:pPr>
    </w:p>
    <w:p w14:paraId="643A081D" w14:textId="0E58251D" w:rsidR="00FA7C94" w:rsidRDefault="00FA7C94" w:rsidP="00854B60">
      <w:pPr>
        <w:spacing w:after="0" w:line="240" w:lineRule="auto"/>
        <w:jc w:val="both"/>
        <w:rPr>
          <w:rFonts w:ascii="Times New Roman" w:hAnsi="Times New Roman" w:cs="Times New Roman"/>
          <w:sz w:val="24"/>
          <w:szCs w:val="24"/>
        </w:rPr>
      </w:pPr>
    </w:p>
    <w:p w14:paraId="66947331" w14:textId="61C084DC" w:rsidR="00FA7C94" w:rsidRDefault="00FA7C94" w:rsidP="00854B60">
      <w:pPr>
        <w:spacing w:after="0" w:line="240" w:lineRule="auto"/>
        <w:jc w:val="both"/>
        <w:rPr>
          <w:rFonts w:ascii="Times New Roman" w:hAnsi="Times New Roman" w:cs="Times New Roman"/>
          <w:sz w:val="24"/>
          <w:szCs w:val="24"/>
        </w:rPr>
      </w:pPr>
    </w:p>
    <w:p w14:paraId="31B5DE43" w14:textId="22AC5048" w:rsidR="00FA7C94" w:rsidRDefault="00FA7C94" w:rsidP="00854B60">
      <w:pPr>
        <w:spacing w:after="0" w:line="240" w:lineRule="auto"/>
        <w:jc w:val="both"/>
        <w:rPr>
          <w:rFonts w:ascii="Times New Roman" w:hAnsi="Times New Roman" w:cs="Times New Roman"/>
          <w:sz w:val="24"/>
          <w:szCs w:val="24"/>
        </w:rPr>
      </w:pPr>
    </w:p>
    <w:p w14:paraId="4790B1D2" w14:textId="0040D212" w:rsidR="00FA7C94" w:rsidRDefault="00FA7C94" w:rsidP="00854B60">
      <w:pPr>
        <w:spacing w:after="0" w:line="240" w:lineRule="auto"/>
        <w:jc w:val="both"/>
        <w:rPr>
          <w:rFonts w:ascii="Times New Roman" w:hAnsi="Times New Roman" w:cs="Times New Roman"/>
          <w:sz w:val="24"/>
          <w:szCs w:val="24"/>
        </w:rPr>
      </w:pPr>
    </w:p>
    <w:p w14:paraId="51C7B9D4" w14:textId="498BDA04" w:rsidR="00FA7C94" w:rsidRDefault="00FA7C94" w:rsidP="00854B60">
      <w:pPr>
        <w:spacing w:after="0" w:line="240" w:lineRule="auto"/>
        <w:jc w:val="both"/>
        <w:rPr>
          <w:rFonts w:ascii="Times New Roman" w:hAnsi="Times New Roman" w:cs="Times New Roman"/>
          <w:sz w:val="24"/>
          <w:szCs w:val="24"/>
        </w:rPr>
      </w:pPr>
    </w:p>
    <w:p w14:paraId="1537975C" w14:textId="4C3501DF" w:rsidR="00FA7C94" w:rsidRDefault="00FA7C94" w:rsidP="00854B60">
      <w:pPr>
        <w:spacing w:after="0" w:line="240" w:lineRule="auto"/>
        <w:jc w:val="both"/>
        <w:rPr>
          <w:rFonts w:ascii="Times New Roman" w:hAnsi="Times New Roman" w:cs="Times New Roman"/>
          <w:sz w:val="24"/>
          <w:szCs w:val="24"/>
        </w:rPr>
      </w:pPr>
    </w:p>
    <w:p w14:paraId="28959C75" w14:textId="235449E5" w:rsidR="00FA7C94" w:rsidRDefault="00FA7C94" w:rsidP="00854B60">
      <w:pPr>
        <w:spacing w:after="0" w:line="240" w:lineRule="auto"/>
        <w:jc w:val="both"/>
        <w:rPr>
          <w:rFonts w:ascii="Times New Roman" w:hAnsi="Times New Roman" w:cs="Times New Roman"/>
          <w:sz w:val="24"/>
          <w:szCs w:val="24"/>
        </w:rPr>
      </w:pPr>
    </w:p>
    <w:p w14:paraId="73A392CE" w14:textId="274D8549" w:rsidR="00FA7C94" w:rsidRDefault="00FA7C94" w:rsidP="00854B60">
      <w:pPr>
        <w:spacing w:after="0" w:line="240" w:lineRule="auto"/>
        <w:jc w:val="both"/>
        <w:rPr>
          <w:rFonts w:ascii="Times New Roman" w:hAnsi="Times New Roman" w:cs="Times New Roman"/>
          <w:sz w:val="24"/>
          <w:szCs w:val="24"/>
        </w:rPr>
      </w:pPr>
    </w:p>
    <w:p w14:paraId="63FEFA77" w14:textId="29F5ABE5" w:rsidR="00FA7C94" w:rsidRDefault="00FA7C94" w:rsidP="00854B60">
      <w:pPr>
        <w:spacing w:after="0" w:line="240" w:lineRule="auto"/>
        <w:jc w:val="both"/>
        <w:rPr>
          <w:rFonts w:ascii="Times New Roman" w:hAnsi="Times New Roman" w:cs="Times New Roman"/>
          <w:sz w:val="24"/>
          <w:szCs w:val="24"/>
        </w:rPr>
      </w:pPr>
    </w:p>
    <w:p w14:paraId="50D035F3" w14:textId="3833C1A8" w:rsidR="00FA7C94" w:rsidRDefault="00FA7C94" w:rsidP="00854B60">
      <w:pPr>
        <w:spacing w:after="0" w:line="240" w:lineRule="auto"/>
        <w:jc w:val="both"/>
        <w:rPr>
          <w:rFonts w:ascii="Times New Roman" w:hAnsi="Times New Roman" w:cs="Times New Roman"/>
          <w:sz w:val="24"/>
          <w:szCs w:val="24"/>
        </w:rPr>
      </w:pPr>
    </w:p>
    <w:p w14:paraId="3499261F" w14:textId="11DD0DFC" w:rsidR="00FA7C94" w:rsidRDefault="00FA7C94" w:rsidP="00854B60">
      <w:pPr>
        <w:spacing w:after="0" w:line="240" w:lineRule="auto"/>
        <w:jc w:val="both"/>
        <w:rPr>
          <w:rFonts w:ascii="Times New Roman" w:hAnsi="Times New Roman" w:cs="Times New Roman"/>
          <w:sz w:val="24"/>
          <w:szCs w:val="24"/>
        </w:rPr>
      </w:pPr>
    </w:p>
    <w:p w14:paraId="686E41B4" w14:textId="11D1D7CE" w:rsidR="00FA7C94" w:rsidRDefault="00FA7C94" w:rsidP="00854B60">
      <w:pPr>
        <w:spacing w:after="0" w:line="240" w:lineRule="auto"/>
        <w:jc w:val="both"/>
        <w:rPr>
          <w:rFonts w:ascii="Times New Roman" w:hAnsi="Times New Roman" w:cs="Times New Roman"/>
          <w:sz w:val="24"/>
          <w:szCs w:val="24"/>
        </w:rPr>
      </w:pPr>
    </w:p>
    <w:p w14:paraId="3A50BCE6" w14:textId="1D40EE6F" w:rsidR="00FA7C94" w:rsidRDefault="00FA7C94" w:rsidP="00854B60">
      <w:pPr>
        <w:spacing w:after="0" w:line="240" w:lineRule="auto"/>
        <w:jc w:val="both"/>
        <w:rPr>
          <w:rFonts w:ascii="Times New Roman" w:hAnsi="Times New Roman" w:cs="Times New Roman"/>
          <w:sz w:val="24"/>
          <w:szCs w:val="24"/>
        </w:rPr>
      </w:pPr>
    </w:p>
    <w:p w14:paraId="5F07E280" w14:textId="1FC7AE1D" w:rsidR="00FA7C94" w:rsidRDefault="00FA7C94" w:rsidP="00854B60">
      <w:pPr>
        <w:spacing w:after="0" w:line="240" w:lineRule="auto"/>
        <w:jc w:val="both"/>
        <w:rPr>
          <w:rFonts w:ascii="Times New Roman" w:hAnsi="Times New Roman" w:cs="Times New Roman"/>
          <w:sz w:val="24"/>
          <w:szCs w:val="24"/>
        </w:rPr>
      </w:pPr>
    </w:p>
    <w:p w14:paraId="4A6F5AD0" w14:textId="39E92ABF" w:rsidR="00FA7C94" w:rsidRDefault="00FA7C94" w:rsidP="00854B60">
      <w:pPr>
        <w:spacing w:after="0" w:line="240" w:lineRule="auto"/>
        <w:jc w:val="both"/>
        <w:rPr>
          <w:rFonts w:ascii="Times New Roman" w:hAnsi="Times New Roman" w:cs="Times New Roman"/>
          <w:sz w:val="24"/>
          <w:szCs w:val="24"/>
        </w:rPr>
      </w:pPr>
    </w:p>
    <w:p w14:paraId="4119B768" w14:textId="7B0D73BF" w:rsidR="00FA7C94" w:rsidRDefault="00FA7C94" w:rsidP="00854B60">
      <w:pPr>
        <w:spacing w:after="0" w:line="240" w:lineRule="auto"/>
        <w:jc w:val="both"/>
        <w:rPr>
          <w:rFonts w:ascii="Times New Roman" w:hAnsi="Times New Roman" w:cs="Times New Roman"/>
          <w:sz w:val="24"/>
          <w:szCs w:val="24"/>
        </w:rPr>
      </w:pPr>
    </w:p>
    <w:p w14:paraId="4E1E6850" w14:textId="383FBF3F" w:rsidR="00FA7C94" w:rsidRDefault="00FA7C94" w:rsidP="00854B60">
      <w:pPr>
        <w:spacing w:after="0" w:line="240" w:lineRule="auto"/>
        <w:jc w:val="both"/>
        <w:rPr>
          <w:rFonts w:ascii="Times New Roman" w:hAnsi="Times New Roman" w:cs="Times New Roman"/>
          <w:sz w:val="24"/>
          <w:szCs w:val="24"/>
        </w:rPr>
      </w:pPr>
    </w:p>
    <w:p w14:paraId="0098A5B7" w14:textId="5E4ECAB7" w:rsidR="00FA7C94" w:rsidRDefault="00FA7C94" w:rsidP="00854B60">
      <w:pPr>
        <w:spacing w:after="0" w:line="240" w:lineRule="auto"/>
        <w:jc w:val="both"/>
        <w:rPr>
          <w:rFonts w:ascii="Times New Roman" w:hAnsi="Times New Roman" w:cs="Times New Roman"/>
          <w:sz w:val="24"/>
          <w:szCs w:val="24"/>
        </w:rPr>
      </w:pPr>
    </w:p>
    <w:p w14:paraId="0FC3C5C5" w14:textId="540DFB6C" w:rsidR="00FA7C94" w:rsidRDefault="00FA7C94" w:rsidP="00854B60">
      <w:pPr>
        <w:spacing w:after="0" w:line="240" w:lineRule="auto"/>
        <w:jc w:val="both"/>
        <w:rPr>
          <w:rFonts w:ascii="Times New Roman" w:hAnsi="Times New Roman" w:cs="Times New Roman"/>
          <w:sz w:val="24"/>
          <w:szCs w:val="24"/>
        </w:rPr>
      </w:pPr>
    </w:p>
    <w:p w14:paraId="377337C6" w14:textId="573AF39F" w:rsidR="00FA7C94" w:rsidRDefault="00FA7C94" w:rsidP="00854B60">
      <w:pPr>
        <w:spacing w:after="0" w:line="240" w:lineRule="auto"/>
        <w:jc w:val="both"/>
        <w:rPr>
          <w:rFonts w:ascii="Times New Roman" w:hAnsi="Times New Roman" w:cs="Times New Roman"/>
          <w:sz w:val="24"/>
          <w:szCs w:val="24"/>
        </w:rPr>
      </w:pPr>
    </w:p>
    <w:p w14:paraId="0BA109E2" w14:textId="76A0B6F8" w:rsidR="00FA7C94" w:rsidRDefault="00FA7C94" w:rsidP="00854B60">
      <w:pPr>
        <w:spacing w:after="0" w:line="240" w:lineRule="auto"/>
        <w:jc w:val="both"/>
        <w:rPr>
          <w:rFonts w:ascii="Times New Roman" w:hAnsi="Times New Roman" w:cs="Times New Roman"/>
          <w:sz w:val="24"/>
          <w:szCs w:val="24"/>
        </w:rPr>
      </w:pPr>
    </w:p>
    <w:p w14:paraId="0E983CE9" w14:textId="2D86F1C7" w:rsidR="00FA7C94" w:rsidRDefault="00FA7C94" w:rsidP="00854B60">
      <w:pPr>
        <w:spacing w:after="0" w:line="240" w:lineRule="auto"/>
        <w:jc w:val="both"/>
        <w:rPr>
          <w:rFonts w:ascii="Times New Roman" w:hAnsi="Times New Roman" w:cs="Times New Roman"/>
          <w:sz w:val="24"/>
          <w:szCs w:val="24"/>
        </w:rPr>
      </w:pPr>
    </w:p>
    <w:p w14:paraId="2CF61FF5" w14:textId="2498CD8D" w:rsidR="00FA7C94" w:rsidRDefault="00FA7C94" w:rsidP="00854B60">
      <w:pPr>
        <w:spacing w:after="0" w:line="240" w:lineRule="auto"/>
        <w:jc w:val="both"/>
        <w:rPr>
          <w:rFonts w:ascii="Times New Roman" w:hAnsi="Times New Roman" w:cs="Times New Roman"/>
          <w:sz w:val="24"/>
          <w:szCs w:val="24"/>
        </w:rPr>
      </w:pPr>
    </w:p>
    <w:p w14:paraId="15126F32" w14:textId="6AEB9596" w:rsidR="00FA7C94" w:rsidRDefault="00FA7C94" w:rsidP="00854B60">
      <w:pPr>
        <w:spacing w:after="0" w:line="240" w:lineRule="auto"/>
        <w:jc w:val="both"/>
        <w:rPr>
          <w:rFonts w:ascii="Times New Roman" w:hAnsi="Times New Roman" w:cs="Times New Roman"/>
          <w:sz w:val="24"/>
          <w:szCs w:val="24"/>
        </w:rPr>
      </w:pPr>
    </w:p>
    <w:p w14:paraId="6AD67BFF" w14:textId="6860DA7D" w:rsidR="00FA7C94" w:rsidRDefault="00FA7C94" w:rsidP="00854B60">
      <w:pPr>
        <w:spacing w:after="0" w:line="240" w:lineRule="auto"/>
        <w:jc w:val="both"/>
        <w:rPr>
          <w:rFonts w:ascii="Times New Roman" w:hAnsi="Times New Roman" w:cs="Times New Roman"/>
          <w:sz w:val="24"/>
          <w:szCs w:val="24"/>
        </w:rPr>
      </w:pPr>
    </w:p>
    <w:p w14:paraId="66AAD0EA" w14:textId="37E8E036" w:rsidR="00FA7C94" w:rsidRDefault="00FA7C94" w:rsidP="00854B60">
      <w:pPr>
        <w:spacing w:after="0" w:line="240" w:lineRule="auto"/>
        <w:jc w:val="both"/>
        <w:rPr>
          <w:rFonts w:ascii="Times New Roman" w:hAnsi="Times New Roman" w:cs="Times New Roman"/>
          <w:sz w:val="24"/>
          <w:szCs w:val="24"/>
        </w:rPr>
      </w:pPr>
    </w:p>
    <w:p w14:paraId="7BEE4E02" w14:textId="3874DA7E" w:rsidR="00FA7C94" w:rsidRDefault="00FA7C94" w:rsidP="00854B60">
      <w:pPr>
        <w:spacing w:after="0" w:line="240" w:lineRule="auto"/>
        <w:jc w:val="both"/>
        <w:rPr>
          <w:rFonts w:ascii="Times New Roman" w:hAnsi="Times New Roman" w:cs="Times New Roman"/>
          <w:sz w:val="24"/>
          <w:szCs w:val="24"/>
        </w:rPr>
      </w:pPr>
    </w:p>
    <w:p w14:paraId="75EEE4D8" w14:textId="79F130F3" w:rsidR="00FA7C94" w:rsidRDefault="00FA7C94" w:rsidP="00854B60">
      <w:pPr>
        <w:spacing w:after="0" w:line="240" w:lineRule="auto"/>
        <w:jc w:val="both"/>
        <w:rPr>
          <w:rFonts w:ascii="Times New Roman" w:hAnsi="Times New Roman" w:cs="Times New Roman"/>
          <w:sz w:val="24"/>
          <w:szCs w:val="24"/>
        </w:rPr>
      </w:pPr>
    </w:p>
    <w:p w14:paraId="34EFC4C0" w14:textId="5BDC31F9" w:rsidR="00FA7C94" w:rsidRDefault="00FA7C94" w:rsidP="00854B60">
      <w:pPr>
        <w:spacing w:after="0" w:line="240" w:lineRule="auto"/>
        <w:jc w:val="both"/>
        <w:rPr>
          <w:rFonts w:ascii="Times New Roman" w:hAnsi="Times New Roman" w:cs="Times New Roman"/>
          <w:sz w:val="24"/>
          <w:szCs w:val="24"/>
        </w:rPr>
      </w:pPr>
    </w:p>
    <w:p w14:paraId="29760FE0" w14:textId="1449E350" w:rsidR="00FA7C94" w:rsidRDefault="00FA7C94" w:rsidP="00854B60">
      <w:pPr>
        <w:spacing w:after="0" w:line="240" w:lineRule="auto"/>
        <w:jc w:val="both"/>
        <w:rPr>
          <w:rFonts w:ascii="Times New Roman" w:hAnsi="Times New Roman" w:cs="Times New Roman"/>
          <w:sz w:val="24"/>
          <w:szCs w:val="24"/>
        </w:rPr>
      </w:pPr>
    </w:p>
    <w:p w14:paraId="71A2291C" w14:textId="1E88764B" w:rsidR="00FA7C94" w:rsidRDefault="00FA7C94" w:rsidP="00854B60">
      <w:pPr>
        <w:spacing w:after="0" w:line="240" w:lineRule="auto"/>
        <w:jc w:val="both"/>
        <w:rPr>
          <w:rFonts w:ascii="Times New Roman" w:hAnsi="Times New Roman" w:cs="Times New Roman"/>
          <w:sz w:val="24"/>
          <w:szCs w:val="24"/>
        </w:rPr>
      </w:pPr>
    </w:p>
    <w:p w14:paraId="742EECC4" w14:textId="47C51492" w:rsidR="00FA7C94" w:rsidRDefault="00FA7C94" w:rsidP="00854B60">
      <w:pPr>
        <w:spacing w:after="0" w:line="240" w:lineRule="auto"/>
        <w:jc w:val="both"/>
        <w:rPr>
          <w:rFonts w:ascii="Times New Roman" w:hAnsi="Times New Roman" w:cs="Times New Roman"/>
          <w:sz w:val="24"/>
          <w:szCs w:val="24"/>
        </w:rPr>
      </w:pPr>
    </w:p>
    <w:p w14:paraId="6EB300F9" w14:textId="6B49F485" w:rsidR="00FA7C94" w:rsidRDefault="00FA7C94" w:rsidP="00854B60">
      <w:pPr>
        <w:spacing w:after="0" w:line="240" w:lineRule="auto"/>
        <w:jc w:val="both"/>
        <w:rPr>
          <w:rFonts w:ascii="Times New Roman" w:hAnsi="Times New Roman" w:cs="Times New Roman"/>
          <w:sz w:val="24"/>
          <w:szCs w:val="24"/>
        </w:rPr>
      </w:pPr>
    </w:p>
    <w:p w14:paraId="0F368A94" w14:textId="02B106CA" w:rsidR="00FA7C94" w:rsidRDefault="00FA7C94" w:rsidP="00854B60">
      <w:pPr>
        <w:spacing w:after="0" w:line="240" w:lineRule="auto"/>
        <w:jc w:val="both"/>
        <w:rPr>
          <w:rFonts w:ascii="Times New Roman" w:hAnsi="Times New Roman" w:cs="Times New Roman"/>
          <w:sz w:val="24"/>
          <w:szCs w:val="24"/>
        </w:rPr>
      </w:pPr>
    </w:p>
    <w:p w14:paraId="5C5E2330" w14:textId="088FCE64" w:rsidR="00FA7C94" w:rsidRDefault="00FA7C94" w:rsidP="00854B60">
      <w:pPr>
        <w:spacing w:after="0" w:line="240" w:lineRule="auto"/>
        <w:jc w:val="both"/>
        <w:rPr>
          <w:rFonts w:ascii="Times New Roman" w:hAnsi="Times New Roman" w:cs="Times New Roman"/>
          <w:sz w:val="24"/>
          <w:szCs w:val="24"/>
        </w:rPr>
      </w:pPr>
    </w:p>
    <w:p w14:paraId="0FED9850" w14:textId="565D8698" w:rsidR="00FA7C94" w:rsidRDefault="00FA7C94" w:rsidP="00854B60">
      <w:pPr>
        <w:spacing w:after="0" w:line="240" w:lineRule="auto"/>
        <w:jc w:val="both"/>
        <w:rPr>
          <w:rFonts w:ascii="Times New Roman" w:hAnsi="Times New Roman" w:cs="Times New Roman"/>
          <w:sz w:val="24"/>
          <w:szCs w:val="24"/>
        </w:rPr>
      </w:pPr>
    </w:p>
    <w:p w14:paraId="5D015700" w14:textId="61657084" w:rsidR="00FA7C94" w:rsidRDefault="00FA7C94" w:rsidP="00854B60">
      <w:pPr>
        <w:spacing w:after="0" w:line="240" w:lineRule="auto"/>
        <w:jc w:val="both"/>
        <w:rPr>
          <w:rFonts w:ascii="Times New Roman" w:hAnsi="Times New Roman" w:cs="Times New Roman"/>
          <w:sz w:val="24"/>
          <w:szCs w:val="24"/>
        </w:rPr>
      </w:pPr>
    </w:p>
    <w:p w14:paraId="0B9A69FF" w14:textId="2ABBEBB4" w:rsidR="00FA7C94" w:rsidRDefault="00FA7C94" w:rsidP="00854B60">
      <w:pPr>
        <w:spacing w:after="0" w:line="240" w:lineRule="auto"/>
        <w:jc w:val="both"/>
        <w:rPr>
          <w:rFonts w:ascii="Times New Roman" w:hAnsi="Times New Roman" w:cs="Times New Roman"/>
          <w:sz w:val="24"/>
          <w:szCs w:val="24"/>
        </w:rPr>
      </w:pPr>
    </w:p>
    <w:p w14:paraId="064E21F9" w14:textId="4FDA3F0F" w:rsidR="00FA7C94" w:rsidRDefault="00FA7C94" w:rsidP="00854B60">
      <w:pPr>
        <w:spacing w:after="0" w:line="240" w:lineRule="auto"/>
        <w:jc w:val="both"/>
        <w:rPr>
          <w:rFonts w:ascii="Times New Roman" w:hAnsi="Times New Roman" w:cs="Times New Roman"/>
          <w:sz w:val="24"/>
          <w:szCs w:val="24"/>
        </w:rPr>
      </w:pPr>
    </w:p>
    <w:p w14:paraId="02B1F985" w14:textId="311D3881" w:rsidR="00FA7C94" w:rsidRDefault="00FA7C94" w:rsidP="00854B60">
      <w:pPr>
        <w:spacing w:after="0" w:line="240" w:lineRule="auto"/>
        <w:jc w:val="both"/>
        <w:rPr>
          <w:rFonts w:ascii="Times New Roman" w:hAnsi="Times New Roman" w:cs="Times New Roman"/>
          <w:sz w:val="24"/>
          <w:szCs w:val="24"/>
        </w:rPr>
      </w:pPr>
    </w:p>
    <w:p w14:paraId="490D7EE9" w14:textId="6DA18C0F" w:rsidR="00FA7C94" w:rsidRDefault="00FA7C94" w:rsidP="00854B60">
      <w:pPr>
        <w:spacing w:after="0" w:line="240" w:lineRule="auto"/>
        <w:jc w:val="both"/>
        <w:rPr>
          <w:rFonts w:ascii="Times New Roman" w:hAnsi="Times New Roman" w:cs="Times New Roman"/>
          <w:sz w:val="24"/>
          <w:szCs w:val="24"/>
        </w:rPr>
      </w:pPr>
    </w:p>
    <w:p w14:paraId="69872012" w14:textId="1616049E" w:rsidR="00FA7C94" w:rsidRDefault="00FA7C94" w:rsidP="00854B60">
      <w:pPr>
        <w:spacing w:after="0" w:line="240" w:lineRule="auto"/>
        <w:jc w:val="both"/>
        <w:rPr>
          <w:rFonts w:ascii="Times New Roman" w:hAnsi="Times New Roman" w:cs="Times New Roman"/>
          <w:sz w:val="24"/>
          <w:szCs w:val="24"/>
        </w:rPr>
      </w:pPr>
    </w:p>
    <w:p w14:paraId="65BBE62E" w14:textId="7771769B" w:rsidR="00FA7C94" w:rsidRDefault="00FA7C94" w:rsidP="00854B60">
      <w:pPr>
        <w:spacing w:after="0" w:line="240" w:lineRule="auto"/>
        <w:jc w:val="both"/>
        <w:rPr>
          <w:rFonts w:ascii="Times New Roman" w:hAnsi="Times New Roman" w:cs="Times New Roman"/>
          <w:sz w:val="24"/>
          <w:szCs w:val="24"/>
        </w:rPr>
      </w:pPr>
    </w:p>
    <w:p w14:paraId="56E010F1" w14:textId="38A8E2C7" w:rsidR="00FA7C94" w:rsidRDefault="00FA7C94" w:rsidP="00854B60">
      <w:pPr>
        <w:spacing w:after="0" w:line="240" w:lineRule="auto"/>
        <w:jc w:val="both"/>
        <w:rPr>
          <w:rFonts w:ascii="Times New Roman" w:hAnsi="Times New Roman" w:cs="Times New Roman"/>
          <w:sz w:val="24"/>
          <w:szCs w:val="24"/>
        </w:rPr>
      </w:pPr>
    </w:p>
    <w:p w14:paraId="4210CD07" w14:textId="77E6BF16" w:rsidR="00FA7C94" w:rsidRDefault="00FA7C94" w:rsidP="00854B60">
      <w:pPr>
        <w:spacing w:after="0" w:line="240" w:lineRule="auto"/>
        <w:jc w:val="both"/>
        <w:rPr>
          <w:rFonts w:ascii="Times New Roman" w:hAnsi="Times New Roman" w:cs="Times New Roman"/>
          <w:sz w:val="24"/>
          <w:szCs w:val="24"/>
        </w:rPr>
      </w:pPr>
    </w:p>
    <w:p w14:paraId="6A3DB137" w14:textId="125DC04E" w:rsidR="00FA7C94" w:rsidRDefault="00FA7C94" w:rsidP="00854B60">
      <w:pPr>
        <w:spacing w:after="0" w:line="240" w:lineRule="auto"/>
        <w:jc w:val="both"/>
        <w:rPr>
          <w:rFonts w:ascii="Times New Roman" w:hAnsi="Times New Roman" w:cs="Times New Roman"/>
          <w:sz w:val="24"/>
          <w:szCs w:val="24"/>
        </w:rPr>
      </w:pPr>
    </w:p>
    <w:p w14:paraId="31A738DE" w14:textId="325B4324" w:rsidR="00FA7C94" w:rsidRDefault="00FA7C94" w:rsidP="00854B60">
      <w:pPr>
        <w:spacing w:after="0" w:line="240" w:lineRule="auto"/>
        <w:jc w:val="both"/>
        <w:rPr>
          <w:rFonts w:ascii="Times New Roman" w:hAnsi="Times New Roman" w:cs="Times New Roman"/>
          <w:sz w:val="24"/>
          <w:szCs w:val="24"/>
        </w:rPr>
      </w:pPr>
    </w:p>
    <w:p w14:paraId="722B77B8" w14:textId="2B975AB1" w:rsidR="00FA7C94" w:rsidRDefault="00FA7C94" w:rsidP="00854B60">
      <w:pPr>
        <w:spacing w:after="0" w:line="240" w:lineRule="auto"/>
        <w:jc w:val="both"/>
        <w:rPr>
          <w:rFonts w:ascii="Times New Roman" w:hAnsi="Times New Roman" w:cs="Times New Roman"/>
          <w:sz w:val="24"/>
          <w:szCs w:val="24"/>
        </w:rPr>
      </w:pPr>
    </w:p>
    <w:p w14:paraId="687F14FC" w14:textId="5B30AA79" w:rsidR="00FA7C94" w:rsidRDefault="00FA7C94" w:rsidP="00854B60">
      <w:pPr>
        <w:spacing w:after="0" w:line="240" w:lineRule="auto"/>
        <w:jc w:val="both"/>
        <w:rPr>
          <w:rFonts w:ascii="Times New Roman" w:hAnsi="Times New Roman" w:cs="Times New Roman"/>
          <w:sz w:val="24"/>
          <w:szCs w:val="24"/>
        </w:rPr>
      </w:pPr>
    </w:p>
    <w:p w14:paraId="7508CAD5" w14:textId="4E9E2C5D" w:rsidR="00FA7C94" w:rsidRDefault="00FA7C94" w:rsidP="00854B60">
      <w:pPr>
        <w:spacing w:after="0" w:line="240" w:lineRule="auto"/>
        <w:jc w:val="both"/>
        <w:rPr>
          <w:rFonts w:ascii="Times New Roman" w:hAnsi="Times New Roman" w:cs="Times New Roman"/>
          <w:sz w:val="24"/>
          <w:szCs w:val="24"/>
        </w:rPr>
      </w:pPr>
    </w:p>
    <w:p w14:paraId="2518CADF" w14:textId="355442E5" w:rsidR="00FA7C94" w:rsidRDefault="00FA7C94" w:rsidP="00854B60">
      <w:pPr>
        <w:spacing w:after="0" w:line="240" w:lineRule="auto"/>
        <w:jc w:val="both"/>
        <w:rPr>
          <w:rFonts w:ascii="Times New Roman" w:hAnsi="Times New Roman" w:cs="Times New Roman"/>
          <w:sz w:val="24"/>
          <w:szCs w:val="24"/>
        </w:rPr>
      </w:pPr>
    </w:p>
    <w:p w14:paraId="7C971059" w14:textId="54671037" w:rsidR="00FA7C94" w:rsidRDefault="00FA7C94" w:rsidP="00854B60">
      <w:pPr>
        <w:spacing w:after="0" w:line="240" w:lineRule="auto"/>
        <w:jc w:val="both"/>
        <w:rPr>
          <w:rFonts w:ascii="Times New Roman" w:hAnsi="Times New Roman" w:cs="Times New Roman"/>
          <w:sz w:val="24"/>
          <w:szCs w:val="24"/>
        </w:rPr>
      </w:pPr>
    </w:p>
    <w:p w14:paraId="10E5E906" w14:textId="3A9049AB" w:rsidR="00FA7C94" w:rsidRDefault="00FA7C94" w:rsidP="00854B60">
      <w:pPr>
        <w:spacing w:after="0" w:line="240" w:lineRule="auto"/>
        <w:jc w:val="both"/>
        <w:rPr>
          <w:rFonts w:ascii="Times New Roman" w:hAnsi="Times New Roman" w:cs="Times New Roman"/>
          <w:sz w:val="24"/>
          <w:szCs w:val="24"/>
        </w:rPr>
      </w:pPr>
    </w:p>
    <w:p w14:paraId="4C670B06" w14:textId="24187B56" w:rsidR="00FA7C94" w:rsidRDefault="00FA7C94" w:rsidP="00854B60">
      <w:pPr>
        <w:spacing w:after="0" w:line="240" w:lineRule="auto"/>
        <w:jc w:val="both"/>
        <w:rPr>
          <w:rFonts w:ascii="Times New Roman" w:hAnsi="Times New Roman" w:cs="Times New Roman"/>
          <w:sz w:val="24"/>
          <w:szCs w:val="24"/>
        </w:rPr>
      </w:pPr>
    </w:p>
    <w:p w14:paraId="5A4059B9" w14:textId="100EC254" w:rsidR="00FA7C94" w:rsidRDefault="00FA7C94" w:rsidP="00854B60">
      <w:pPr>
        <w:spacing w:after="0" w:line="240" w:lineRule="auto"/>
        <w:jc w:val="both"/>
        <w:rPr>
          <w:rFonts w:ascii="Times New Roman" w:hAnsi="Times New Roman" w:cs="Times New Roman"/>
          <w:sz w:val="24"/>
          <w:szCs w:val="24"/>
        </w:rPr>
      </w:pPr>
    </w:p>
    <w:p w14:paraId="2141C9D7" w14:textId="5810E516" w:rsidR="00FA7C94" w:rsidRDefault="00FA7C94" w:rsidP="00854B60">
      <w:pPr>
        <w:spacing w:after="0" w:line="240" w:lineRule="auto"/>
        <w:jc w:val="both"/>
        <w:rPr>
          <w:rFonts w:ascii="Times New Roman" w:hAnsi="Times New Roman" w:cs="Times New Roman"/>
          <w:sz w:val="24"/>
          <w:szCs w:val="24"/>
        </w:rPr>
      </w:pPr>
    </w:p>
    <w:p w14:paraId="1B31533D" w14:textId="4F74DBDC" w:rsidR="00FA7C94" w:rsidRDefault="00FA7C94" w:rsidP="00854B60">
      <w:pPr>
        <w:spacing w:after="0" w:line="240" w:lineRule="auto"/>
        <w:jc w:val="both"/>
        <w:rPr>
          <w:rFonts w:ascii="Times New Roman" w:hAnsi="Times New Roman" w:cs="Times New Roman"/>
          <w:sz w:val="24"/>
          <w:szCs w:val="24"/>
        </w:rPr>
      </w:pPr>
    </w:p>
    <w:p w14:paraId="512366E7" w14:textId="1C05D3E4" w:rsidR="00FA7C94" w:rsidRDefault="00FA7C94" w:rsidP="00854B60">
      <w:pPr>
        <w:spacing w:after="0" w:line="240" w:lineRule="auto"/>
        <w:jc w:val="both"/>
        <w:rPr>
          <w:rFonts w:ascii="Times New Roman" w:hAnsi="Times New Roman" w:cs="Times New Roman"/>
          <w:sz w:val="24"/>
          <w:szCs w:val="24"/>
        </w:rPr>
      </w:pPr>
    </w:p>
    <w:p w14:paraId="269E8AB3" w14:textId="29AFA517" w:rsidR="00FA7C94" w:rsidRDefault="00FA7C94" w:rsidP="00854B60">
      <w:pPr>
        <w:spacing w:after="0" w:line="240" w:lineRule="auto"/>
        <w:jc w:val="both"/>
        <w:rPr>
          <w:rFonts w:ascii="Times New Roman" w:hAnsi="Times New Roman" w:cs="Times New Roman"/>
          <w:sz w:val="24"/>
          <w:szCs w:val="24"/>
        </w:rPr>
      </w:pPr>
    </w:p>
    <w:p w14:paraId="525D1A6D" w14:textId="482C31A2" w:rsidR="00FA7C94" w:rsidRDefault="00FA7C94" w:rsidP="00854B60">
      <w:pPr>
        <w:spacing w:after="0" w:line="240" w:lineRule="auto"/>
        <w:jc w:val="both"/>
        <w:rPr>
          <w:rFonts w:ascii="Times New Roman" w:hAnsi="Times New Roman" w:cs="Times New Roman"/>
          <w:sz w:val="24"/>
          <w:szCs w:val="24"/>
        </w:rPr>
      </w:pPr>
    </w:p>
    <w:p w14:paraId="6278F841" w14:textId="61E8F7AA" w:rsidR="00FA7C94" w:rsidRDefault="00FA7C94" w:rsidP="00854B60">
      <w:pPr>
        <w:spacing w:after="0" w:line="240" w:lineRule="auto"/>
        <w:jc w:val="both"/>
        <w:rPr>
          <w:rFonts w:ascii="Times New Roman" w:hAnsi="Times New Roman" w:cs="Times New Roman"/>
          <w:sz w:val="24"/>
          <w:szCs w:val="24"/>
        </w:rPr>
      </w:pPr>
    </w:p>
    <w:p w14:paraId="41721D82" w14:textId="3660DFAA" w:rsidR="00FA7C94" w:rsidRDefault="00FA7C94" w:rsidP="00854B60">
      <w:pPr>
        <w:spacing w:after="0" w:line="240" w:lineRule="auto"/>
        <w:jc w:val="both"/>
        <w:rPr>
          <w:rFonts w:ascii="Times New Roman" w:hAnsi="Times New Roman" w:cs="Times New Roman"/>
          <w:sz w:val="24"/>
          <w:szCs w:val="24"/>
        </w:rPr>
      </w:pPr>
    </w:p>
    <w:p w14:paraId="3D71588C" w14:textId="2705D398" w:rsidR="00FA7C94" w:rsidRDefault="00FA7C94" w:rsidP="00854B60">
      <w:pPr>
        <w:spacing w:after="0" w:line="240" w:lineRule="auto"/>
        <w:jc w:val="both"/>
        <w:rPr>
          <w:rFonts w:ascii="Times New Roman" w:hAnsi="Times New Roman" w:cs="Times New Roman"/>
          <w:sz w:val="24"/>
          <w:szCs w:val="24"/>
        </w:rPr>
      </w:pPr>
    </w:p>
    <w:p w14:paraId="25932511" w14:textId="7712403A" w:rsidR="00FA7C94" w:rsidRDefault="00FA7C94" w:rsidP="00854B60">
      <w:pPr>
        <w:spacing w:after="0" w:line="240" w:lineRule="auto"/>
        <w:jc w:val="both"/>
        <w:rPr>
          <w:rFonts w:ascii="Times New Roman" w:hAnsi="Times New Roman" w:cs="Times New Roman"/>
          <w:sz w:val="24"/>
          <w:szCs w:val="24"/>
        </w:rPr>
      </w:pPr>
    </w:p>
    <w:p w14:paraId="1236EDFB" w14:textId="0155EDEA" w:rsidR="00FA7C94" w:rsidRDefault="00FA7C94" w:rsidP="00854B60">
      <w:pPr>
        <w:spacing w:after="0" w:line="240" w:lineRule="auto"/>
        <w:jc w:val="both"/>
        <w:rPr>
          <w:rFonts w:ascii="Times New Roman" w:hAnsi="Times New Roman" w:cs="Times New Roman"/>
          <w:sz w:val="24"/>
          <w:szCs w:val="24"/>
        </w:rPr>
      </w:pPr>
    </w:p>
    <w:p w14:paraId="5894E38D" w14:textId="0BC13B52" w:rsidR="00FA7C94" w:rsidRDefault="00FA7C94" w:rsidP="00854B60">
      <w:pPr>
        <w:spacing w:after="0" w:line="240" w:lineRule="auto"/>
        <w:jc w:val="both"/>
        <w:rPr>
          <w:rFonts w:ascii="Times New Roman" w:hAnsi="Times New Roman" w:cs="Times New Roman"/>
          <w:sz w:val="24"/>
          <w:szCs w:val="24"/>
        </w:rPr>
      </w:pPr>
    </w:p>
    <w:p w14:paraId="0F0D666C" w14:textId="7F318E8E" w:rsidR="00FA7C94" w:rsidRDefault="00FA7C94" w:rsidP="00854B60">
      <w:pPr>
        <w:spacing w:after="0" w:line="240" w:lineRule="auto"/>
        <w:jc w:val="both"/>
        <w:rPr>
          <w:rFonts w:ascii="Times New Roman" w:hAnsi="Times New Roman" w:cs="Times New Roman"/>
          <w:sz w:val="24"/>
          <w:szCs w:val="24"/>
        </w:rPr>
      </w:pPr>
    </w:p>
    <w:p w14:paraId="2B36DA58" w14:textId="112562AC" w:rsidR="00FA7C94" w:rsidRDefault="00FA7C94" w:rsidP="00854B60">
      <w:pPr>
        <w:spacing w:after="0" w:line="240" w:lineRule="auto"/>
        <w:jc w:val="both"/>
        <w:rPr>
          <w:rFonts w:ascii="Times New Roman" w:hAnsi="Times New Roman" w:cs="Times New Roman"/>
          <w:sz w:val="24"/>
          <w:szCs w:val="24"/>
        </w:rPr>
      </w:pPr>
    </w:p>
    <w:p w14:paraId="624712AF" w14:textId="17268FB7" w:rsidR="00FA7C94" w:rsidRDefault="00FA7C94" w:rsidP="00854B60">
      <w:pPr>
        <w:spacing w:after="0" w:line="240" w:lineRule="auto"/>
        <w:jc w:val="both"/>
        <w:rPr>
          <w:rFonts w:ascii="Times New Roman" w:hAnsi="Times New Roman" w:cs="Times New Roman"/>
          <w:sz w:val="24"/>
          <w:szCs w:val="24"/>
        </w:rPr>
      </w:pPr>
    </w:p>
    <w:p w14:paraId="3D6413A2" w14:textId="6B3E3E95" w:rsidR="00FA7C94" w:rsidRDefault="00FA7C94" w:rsidP="00854B60">
      <w:pPr>
        <w:spacing w:after="0" w:line="240" w:lineRule="auto"/>
        <w:jc w:val="both"/>
        <w:rPr>
          <w:rFonts w:ascii="Times New Roman" w:hAnsi="Times New Roman" w:cs="Times New Roman"/>
          <w:sz w:val="24"/>
          <w:szCs w:val="24"/>
        </w:rPr>
      </w:pPr>
    </w:p>
    <w:p w14:paraId="4DF3C161" w14:textId="7E970D3E" w:rsidR="00FA7C94" w:rsidRDefault="00FA7C94" w:rsidP="00854B60">
      <w:pPr>
        <w:spacing w:after="0" w:line="240" w:lineRule="auto"/>
        <w:jc w:val="both"/>
        <w:rPr>
          <w:rFonts w:ascii="Times New Roman" w:hAnsi="Times New Roman" w:cs="Times New Roman"/>
          <w:sz w:val="24"/>
          <w:szCs w:val="24"/>
        </w:rPr>
      </w:pPr>
    </w:p>
    <w:p w14:paraId="03E3F904" w14:textId="4D615E83" w:rsidR="00FA7C94" w:rsidRDefault="00FA7C94" w:rsidP="00854B60">
      <w:pPr>
        <w:spacing w:after="0" w:line="240" w:lineRule="auto"/>
        <w:jc w:val="both"/>
        <w:rPr>
          <w:rFonts w:ascii="Times New Roman" w:hAnsi="Times New Roman" w:cs="Times New Roman"/>
          <w:sz w:val="24"/>
          <w:szCs w:val="24"/>
        </w:rPr>
      </w:pPr>
    </w:p>
    <w:p w14:paraId="2B73A853" w14:textId="64E8A56F" w:rsidR="00FA7C94" w:rsidRDefault="00FA7C94" w:rsidP="00854B60">
      <w:pPr>
        <w:spacing w:after="0" w:line="240" w:lineRule="auto"/>
        <w:jc w:val="both"/>
        <w:rPr>
          <w:rFonts w:ascii="Times New Roman" w:hAnsi="Times New Roman" w:cs="Times New Roman"/>
          <w:sz w:val="24"/>
          <w:szCs w:val="24"/>
        </w:rPr>
      </w:pPr>
    </w:p>
    <w:p w14:paraId="4C1F7EFF" w14:textId="3E026B7C" w:rsidR="00FA7C94" w:rsidRDefault="00FA7C94" w:rsidP="00854B60">
      <w:pPr>
        <w:spacing w:after="0" w:line="240" w:lineRule="auto"/>
        <w:jc w:val="both"/>
        <w:rPr>
          <w:rFonts w:ascii="Times New Roman" w:hAnsi="Times New Roman" w:cs="Times New Roman"/>
          <w:sz w:val="24"/>
          <w:szCs w:val="24"/>
        </w:rPr>
      </w:pPr>
    </w:p>
    <w:p w14:paraId="7DE25B72" w14:textId="735C2B3C" w:rsidR="00FA7C94" w:rsidRDefault="00FA7C94" w:rsidP="00854B60">
      <w:pPr>
        <w:spacing w:after="0" w:line="240" w:lineRule="auto"/>
        <w:jc w:val="both"/>
        <w:rPr>
          <w:rFonts w:ascii="Times New Roman" w:hAnsi="Times New Roman" w:cs="Times New Roman"/>
          <w:sz w:val="24"/>
          <w:szCs w:val="24"/>
        </w:rPr>
      </w:pPr>
    </w:p>
    <w:p w14:paraId="31F39E59" w14:textId="541E23E7" w:rsidR="00FA7C94" w:rsidRDefault="00FA7C94" w:rsidP="00854B60">
      <w:pPr>
        <w:spacing w:after="0" w:line="240" w:lineRule="auto"/>
        <w:jc w:val="both"/>
        <w:rPr>
          <w:rFonts w:ascii="Times New Roman" w:hAnsi="Times New Roman" w:cs="Times New Roman"/>
          <w:sz w:val="24"/>
          <w:szCs w:val="24"/>
        </w:rPr>
      </w:pPr>
    </w:p>
    <w:p w14:paraId="23542877" w14:textId="66C8019F" w:rsidR="00FA7C94" w:rsidRDefault="00FA7C94" w:rsidP="00854B60">
      <w:pPr>
        <w:spacing w:after="0" w:line="240" w:lineRule="auto"/>
        <w:jc w:val="both"/>
        <w:rPr>
          <w:rFonts w:ascii="Times New Roman" w:hAnsi="Times New Roman" w:cs="Times New Roman"/>
          <w:sz w:val="24"/>
          <w:szCs w:val="24"/>
        </w:rPr>
      </w:pPr>
    </w:p>
    <w:p w14:paraId="21F316D1" w14:textId="41AD8049" w:rsidR="00FA7C94" w:rsidRDefault="00FA7C94" w:rsidP="00854B60">
      <w:pPr>
        <w:spacing w:after="0" w:line="240" w:lineRule="auto"/>
        <w:jc w:val="both"/>
        <w:rPr>
          <w:rFonts w:ascii="Times New Roman" w:hAnsi="Times New Roman" w:cs="Times New Roman"/>
          <w:sz w:val="24"/>
          <w:szCs w:val="24"/>
        </w:rPr>
      </w:pPr>
    </w:p>
    <w:p w14:paraId="381F50BA" w14:textId="047B2803" w:rsidR="00FA7C94" w:rsidRDefault="00FA7C94" w:rsidP="00854B60">
      <w:pPr>
        <w:spacing w:after="0" w:line="240" w:lineRule="auto"/>
        <w:jc w:val="both"/>
        <w:rPr>
          <w:rFonts w:ascii="Times New Roman" w:hAnsi="Times New Roman" w:cs="Times New Roman"/>
          <w:sz w:val="24"/>
          <w:szCs w:val="24"/>
        </w:rPr>
      </w:pPr>
    </w:p>
    <w:p w14:paraId="03BAAC19" w14:textId="0575EF0B" w:rsidR="00FA7C94" w:rsidRDefault="00FA7C94" w:rsidP="00854B60">
      <w:pPr>
        <w:spacing w:after="0" w:line="240" w:lineRule="auto"/>
        <w:jc w:val="both"/>
        <w:rPr>
          <w:rFonts w:ascii="Times New Roman" w:hAnsi="Times New Roman" w:cs="Times New Roman"/>
          <w:sz w:val="24"/>
          <w:szCs w:val="24"/>
        </w:rPr>
      </w:pPr>
    </w:p>
    <w:p w14:paraId="1860249B" w14:textId="3C89B494" w:rsidR="00FA7C94" w:rsidRDefault="00FA7C94" w:rsidP="00854B60">
      <w:pPr>
        <w:spacing w:after="0" w:line="240" w:lineRule="auto"/>
        <w:jc w:val="both"/>
        <w:rPr>
          <w:rFonts w:ascii="Times New Roman" w:hAnsi="Times New Roman" w:cs="Times New Roman"/>
          <w:sz w:val="24"/>
          <w:szCs w:val="24"/>
        </w:rPr>
      </w:pPr>
    </w:p>
    <w:p w14:paraId="09E167A3" w14:textId="0BE1D513" w:rsidR="00FA7C94" w:rsidRDefault="00FA7C94" w:rsidP="00854B60">
      <w:pPr>
        <w:spacing w:after="0" w:line="240" w:lineRule="auto"/>
        <w:jc w:val="both"/>
        <w:rPr>
          <w:rFonts w:ascii="Times New Roman" w:hAnsi="Times New Roman" w:cs="Times New Roman"/>
          <w:sz w:val="24"/>
          <w:szCs w:val="24"/>
        </w:rPr>
      </w:pPr>
    </w:p>
    <w:p w14:paraId="71B7E13D" w14:textId="0946EAE0" w:rsidR="00FA7C94" w:rsidRDefault="00FA7C94" w:rsidP="00854B60">
      <w:pPr>
        <w:spacing w:after="0" w:line="240" w:lineRule="auto"/>
        <w:jc w:val="both"/>
        <w:rPr>
          <w:rFonts w:ascii="Times New Roman" w:hAnsi="Times New Roman" w:cs="Times New Roman"/>
          <w:sz w:val="24"/>
          <w:szCs w:val="24"/>
        </w:rPr>
      </w:pPr>
    </w:p>
    <w:p w14:paraId="00AD5B29" w14:textId="5CF79E0E" w:rsidR="00FA7C94" w:rsidRDefault="00FA7C94" w:rsidP="00854B60">
      <w:pPr>
        <w:spacing w:after="0" w:line="240" w:lineRule="auto"/>
        <w:jc w:val="both"/>
        <w:rPr>
          <w:rFonts w:ascii="Times New Roman" w:hAnsi="Times New Roman" w:cs="Times New Roman"/>
          <w:sz w:val="24"/>
          <w:szCs w:val="24"/>
        </w:rPr>
      </w:pPr>
    </w:p>
    <w:p w14:paraId="22776F08" w14:textId="4948B418" w:rsidR="00FA7C94" w:rsidRDefault="00FA7C94" w:rsidP="00854B60">
      <w:pPr>
        <w:spacing w:after="0" w:line="240" w:lineRule="auto"/>
        <w:jc w:val="both"/>
        <w:rPr>
          <w:rFonts w:ascii="Times New Roman" w:hAnsi="Times New Roman" w:cs="Times New Roman"/>
          <w:sz w:val="24"/>
          <w:szCs w:val="24"/>
        </w:rPr>
      </w:pPr>
    </w:p>
    <w:p w14:paraId="0531D7FC" w14:textId="0CE64C7F" w:rsidR="00FA7C94" w:rsidRDefault="00FA7C94" w:rsidP="00854B60">
      <w:pPr>
        <w:spacing w:after="0" w:line="240" w:lineRule="auto"/>
        <w:jc w:val="both"/>
        <w:rPr>
          <w:rFonts w:ascii="Times New Roman" w:hAnsi="Times New Roman" w:cs="Times New Roman"/>
          <w:sz w:val="24"/>
          <w:szCs w:val="24"/>
        </w:rPr>
      </w:pPr>
    </w:p>
    <w:p w14:paraId="7A114D58" w14:textId="47E888BA" w:rsidR="00FA7C94" w:rsidRDefault="00FA7C94" w:rsidP="00854B60">
      <w:pPr>
        <w:spacing w:after="0" w:line="240" w:lineRule="auto"/>
        <w:jc w:val="both"/>
        <w:rPr>
          <w:rFonts w:ascii="Times New Roman" w:hAnsi="Times New Roman" w:cs="Times New Roman"/>
          <w:sz w:val="24"/>
          <w:szCs w:val="24"/>
        </w:rPr>
      </w:pPr>
    </w:p>
    <w:p w14:paraId="3ED21C04" w14:textId="68007AB7" w:rsidR="00FA7C94" w:rsidRDefault="00FA7C94" w:rsidP="00854B60">
      <w:pPr>
        <w:spacing w:after="0" w:line="240" w:lineRule="auto"/>
        <w:jc w:val="both"/>
        <w:rPr>
          <w:rFonts w:ascii="Times New Roman" w:hAnsi="Times New Roman" w:cs="Times New Roman"/>
          <w:sz w:val="24"/>
          <w:szCs w:val="24"/>
        </w:rPr>
      </w:pPr>
    </w:p>
    <w:p w14:paraId="7570A175" w14:textId="45C9D9C7" w:rsidR="00FA7C94" w:rsidRDefault="00FA7C94" w:rsidP="00854B60">
      <w:pPr>
        <w:spacing w:after="0" w:line="240" w:lineRule="auto"/>
        <w:jc w:val="both"/>
        <w:rPr>
          <w:rFonts w:ascii="Times New Roman" w:hAnsi="Times New Roman" w:cs="Times New Roman"/>
          <w:sz w:val="24"/>
          <w:szCs w:val="24"/>
        </w:rPr>
      </w:pPr>
    </w:p>
    <w:p w14:paraId="6BB4724B" w14:textId="46C1CE2F" w:rsidR="00FA7C94" w:rsidRDefault="00FA7C94" w:rsidP="00854B60">
      <w:pPr>
        <w:spacing w:after="0" w:line="240" w:lineRule="auto"/>
        <w:jc w:val="both"/>
        <w:rPr>
          <w:rFonts w:ascii="Times New Roman" w:hAnsi="Times New Roman" w:cs="Times New Roman"/>
          <w:sz w:val="24"/>
          <w:szCs w:val="24"/>
        </w:rPr>
      </w:pPr>
    </w:p>
    <w:p w14:paraId="140FA8EF" w14:textId="0AE6AE35" w:rsidR="00FA7C94" w:rsidRDefault="00FA7C94" w:rsidP="00854B60">
      <w:pPr>
        <w:spacing w:after="0" w:line="240" w:lineRule="auto"/>
        <w:jc w:val="both"/>
        <w:rPr>
          <w:rFonts w:ascii="Times New Roman" w:hAnsi="Times New Roman" w:cs="Times New Roman"/>
          <w:sz w:val="24"/>
          <w:szCs w:val="24"/>
        </w:rPr>
      </w:pPr>
    </w:p>
    <w:p w14:paraId="4EB5E43F" w14:textId="649ACF7C" w:rsidR="00FA7C94" w:rsidRDefault="00FA7C94" w:rsidP="00854B60">
      <w:pPr>
        <w:spacing w:after="0" w:line="240" w:lineRule="auto"/>
        <w:jc w:val="both"/>
        <w:rPr>
          <w:rFonts w:ascii="Times New Roman" w:hAnsi="Times New Roman" w:cs="Times New Roman"/>
          <w:sz w:val="24"/>
          <w:szCs w:val="24"/>
        </w:rPr>
      </w:pPr>
    </w:p>
    <w:p w14:paraId="2216A6C2" w14:textId="481A136B" w:rsidR="00FA7C94" w:rsidRDefault="00FA7C94" w:rsidP="00854B60">
      <w:pPr>
        <w:spacing w:after="0" w:line="240" w:lineRule="auto"/>
        <w:jc w:val="both"/>
        <w:rPr>
          <w:rFonts w:ascii="Times New Roman" w:hAnsi="Times New Roman" w:cs="Times New Roman"/>
          <w:sz w:val="24"/>
          <w:szCs w:val="24"/>
        </w:rPr>
      </w:pPr>
    </w:p>
    <w:p w14:paraId="2B67C36B" w14:textId="3B63A1FA" w:rsidR="00FA7C94" w:rsidRDefault="00FA7C94" w:rsidP="00854B60">
      <w:pPr>
        <w:spacing w:after="0" w:line="240" w:lineRule="auto"/>
        <w:jc w:val="both"/>
        <w:rPr>
          <w:rFonts w:ascii="Times New Roman" w:hAnsi="Times New Roman" w:cs="Times New Roman"/>
          <w:sz w:val="24"/>
          <w:szCs w:val="24"/>
        </w:rPr>
      </w:pPr>
    </w:p>
    <w:p w14:paraId="7849D6F3" w14:textId="7E4862F3" w:rsidR="00FA7C94" w:rsidRDefault="00FA7C94" w:rsidP="00854B60">
      <w:pPr>
        <w:spacing w:after="0" w:line="240" w:lineRule="auto"/>
        <w:jc w:val="both"/>
        <w:rPr>
          <w:rFonts w:ascii="Times New Roman" w:hAnsi="Times New Roman" w:cs="Times New Roman"/>
          <w:sz w:val="24"/>
          <w:szCs w:val="24"/>
        </w:rPr>
      </w:pPr>
    </w:p>
    <w:p w14:paraId="3A08FB7D" w14:textId="190C997C" w:rsidR="00FA7C94" w:rsidRDefault="00FA7C94" w:rsidP="00854B60">
      <w:pPr>
        <w:spacing w:after="0" w:line="240" w:lineRule="auto"/>
        <w:jc w:val="both"/>
        <w:rPr>
          <w:rFonts w:ascii="Times New Roman" w:hAnsi="Times New Roman" w:cs="Times New Roman"/>
          <w:sz w:val="24"/>
          <w:szCs w:val="24"/>
        </w:rPr>
      </w:pPr>
    </w:p>
    <w:p w14:paraId="1368F607" w14:textId="38DE3E91" w:rsidR="00FA7C94" w:rsidRDefault="00FA7C94" w:rsidP="00854B60">
      <w:pPr>
        <w:spacing w:after="0" w:line="240" w:lineRule="auto"/>
        <w:jc w:val="both"/>
        <w:rPr>
          <w:rFonts w:ascii="Times New Roman" w:hAnsi="Times New Roman" w:cs="Times New Roman"/>
          <w:sz w:val="24"/>
          <w:szCs w:val="24"/>
        </w:rPr>
      </w:pPr>
    </w:p>
    <w:p w14:paraId="411309E2" w14:textId="6418214E" w:rsidR="00FA7C94" w:rsidRDefault="00FA7C94" w:rsidP="00854B60">
      <w:pPr>
        <w:spacing w:after="0" w:line="240" w:lineRule="auto"/>
        <w:jc w:val="both"/>
        <w:rPr>
          <w:rFonts w:ascii="Times New Roman" w:hAnsi="Times New Roman" w:cs="Times New Roman"/>
          <w:sz w:val="24"/>
          <w:szCs w:val="24"/>
        </w:rPr>
      </w:pPr>
    </w:p>
    <w:p w14:paraId="0CC28A53" w14:textId="5835453C" w:rsidR="00FA7C94" w:rsidRDefault="00FA7C94" w:rsidP="00854B60">
      <w:pPr>
        <w:spacing w:after="0" w:line="240" w:lineRule="auto"/>
        <w:jc w:val="both"/>
        <w:rPr>
          <w:rFonts w:ascii="Times New Roman" w:hAnsi="Times New Roman" w:cs="Times New Roman"/>
          <w:sz w:val="24"/>
          <w:szCs w:val="24"/>
        </w:rPr>
      </w:pPr>
    </w:p>
    <w:p w14:paraId="0EADF155" w14:textId="0D4CA52E" w:rsidR="00FA7C94" w:rsidRDefault="00FA7C94" w:rsidP="00854B60">
      <w:pPr>
        <w:spacing w:after="0" w:line="240" w:lineRule="auto"/>
        <w:jc w:val="both"/>
        <w:rPr>
          <w:rFonts w:ascii="Times New Roman" w:hAnsi="Times New Roman" w:cs="Times New Roman"/>
          <w:sz w:val="24"/>
          <w:szCs w:val="24"/>
        </w:rPr>
      </w:pPr>
    </w:p>
    <w:p w14:paraId="50697D7F" w14:textId="6A7486C6" w:rsidR="00FA7C94" w:rsidRDefault="00FA7C94" w:rsidP="00854B60">
      <w:pPr>
        <w:spacing w:after="0" w:line="240" w:lineRule="auto"/>
        <w:jc w:val="both"/>
        <w:rPr>
          <w:rFonts w:ascii="Times New Roman" w:hAnsi="Times New Roman" w:cs="Times New Roman"/>
          <w:sz w:val="24"/>
          <w:szCs w:val="24"/>
        </w:rPr>
      </w:pPr>
    </w:p>
    <w:p w14:paraId="136341EF" w14:textId="6FC889B8" w:rsidR="00FA7C94" w:rsidRDefault="00FA7C94" w:rsidP="00854B60">
      <w:pPr>
        <w:spacing w:after="0" w:line="240" w:lineRule="auto"/>
        <w:jc w:val="both"/>
        <w:rPr>
          <w:rFonts w:ascii="Times New Roman" w:hAnsi="Times New Roman" w:cs="Times New Roman"/>
          <w:sz w:val="24"/>
          <w:szCs w:val="24"/>
        </w:rPr>
      </w:pPr>
    </w:p>
    <w:p w14:paraId="7B583BCB" w14:textId="59A5B40C" w:rsidR="00FA7C94" w:rsidRDefault="00FA7C94" w:rsidP="00854B60">
      <w:pPr>
        <w:spacing w:after="0" w:line="240" w:lineRule="auto"/>
        <w:jc w:val="both"/>
        <w:rPr>
          <w:rFonts w:ascii="Times New Roman" w:hAnsi="Times New Roman" w:cs="Times New Roman"/>
          <w:sz w:val="24"/>
          <w:szCs w:val="24"/>
        </w:rPr>
      </w:pPr>
    </w:p>
    <w:p w14:paraId="44F911D7" w14:textId="74CB1011" w:rsidR="00FA7C94" w:rsidRDefault="00FA7C94" w:rsidP="00854B60">
      <w:pPr>
        <w:spacing w:after="0" w:line="240" w:lineRule="auto"/>
        <w:jc w:val="both"/>
        <w:rPr>
          <w:rFonts w:ascii="Times New Roman" w:hAnsi="Times New Roman" w:cs="Times New Roman"/>
          <w:sz w:val="24"/>
          <w:szCs w:val="24"/>
        </w:rPr>
      </w:pPr>
    </w:p>
    <w:p w14:paraId="2D345962" w14:textId="2F7BDAB1" w:rsidR="00FA7C94" w:rsidRDefault="00FA7C94" w:rsidP="00854B60">
      <w:pPr>
        <w:spacing w:after="0" w:line="240" w:lineRule="auto"/>
        <w:jc w:val="both"/>
        <w:rPr>
          <w:rFonts w:ascii="Times New Roman" w:hAnsi="Times New Roman" w:cs="Times New Roman"/>
          <w:sz w:val="24"/>
          <w:szCs w:val="24"/>
        </w:rPr>
      </w:pPr>
    </w:p>
    <w:p w14:paraId="3D818FBE" w14:textId="16DB586A" w:rsidR="00FA7C94" w:rsidRDefault="00FA7C94" w:rsidP="00854B60">
      <w:pPr>
        <w:spacing w:after="0" w:line="240" w:lineRule="auto"/>
        <w:jc w:val="both"/>
        <w:rPr>
          <w:rFonts w:ascii="Times New Roman" w:hAnsi="Times New Roman" w:cs="Times New Roman"/>
          <w:sz w:val="24"/>
          <w:szCs w:val="24"/>
        </w:rPr>
      </w:pPr>
    </w:p>
    <w:p w14:paraId="77DB8A4F" w14:textId="3171D25A" w:rsidR="00FA7C94" w:rsidRDefault="00FA7C94" w:rsidP="00854B60">
      <w:pPr>
        <w:spacing w:after="0" w:line="240" w:lineRule="auto"/>
        <w:jc w:val="both"/>
        <w:rPr>
          <w:rFonts w:ascii="Times New Roman" w:hAnsi="Times New Roman" w:cs="Times New Roman"/>
          <w:sz w:val="24"/>
          <w:szCs w:val="24"/>
        </w:rPr>
      </w:pPr>
    </w:p>
    <w:p w14:paraId="769F97B1" w14:textId="26C6BF2D" w:rsidR="00FA7C94" w:rsidRDefault="00FA7C94" w:rsidP="00854B60">
      <w:pPr>
        <w:spacing w:after="0" w:line="240" w:lineRule="auto"/>
        <w:jc w:val="both"/>
        <w:rPr>
          <w:rFonts w:ascii="Times New Roman" w:hAnsi="Times New Roman" w:cs="Times New Roman"/>
          <w:sz w:val="24"/>
          <w:szCs w:val="24"/>
        </w:rPr>
      </w:pPr>
    </w:p>
    <w:p w14:paraId="31A0F7E4" w14:textId="35DE2269" w:rsidR="00FA7C94" w:rsidRDefault="00FA7C94" w:rsidP="00854B60">
      <w:pPr>
        <w:spacing w:after="0" w:line="240" w:lineRule="auto"/>
        <w:jc w:val="both"/>
        <w:rPr>
          <w:rFonts w:ascii="Times New Roman" w:hAnsi="Times New Roman" w:cs="Times New Roman"/>
          <w:sz w:val="24"/>
          <w:szCs w:val="24"/>
        </w:rPr>
      </w:pPr>
    </w:p>
    <w:p w14:paraId="25DADE9A" w14:textId="1225D46E" w:rsidR="00FA7C94" w:rsidRDefault="00FA7C94" w:rsidP="00854B60">
      <w:pPr>
        <w:spacing w:after="0" w:line="240" w:lineRule="auto"/>
        <w:jc w:val="both"/>
        <w:rPr>
          <w:rFonts w:ascii="Times New Roman" w:hAnsi="Times New Roman" w:cs="Times New Roman"/>
          <w:sz w:val="24"/>
          <w:szCs w:val="24"/>
        </w:rPr>
      </w:pPr>
    </w:p>
    <w:p w14:paraId="505343C5" w14:textId="10451202" w:rsidR="00FA7C94" w:rsidRDefault="00FA7C94" w:rsidP="00854B60">
      <w:pPr>
        <w:spacing w:after="0" w:line="240" w:lineRule="auto"/>
        <w:jc w:val="both"/>
        <w:rPr>
          <w:rFonts w:ascii="Times New Roman" w:hAnsi="Times New Roman" w:cs="Times New Roman"/>
          <w:sz w:val="24"/>
          <w:szCs w:val="24"/>
        </w:rPr>
      </w:pPr>
    </w:p>
    <w:p w14:paraId="44D07F1D" w14:textId="2ABEF835" w:rsidR="00FA7C94" w:rsidRDefault="00FA7C94" w:rsidP="00854B60">
      <w:pPr>
        <w:spacing w:after="0" w:line="240" w:lineRule="auto"/>
        <w:jc w:val="both"/>
        <w:rPr>
          <w:rFonts w:ascii="Times New Roman" w:hAnsi="Times New Roman" w:cs="Times New Roman"/>
          <w:sz w:val="24"/>
          <w:szCs w:val="24"/>
        </w:rPr>
      </w:pPr>
    </w:p>
    <w:p w14:paraId="7B44D96D" w14:textId="6DFE8071" w:rsidR="00FA7C94" w:rsidRDefault="00FA7C94" w:rsidP="00854B60">
      <w:pPr>
        <w:spacing w:after="0" w:line="240" w:lineRule="auto"/>
        <w:jc w:val="both"/>
        <w:rPr>
          <w:rFonts w:ascii="Times New Roman" w:hAnsi="Times New Roman" w:cs="Times New Roman"/>
          <w:sz w:val="24"/>
          <w:szCs w:val="24"/>
        </w:rPr>
      </w:pPr>
    </w:p>
    <w:p w14:paraId="57925028" w14:textId="5D5C5B0F" w:rsidR="00FA7C94" w:rsidRDefault="00FA7C94" w:rsidP="00854B60">
      <w:pPr>
        <w:spacing w:after="0" w:line="240" w:lineRule="auto"/>
        <w:jc w:val="both"/>
        <w:rPr>
          <w:rFonts w:ascii="Times New Roman" w:hAnsi="Times New Roman" w:cs="Times New Roman"/>
          <w:sz w:val="24"/>
          <w:szCs w:val="24"/>
        </w:rPr>
      </w:pPr>
    </w:p>
    <w:p w14:paraId="3B1E3819" w14:textId="658BCA72" w:rsidR="00FA7C94" w:rsidRDefault="00FA7C94" w:rsidP="00854B60">
      <w:pPr>
        <w:spacing w:after="0" w:line="240" w:lineRule="auto"/>
        <w:jc w:val="both"/>
        <w:rPr>
          <w:rFonts w:ascii="Times New Roman" w:hAnsi="Times New Roman" w:cs="Times New Roman"/>
          <w:sz w:val="24"/>
          <w:szCs w:val="24"/>
        </w:rPr>
      </w:pPr>
    </w:p>
    <w:p w14:paraId="3EE26F86" w14:textId="4148497B" w:rsidR="00FA7C94" w:rsidRDefault="00FA7C94" w:rsidP="00854B60">
      <w:pPr>
        <w:spacing w:after="0" w:line="240" w:lineRule="auto"/>
        <w:jc w:val="both"/>
        <w:rPr>
          <w:rFonts w:ascii="Times New Roman" w:hAnsi="Times New Roman" w:cs="Times New Roman"/>
          <w:sz w:val="24"/>
          <w:szCs w:val="24"/>
        </w:rPr>
      </w:pPr>
    </w:p>
    <w:p w14:paraId="0D37C7FC" w14:textId="746C03F4" w:rsidR="00FA7C94" w:rsidRDefault="00FA7C94" w:rsidP="00854B60">
      <w:pPr>
        <w:spacing w:after="0" w:line="240" w:lineRule="auto"/>
        <w:jc w:val="both"/>
        <w:rPr>
          <w:rFonts w:ascii="Times New Roman" w:hAnsi="Times New Roman" w:cs="Times New Roman"/>
          <w:sz w:val="24"/>
          <w:szCs w:val="24"/>
        </w:rPr>
      </w:pPr>
    </w:p>
    <w:p w14:paraId="6EE097A8" w14:textId="386AB5CC" w:rsidR="00FA7C94" w:rsidRDefault="00FA7C94" w:rsidP="00854B60">
      <w:pPr>
        <w:spacing w:after="0" w:line="240" w:lineRule="auto"/>
        <w:jc w:val="both"/>
        <w:rPr>
          <w:rFonts w:ascii="Times New Roman" w:hAnsi="Times New Roman" w:cs="Times New Roman"/>
          <w:sz w:val="24"/>
          <w:szCs w:val="24"/>
        </w:rPr>
      </w:pPr>
    </w:p>
    <w:p w14:paraId="70CD1C03" w14:textId="2CA40BE3" w:rsidR="00FA7C94" w:rsidRDefault="00FA7C94" w:rsidP="00854B60">
      <w:pPr>
        <w:spacing w:after="0" w:line="240" w:lineRule="auto"/>
        <w:jc w:val="both"/>
        <w:rPr>
          <w:rFonts w:ascii="Times New Roman" w:hAnsi="Times New Roman" w:cs="Times New Roman"/>
          <w:sz w:val="24"/>
          <w:szCs w:val="24"/>
        </w:rPr>
      </w:pPr>
    </w:p>
    <w:p w14:paraId="2C68D01E" w14:textId="37A3CB3E" w:rsidR="00FA7C94" w:rsidRDefault="00FA7C94" w:rsidP="00854B60">
      <w:pPr>
        <w:spacing w:after="0" w:line="240" w:lineRule="auto"/>
        <w:jc w:val="both"/>
        <w:rPr>
          <w:rFonts w:ascii="Times New Roman" w:hAnsi="Times New Roman" w:cs="Times New Roman"/>
          <w:sz w:val="24"/>
          <w:szCs w:val="24"/>
        </w:rPr>
      </w:pPr>
    </w:p>
    <w:p w14:paraId="21B8CC23" w14:textId="7FF9F5B5" w:rsidR="00FA7C94" w:rsidRDefault="00FA7C94" w:rsidP="00854B60">
      <w:pPr>
        <w:spacing w:after="0" w:line="240" w:lineRule="auto"/>
        <w:jc w:val="both"/>
        <w:rPr>
          <w:rFonts w:ascii="Times New Roman" w:hAnsi="Times New Roman" w:cs="Times New Roman"/>
          <w:sz w:val="24"/>
          <w:szCs w:val="24"/>
        </w:rPr>
      </w:pPr>
    </w:p>
    <w:p w14:paraId="33540B14" w14:textId="58FDFC7F" w:rsidR="00FA7C94" w:rsidRDefault="00FA7C94" w:rsidP="00854B60">
      <w:pPr>
        <w:spacing w:after="0" w:line="240" w:lineRule="auto"/>
        <w:jc w:val="both"/>
        <w:rPr>
          <w:rFonts w:ascii="Times New Roman" w:hAnsi="Times New Roman" w:cs="Times New Roman"/>
          <w:sz w:val="24"/>
          <w:szCs w:val="24"/>
        </w:rPr>
      </w:pPr>
    </w:p>
    <w:p w14:paraId="22CC7FE3" w14:textId="2F14A047" w:rsidR="00FA7C94" w:rsidRDefault="00FA7C94" w:rsidP="00854B60">
      <w:pPr>
        <w:spacing w:after="0" w:line="240" w:lineRule="auto"/>
        <w:jc w:val="both"/>
        <w:rPr>
          <w:rFonts w:ascii="Times New Roman" w:hAnsi="Times New Roman" w:cs="Times New Roman"/>
          <w:sz w:val="24"/>
          <w:szCs w:val="24"/>
        </w:rPr>
      </w:pPr>
    </w:p>
    <w:p w14:paraId="45558CFF" w14:textId="5273EB64" w:rsidR="00FA7C94" w:rsidRDefault="00FA7C94" w:rsidP="00854B60">
      <w:pPr>
        <w:spacing w:after="0" w:line="240" w:lineRule="auto"/>
        <w:jc w:val="both"/>
        <w:rPr>
          <w:rFonts w:ascii="Times New Roman" w:hAnsi="Times New Roman" w:cs="Times New Roman"/>
          <w:sz w:val="24"/>
          <w:szCs w:val="24"/>
        </w:rPr>
      </w:pPr>
    </w:p>
    <w:p w14:paraId="441A35D7" w14:textId="7D4F02F2" w:rsidR="00FA7C94" w:rsidRDefault="00FA7C94" w:rsidP="00854B60">
      <w:pPr>
        <w:spacing w:after="0" w:line="240" w:lineRule="auto"/>
        <w:jc w:val="both"/>
        <w:rPr>
          <w:rFonts w:ascii="Times New Roman" w:hAnsi="Times New Roman" w:cs="Times New Roman"/>
          <w:sz w:val="24"/>
          <w:szCs w:val="24"/>
        </w:rPr>
      </w:pPr>
    </w:p>
    <w:p w14:paraId="5B310B9A" w14:textId="4A9EE4B2" w:rsidR="00FA7C94" w:rsidRDefault="00FA7C94" w:rsidP="00854B60">
      <w:pPr>
        <w:spacing w:after="0" w:line="240" w:lineRule="auto"/>
        <w:jc w:val="both"/>
        <w:rPr>
          <w:rFonts w:ascii="Times New Roman" w:hAnsi="Times New Roman" w:cs="Times New Roman"/>
          <w:sz w:val="24"/>
          <w:szCs w:val="24"/>
        </w:rPr>
      </w:pPr>
    </w:p>
    <w:p w14:paraId="4CB860B9" w14:textId="72261CF6" w:rsidR="00FA7C94" w:rsidRDefault="00FA7C94" w:rsidP="00854B60">
      <w:pPr>
        <w:spacing w:after="0" w:line="240" w:lineRule="auto"/>
        <w:jc w:val="both"/>
        <w:rPr>
          <w:rFonts w:ascii="Times New Roman" w:hAnsi="Times New Roman" w:cs="Times New Roman"/>
          <w:sz w:val="24"/>
          <w:szCs w:val="24"/>
        </w:rPr>
      </w:pPr>
    </w:p>
    <w:p w14:paraId="3B31FF28" w14:textId="0F7C2013" w:rsidR="00FA7C94" w:rsidRDefault="00FA7C94" w:rsidP="00854B60">
      <w:pPr>
        <w:spacing w:after="0" w:line="240" w:lineRule="auto"/>
        <w:jc w:val="both"/>
        <w:rPr>
          <w:rFonts w:ascii="Times New Roman" w:hAnsi="Times New Roman" w:cs="Times New Roman"/>
          <w:sz w:val="24"/>
          <w:szCs w:val="24"/>
        </w:rPr>
      </w:pPr>
    </w:p>
    <w:p w14:paraId="27E73359" w14:textId="3692B0C4" w:rsidR="00FA7C94" w:rsidRDefault="00FA7C94" w:rsidP="00854B60">
      <w:pPr>
        <w:spacing w:after="0" w:line="240" w:lineRule="auto"/>
        <w:jc w:val="both"/>
        <w:rPr>
          <w:rFonts w:ascii="Times New Roman" w:hAnsi="Times New Roman" w:cs="Times New Roman"/>
          <w:sz w:val="24"/>
          <w:szCs w:val="24"/>
        </w:rPr>
      </w:pPr>
    </w:p>
    <w:p w14:paraId="34942F69" w14:textId="1AC2AAFA" w:rsidR="00FA7C94" w:rsidRDefault="00FA7C94" w:rsidP="00854B60">
      <w:pPr>
        <w:spacing w:after="0" w:line="240" w:lineRule="auto"/>
        <w:jc w:val="both"/>
        <w:rPr>
          <w:rFonts w:ascii="Times New Roman" w:hAnsi="Times New Roman" w:cs="Times New Roman"/>
          <w:sz w:val="24"/>
          <w:szCs w:val="24"/>
        </w:rPr>
      </w:pPr>
    </w:p>
    <w:p w14:paraId="39260087" w14:textId="0AAA9A4C" w:rsidR="00FA7C94" w:rsidRDefault="00FA7C94" w:rsidP="00854B60">
      <w:pPr>
        <w:spacing w:after="0" w:line="240" w:lineRule="auto"/>
        <w:jc w:val="both"/>
        <w:rPr>
          <w:rFonts w:ascii="Times New Roman" w:hAnsi="Times New Roman" w:cs="Times New Roman"/>
          <w:sz w:val="24"/>
          <w:szCs w:val="24"/>
        </w:rPr>
      </w:pPr>
    </w:p>
    <w:p w14:paraId="4DEE12FA" w14:textId="28854340" w:rsidR="00FA7C94" w:rsidRDefault="00FA7C94" w:rsidP="00854B60">
      <w:pPr>
        <w:spacing w:after="0" w:line="240" w:lineRule="auto"/>
        <w:jc w:val="both"/>
        <w:rPr>
          <w:rFonts w:ascii="Times New Roman" w:hAnsi="Times New Roman" w:cs="Times New Roman"/>
          <w:sz w:val="24"/>
          <w:szCs w:val="24"/>
        </w:rPr>
      </w:pPr>
    </w:p>
    <w:p w14:paraId="1B71AB8B" w14:textId="0C9EAF3C" w:rsidR="00FA7C94" w:rsidRDefault="00FA7C94" w:rsidP="00854B60">
      <w:pPr>
        <w:spacing w:after="0" w:line="240" w:lineRule="auto"/>
        <w:jc w:val="both"/>
        <w:rPr>
          <w:rFonts w:ascii="Times New Roman" w:hAnsi="Times New Roman" w:cs="Times New Roman"/>
          <w:sz w:val="24"/>
          <w:szCs w:val="24"/>
        </w:rPr>
      </w:pPr>
    </w:p>
    <w:p w14:paraId="3EB55A87" w14:textId="40AC740D" w:rsidR="00FA7C94" w:rsidRDefault="00FA7C94" w:rsidP="00854B60">
      <w:pPr>
        <w:spacing w:after="0" w:line="240" w:lineRule="auto"/>
        <w:jc w:val="both"/>
        <w:rPr>
          <w:rFonts w:ascii="Times New Roman" w:hAnsi="Times New Roman" w:cs="Times New Roman"/>
          <w:sz w:val="24"/>
          <w:szCs w:val="24"/>
        </w:rPr>
      </w:pPr>
    </w:p>
    <w:p w14:paraId="32ED005F" w14:textId="5ED43032" w:rsidR="00FA7C94" w:rsidRDefault="00FA7C94" w:rsidP="00854B60">
      <w:pPr>
        <w:spacing w:after="0" w:line="240" w:lineRule="auto"/>
        <w:jc w:val="both"/>
        <w:rPr>
          <w:rFonts w:ascii="Times New Roman" w:hAnsi="Times New Roman" w:cs="Times New Roman"/>
          <w:sz w:val="24"/>
          <w:szCs w:val="24"/>
        </w:rPr>
      </w:pPr>
    </w:p>
    <w:p w14:paraId="0D49CDB3" w14:textId="70F1494B" w:rsidR="00FA7C94" w:rsidRDefault="00FA7C94" w:rsidP="00854B60">
      <w:pPr>
        <w:spacing w:after="0" w:line="240" w:lineRule="auto"/>
        <w:jc w:val="both"/>
        <w:rPr>
          <w:rFonts w:ascii="Times New Roman" w:hAnsi="Times New Roman" w:cs="Times New Roman"/>
          <w:sz w:val="24"/>
          <w:szCs w:val="24"/>
        </w:rPr>
      </w:pPr>
    </w:p>
    <w:p w14:paraId="7395B2DC" w14:textId="79325D27" w:rsidR="00FA7C94" w:rsidRDefault="00FA7C94" w:rsidP="00854B60">
      <w:pPr>
        <w:spacing w:after="0" w:line="240" w:lineRule="auto"/>
        <w:jc w:val="both"/>
        <w:rPr>
          <w:rFonts w:ascii="Times New Roman" w:hAnsi="Times New Roman" w:cs="Times New Roman"/>
          <w:sz w:val="24"/>
          <w:szCs w:val="24"/>
        </w:rPr>
      </w:pPr>
    </w:p>
    <w:p w14:paraId="1C2C9BE7" w14:textId="7D90D589" w:rsidR="00FA7C94" w:rsidRDefault="00FA7C94" w:rsidP="00854B60">
      <w:pPr>
        <w:spacing w:after="0" w:line="240" w:lineRule="auto"/>
        <w:jc w:val="both"/>
        <w:rPr>
          <w:rFonts w:ascii="Times New Roman" w:hAnsi="Times New Roman" w:cs="Times New Roman"/>
          <w:sz w:val="24"/>
          <w:szCs w:val="24"/>
        </w:rPr>
      </w:pPr>
    </w:p>
    <w:p w14:paraId="385CF064" w14:textId="0AF33036" w:rsidR="00FA7C94" w:rsidRDefault="00FA7C94" w:rsidP="00854B60">
      <w:pPr>
        <w:spacing w:after="0" w:line="240" w:lineRule="auto"/>
        <w:jc w:val="both"/>
        <w:rPr>
          <w:rFonts w:ascii="Times New Roman" w:hAnsi="Times New Roman" w:cs="Times New Roman"/>
          <w:sz w:val="24"/>
          <w:szCs w:val="24"/>
        </w:rPr>
      </w:pPr>
    </w:p>
    <w:p w14:paraId="2E8D3074" w14:textId="08B43A8A" w:rsidR="00FA7C94" w:rsidRDefault="00FA7C94" w:rsidP="00854B60">
      <w:pPr>
        <w:spacing w:after="0" w:line="240" w:lineRule="auto"/>
        <w:jc w:val="both"/>
        <w:rPr>
          <w:rFonts w:ascii="Times New Roman" w:hAnsi="Times New Roman" w:cs="Times New Roman"/>
          <w:sz w:val="24"/>
          <w:szCs w:val="24"/>
        </w:rPr>
      </w:pPr>
    </w:p>
    <w:p w14:paraId="05366407" w14:textId="755EDFF2" w:rsidR="00FA7C94" w:rsidRDefault="00FA7C94" w:rsidP="00854B60">
      <w:pPr>
        <w:spacing w:after="0" w:line="240" w:lineRule="auto"/>
        <w:jc w:val="both"/>
        <w:rPr>
          <w:rFonts w:ascii="Times New Roman" w:hAnsi="Times New Roman" w:cs="Times New Roman"/>
          <w:sz w:val="24"/>
          <w:szCs w:val="24"/>
        </w:rPr>
      </w:pPr>
    </w:p>
    <w:p w14:paraId="53C24A0A" w14:textId="72AB6D60" w:rsidR="00FA7C94" w:rsidRDefault="00FA7C94" w:rsidP="00854B60">
      <w:pPr>
        <w:spacing w:after="0" w:line="240" w:lineRule="auto"/>
        <w:jc w:val="both"/>
        <w:rPr>
          <w:rFonts w:ascii="Times New Roman" w:hAnsi="Times New Roman" w:cs="Times New Roman"/>
          <w:sz w:val="24"/>
          <w:szCs w:val="24"/>
        </w:rPr>
      </w:pPr>
    </w:p>
    <w:p w14:paraId="3590019F" w14:textId="2E1BFA29" w:rsidR="00FA7C94" w:rsidRDefault="00FA7C94" w:rsidP="00854B60">
      <w:pPr>
        <w:spacing w:after="0" w:line="240" w:lineRule="auto"/>
        <w:jc w:val="both"/>
        <w:rPr>
          <w:rFonts w:ascii="Times New Roman" w:hAnsi="Times New Roman" w:cs="Times New Roman"/>
          <w:sz w:val="24"/>
          <w:szCs w:val="24"/>
        </w:rPr>
      </w:pPr>
    </w:p>
    <w:p w14:paraId="0258B7C9" w14:textId="53BFBF78" w:rsidR="00FA7C94" w:rsidRDefault="00FA7C94" w:rsidP="00854B60">
      <w:pPr>
        <w:spacing w:after="0" w:line="240" w:lineRule="auto"/>
        <w:jc w:val="both"/>
        <w:rPr>
          <w:rFonts w:ascii="Times New Roman" w:hAnsi="Times New Roman" w:cs="Times New Roman"/>
          <w:sz w:val="24"/>
          <w:szCs w:val="24"/>
        </w:rPr>
      </w:pPr>
    </w:p>
    <w:p w14:paraId="7E21447E" w14:textId="4D29106A" w:rsidR="00FA7C94" w:rsidRDefault="00FA7C94" w:rsidP="00854B60">
      <w:pPr>
        <w:spacing w:after="0" w:line="240" w:lineRule="auto"/>
        <w:jc w:val="both"/>
        <w:rPr>
          <w:rFonts w:ascii="Times New Roman" w:hAnsi="Times New Roman" w:cs="Times New Roman"/>
          <w:sz w:val="24"/>
          <w:szCs w:val="24"/>
        </w:rPr>
      </w:pPr>
    </w:p>
    <w:p w14:paraId="3B678D06" w14:textId="2517C221" w:rsidR="00FA7C94" w:rsidRDefault="00FA7C94" w:rsidP="00854B60">
      <w:pPr>
        <w:spacing w:after="0" w:line="240" w:lineRule="auto"/>
        <w:jc w:val="both"/>
        <w:rPr>
          <w:rFonts w:ascii="Times New Roman" w:hAnsi="Times New Roman" w:cs="Times New Roman"/>
          <w:sz w:val="24"/>
          <w:szCs w:val="24"/>
        </w:rPr>
      </w:pPr>
    </w:p>
    <w:p w14:paraId="1B7F2A55" w14:textId="4DE4AB06" w:rsidR="00FA7C94" w:rsidRDefault="00FA7C94" w:rsidP="00854B60">
      <w:pPr>
        <w:spacing w:after="0" w:line="240" w:lineRule="auto"/>
        <w:jc w:val="both"/>
        <w:rPr>
          <w:rFonts w:ascii="Times New Roman" w:hAnsi="Times New Roman" w:cs="Times New Roman"/>
          <w:sz w:val="24"/>
          <w:szCs w:val="24"/>
        </w:rPr>
      </w:pPr>
    </w:p>
    <w:p w14:paraId="5881EB61" w14:textId="61047820" w:rsidR="00FA7C94" w:rsidRDefault="00FA7C94" w:rsidP="00854B60">
      <w:pPr>
        <w:spacing w:after="0" w:line="240" w:lineRule="auto"/>
        <w:jc w:val="both"/>
        <w:rPr>
          <w:rFonts w:ascii="Times New Roman" w:hAnsi="Times New Roman" w:cs="Times New Roman"/>
          <w:sz w:val="24"/>
          <w:szCs w:val="24"/>
        </w:rPr>
      </w:pPr>
    </w:p>
    <w:p w14:paraId="03815B37" w14:textId="78F11884" w:rsidR="00FA7C94" w:rsidRDefault="00FA7C94" w:rsidP="00854B60">
      <w:pPr>
        <w:spacing w:after="0" w:line="240" w:lineRule="auto"/>
        <w:jc w:val="both"/>
        <w:rPr>
          <w:rFonts w:ascii="Times New Roman" w:hAnsi="Times New Roman" w:cs="Times New Roman"/>
          <w:sz w:val="24"/>
          <w:szCs w:val="24"/>
        </w:rPr>
      </w:pPr>
    </w:p>
    <w:p w14:paraId="54467D15" w14:textId="2AE39442" w:rsidR="00FA7C94" w:rsidRDefault="00FA7C94" w:rsidP="00854B60">
      <w:pPr>
        <w:spacing w:after="0" w:line="240" w:lineRule="auto"/>
        <w:jc w:val="both"/>
        <w:rPr>
          <w:rFonts w:ascii="Times New Roman" w:hAnsi="Times New Roman" w:cs="Times New Roman"/>
          <w:sz w:val="24"/>
          <w:szCs w:val="24"/>
        </w:rPr>
      </w:pPr>
    </w:p>
    <w:p w14:paraId="77BB74C6" w14:textId="0F2B9550" w:rsidR="00FA7C94" w:rsidRDefault="00FA7C94" w:rsidP="00854B60">
      <w:pPr>
        <w:spacing w:after="0" w:line="240" w:lineRule="auto"/>
        <w:jc w:val="both"/>
        <w:rPr>
          <w:rFonts w:ascii="Times New Roman" w:hAnsi="Times New Roman" w:cs="Times New Roman"/>
          <w:sz w:val="24"/>
          <w:szCs w:val="24"/>
        </w:rPr>
      </w:pPr>
    </w:p>
    <w:p w14:paraId="160BDA28" w14:textId="2B27FC66" w:rsidR="00FA7C94" w:rsidRDefault="00FA7C94" w:rsidP="00854B60">
      <w:pPr>
        <w:spacing w:after="0" w:line="240" w:lineRule="auto"/>
        <w:jc w:val="both"/>
        <w:rPr>
          <w:rFonts w:ascii="Times New Roman" w:hAnsi="Times New Roman" w:cs="Times New Roman"/>
          <w:sz w:val="24"/>
          <w:szCs w:val="24"/>
        </w:rPr>
      </w:pPr>
    </w:p>
    <w:p w14:paraId="380AB065" w14:textId="171726DC" w:rsidR="00FA7C94" w:rsidRDefault="00FA7C94" w:rsidP="00854B60">
      <w:pPr>
        <w:spacing w:after="0" w:line="240" w:lineRule="auto"/>
        <w:jc w:val="both"/>
        <w:rPr>
          <w:rFonts w:ascii="Times New Roman" w:hAnsi="Times New Roman" w:cs="Times New Roman"/>
          <w:sz w:val="24"/>
          <w:szCs w:val="24"/>
        </w:rPr>
      </w:pPr>
    </w:p>
    <w:p w14:paraId="6E3A70DA" w14:textId="1D38E105" w:rsidR="00FA7C94" w:rsidRDefault="00FA7C94" w:rsidP="00854B60">
      <w:pPr>
        <w:spacing w:after="0" w:line="240" w:lineRule="auto"/>
        <w:jc w:val="both"/>
        <w:rPr>
          <w:rFonts w:ascii="Times New Roman" w:hAnsi="Times New Roman" w:cs="Times New Roman"/>
          <w:sz w:val="24"/>
          <w:szCs w:val="24"/>
        </w:rPr>
      </w:pPr>
    </w:p>
    <w:p w14:paraId="2A1D4B1E" w14:textId="36EA2350" w:rsidR="00FA7C94" w:rsidRDefault="00FA7C94" w:rsidP="00854B60">
      <w:pPr>
        <w:spacing w:after="0" w:line="240" w:lineRule="auto"/>
        <w:jc w:val="both"/>
        <w:rPr>
          <w:rFonts w:ascii="Times New Roman" w:hAnsi="Times New Roman" w:cs="Times New Roman"/>
          <w:sz w:val="24"/>
          <w:szCs w:val="24"/>
        </w:rPr>
      </w:pPr>
    </w:p>
    <w:p w14:paraId="4F597686" w14:textId="48AEDBFA" w:rsidR="00FA7C94" w:rsidRDefault="00FA7C94" w:rsidP="00854B60">
      <w:pPr>
        <w:spacing w:after="0" w:line="240" w:lineRule="auto"/>
        <w:jc w:val="both"/>
        <w:rPr>
          <w:rFonts w:ascii="Times New Roman" w:hAnsi="Times New Roman" w:cs="Times New Roman"/>
          <w:sz w:val="24"/>
          <w:szCs w:val="24"/>
        </w:rPr>
      </w:pPr>
    </w:p>
    <w:p w14:paraId="7739E3A1" w14:textId="4ADA6173" w:rsidR="00FA7C94" w:rsidRDefault="00FA7C94" w:rsidP="00854B60">
      <w:pPr>
        <w:spacing w:after="0" w:line="240" w:lineRule="auto"/>
        <w:jc w:val="both"/>
        <w:rPr>
          <w:rFonts w:ascii="Times New Roman" w:hAnsi="Times New Roman" w:cs="Times New Roman"/>
          <w:sz w:val="24"/>
          <w:szCs w:val="24"/>
        </w:rPr>
      </w:pPr>
    </w:p>
    <w:p w14:paraId="36D95085" w14:textId="376E44AA" w:rsidR="00FA7C94" w:rsidRDefault="00FA7C94" w:rsidP="00854B60">
      <w:pPr>
        <w:spacing w:after="0" w:line="240" w:lineRule="auto"/>
        <w:jc w:val="both"/>
        <w:rPr>
          <w:rFonts w:ascii="Times New Roman" w:hAnsi="Times New Roman" w:cs="Times New Roman"/>
          <w:sz w:val="24"/>
          <w:szCs w:val="24"/>
        </w:rPr>
      </w:pPr>
    </w:p>
    <w:p w14:paraId="1C4D11CA" w14:textId="0F3AC47D" w:rsidR="00FA7C94" w:rsidRDefault="00FA7C94" w:rsidP="00854B60">
      <w:pPr>
        <w:spacing w:after="0" w:line="240" w:lineRule="auto"/>
        <w:jc w:val="both"/>
        <w:rPr>
          <w:rFonts w:ascii="Times New Roman" w:hAnsi="Times New Roman" w:cs="Times New Roman"/>
          <w:sz w:val="24"/>
          <w:szCs w:val="24"/>
        </w:rPr>
      </w:pPr>
    </w:p>
    <w:p w14:paraId="5C909F70" w14:textId="173F325F" w:rsidR="00FA7C94" w:rsidRDefault="00FA7C94" w:rsidP="00854B60">
      <w:pPr>
        <w:spacing w:after="0" w:line="240" w:lineRule="auto"/>
        <w:jc w:val="both"/>
        <w:rPr>
          <w:rFonts w:ascii="Times New Roman" w:hAnsi="Times New Roman" w:cs="Times New Roman"/>
          <w:sz w:val="24"/>
          <w:szCs w:val="24"/>
        </w:rPr>
      </w:pPr>
    </w:p>
    <w:p w14:paraId="6E7C2E5E" w14:textId="3EC48B3E" w:rsidR="00FA7C94" w:rsidRDefault="00FA7C94" w:rsidP="00854B60">
      <w:pPr>
        <w:spacing w:after="0" w:line="240" w:lineRule="auto"/>
        <w:jc w:val="both"/>
        <w:rPr>
          <w:rFonts w:ascii="Times New Roman" w:hAnsi="Times New Roman" w:cs="Times New Roman"/>
          <w:sz w:val="24"/>
          <w:szCs w:val="24"/>
        </w:rPr>
      </w:pPr>
    </w:p>
    <w:p w14:paraId="151E8C36" w14:textId="47B6A8C9" w:rsidR="00FA7C94" w:rsidRDefault="00FA7C94" w:rsidP="00854B60">
      <w:pPr>
        <w:spacing w:after="0" w:line="240" w:lineRule="auto"/>
        <w:jc w:val="both"/>
        <w:rPr>
          <w:rFonts w:ascii="Times New Roman" w:hAnsi="Times New Roman" w:cs="Times New Roman"/>
          <w:sz w:val="24"/>
          <w:szCs w:val="24"/>
        </w:rPr>
      </w:pPr>
    </w:p>
    <w:p w14:paraId="45760AE6" w14:textId="775937D1" w:rsidR="00FA7C94" w:rsidRDefault="00FA7C94" w:rsidP="00854B60">
      <w:pPr>
        <w:spacing w:after="0" w:line="240" w:lineRule="auto"/>
        <w:jc w:val="both"/>
        <w:rPr>
          <w:rFonts w:ascii="Times New Roman" w:hAnsi="Times New Roman" w:cs="Times New Roman"/>
          <w:sz w:val="24"/>
          <w:szCs w:val="24"/>
        </w:rPr>
      </w:pPr>
    </w:p>
    <w:p w14:paraId="34BF336E" w14:textId="75D20420" w:rsidR="00FA7C94" w:rsidRDefault="00FA7C94" w:rsidP="00854B60">
      <w:pPr>
        <w:spacing w:after="0" w:line="240" w:lineRule="auto"/>
        <w:jc w:val="both"/>
        <w:rPr>
          <w:rFonts w:ascii="Times New Roman" w:hAnsi="Times New Roman" w:cs="Times New Roman"/>
          <w:sz w:val="24"/>
          <w:szCs w:val="24"/>
        </w:rPr>
      </w:pPr>
    </w:p>
    <w:p w14:paraId="14F53DCF" w14:textId="6C16CA79" w:rsidR="00FA7C94" w:rsidRDefault="00FA7C94" w:rsidP="00854B60">
      <w:pPr>
        <w:spacing w:after="0" w:line="240" w:lineRule="auto"/>
        <w:jc w:val="both"/>
        <w:rPr>
          <w:rFonts w:ascii="Times New Roman" w:hAnsi="Times New Roman" w:cs="Times New Roman"/>
          <w:sz w:val="24"/>
          <w:szCs w:val="24"/>
        </w:rPr>
      </w:pPr>
    </w:p>
    <w:p w14:paraId="41627D31" w14:textId="273E3864" w:rsidR="00FA7C94" w:rsidRDefault="00FA7C94" w:rsidP="00854B60">
      <w:pPr>
        <w:spacing w:after="0" w:line="240" w:lineRule="auto"/>
        <w:jc w:val="both"/>
        <w:rPr>
          <w:rFonts w:ascii="Times New Roman" w:hAnsi="Times New Roman" w:cs="Times New Roman"/>
          <w:sz w:val="24"/>
          <w:szCs w:val="24"/>
        </w:rPr>
      </w:pPr>
    </w:p>
    <w:p w14:paraId="19061EE2" w14:textId="2D7E76C4" w:rsidR="00FA7C94" w:rsidRDefault="00FA7C94" w:rsidP="00854B60">
      <w:pPr>
        <w:spacing w:after="0" w:line="240" w:lineRule="auto"/>
        <w:jc w:val="both"/>
        <w:rPr>
          <w:rFonts w:ascii="Times New Roman" w:hAnsi="Times New Roman" w:cs="Times New Roman"/>
          <w:sz w:val="24"/>
          <w:szCs w:val="24"/>
        </w:rPr>
      </w:pPr>
    </w:p>
    <w:p w14:paraId="679EFE17" w14:textId="173586EB" w:rsidR="00FA7C94" w:rsidRDefault="00FA7C94" w:rsidP="00854B60">
      <w:pPr>
        <w:spacing w:after="0" w:line="240" w:lineRule="auto"/>
        <w:jc w:val="both"/>
        <w:rPr>
          <w:rFonts w:ascii="Times New Roman" w:hAnsi="Times New Roman" w:cs="Times New Roman"/>
          <w:sz w:val="24"/>
          <w:szCs w:val="24"/>
        </w:rPr>
      </w:pPr>
    </w:p>
    <w:p w14:paraId="7B859FA9" w14:textId="1E10781C" w:rsidR="00FA7C94" w:rsidRDefault="00FA7C94" w:rsidP="00854B60">
      <w:pPr>
        <w:spacing w:after="0" w:line="240" w:lineRule="auto"/>
        <w:jc w:val="both"/>
        <w:rPr>
          <w:rFonts w:ascii="Times New Roman" w:hAnsi="Times New Roman" w:cs="Times New Roman"/>
          <w:sz w:val="24"/>
          <w:szCs w:val="24"/>
        </w:rPr>
      </w:pPr>
    </w:p>
    <w:p w14:paraId="78DC88F5" w14:textId="1B9891BD" w:rsidR="00FA7C94" w:rsidRDefault="00FA7C94" w:rsidP="00854B60">
      <w:pPr>
        <w:spacing w:after="0" w:line="240" w:lineRule="auto"/>
        <w:jc w:val="both"/>
        <w:rPr>
          <w:rFonts w:ascii="Times New Roman" w:hAnsi="Times New Roman" w:cs="Times New Roman"/>
          <w:sz w:val="24"/>
          <w:szCs w:val="24"/>
        </w:rPr>
      </w:pPr>
    </w:p>
    <w:p w14:paraId="471BCAAA" w14:textId="1AA1CC16" w:rsidR="00FA7C94" w:rsidRDefault="00FA7C94" w:rsidP="00854B60">
      <w:pPr>
        <w:spacing w:after="0" w:line="240" w:lineRule="auto"/>
        <w:jc w:val="both"/>
        <w:rPr>
          <w:rFonts w:ascii="Times New Roman" w:hAnsi="Times New Roman" w:cs="Times New Roman"/>
          <w:sz w:val="24"/>
          <w:szCs w:val="24"/>
        </w:rPr>
      </w:pPr>
    </w:p>
    <w:p w14:paraId="4C1F3924" w14:textId="53B3721A" w:rsidR="00FA7C94" w:rsidRDefault="00FA7C94" w:rsidP="00854B60">
      <w:pPr>
        <w:spacing w:after="0" w:line="240" w:lineRule="auto"/>
        <w:jc w:val="both"/>
        <w:rPr>
          <w:rFonts w:ascii="Times New Roman" w:hAnsi="Times New Roman" w:cs="Times New Roman"/>
          <w:sz w:val="24"/>
          <w:szCs w:val="24"/>
        </w:rPr>
      </w:pPr>
    </w:p>
    <w:p w14:paraId="262D3FC4" w14:textId="262573F2" w:rsidR="00FA7C94" w:rsidRDefault="00FA7C94" w:rsidP="00854B60">
      <w:pPr>
        <w:spacing w:after="0" w:line="240" w:lineRule="auto"/>
        <w:jc w:val="both"/>
        <w:rPr>
          <w:rFonts w:ascii="Times New Roman" w:hAnsi="Times New Roman" w:cs="Times New Roman"/>
          <w:sz w:val="24"/>
          <w:szCs w:val="24"/>
        </w:rPr>
      </w:pPr>
    </w:p>
    <w:p w14:paraId="05DDD2A0" w14:textId="5AF27A15" w:rsidR="00FA7C94" w:rsidRDefault="00FA7C94" w:rsidP="00854B60">
      <w:pPr>
        <w:spacing w:after="0" w:line="240" w:lineRule="auto"/>
        <w:jc w:val="both"/>
        <w:rPr>
          <w:rFonts w:ascii="Times New Roman" w:hAnsi="Times New Roman" w:cs="Times New Roman"/>
          <w:sz w:val="24"/>
          <w:szCs w:val="24"/>
        </w:rPr>
      </w:pPr>
    </w:p>
    <w:p w14:paraId="23425C8F" w14:textId="531992A1" w:rsidR="00FA7C94" w:rsidRDefault="00FA7C94" w:rsidP="00854B60">
      <w:pPr>
        <w:spacing w:after="0" w:line="240" w:lineRule="auto"/>
        <w:jc w:val="both"/>
        <w:rPr>
          <w:rFonts w:ascii="Times New Roman" w:hAnsi="Times New Roman" w:cs="Times New Roman"/>
          <w:sz w:val="24"/>
          <w:szCs w:val="24"/>
        </w:rPr>
      </w:pPr>
    </w:p>
    <w:p w14:paraId="171B121E" w14:textId="17FD2324" w:rsidR="00FA7C94" w:rsidRDefault="00FA7C94" w:rsidP="00854B60">
      <w:pPr>
        <w:spacing w:after="0" w:line="240" w:lineRule="auto"/>
        <w:jc w:val="both"/>
        <w:rPr>
          <w:rFonts w:ascii="Times New Roman" w:hAnsi="Times New Roman" w:cs="Times New Roman"/>
          <w:sz w:val="24"/>
          <w:szCs w:val="24"/>
        </w:rPr>
      </w:pPr>
    </w:p>
    <w:p w14:paraId="6539EC53" w14:textId="062EF1F2" w:rsidR="00FA7C94" w:rsidRDefault="00FA7C94" w:rsidP="00854B60">
      <w:pPr>
        <w:spacing w:after="0" w:line="240" w:lineRule="auto"/>
        <w:jc w:val="both"/>
        <w:rPr>
          <w:rFonts w:ascii="Times New Roman" w:hAnsi="Times New Roman" w:cs="Times New Roman"/>
          <w:sz w:val="24"/>
          <w:szCs w:val="24"/>
        </w:rPr>
      </w:pPr>
    </w:p>
    <w:p w14:paraId="52047C7C" w14:textId="0FF65C9B" w:rsidR="00FA7C94" w:rsidRDefault="00FA7C94" w:rsidP="00854B60">
      <w:pPr>
        <w:spacing w:after="0" w:line="240" w:lineRule="auto"/>
        <w:jc w:val="both"/>
        <w:rPr>
          <w:rFonts w:ascii="Times New Roman" w:hAnsi="Times New Roman" w:cs="Times New Roman"/>
          <w:sz w:val="24"/>
          <w:szCs w:val="24"/>
        </w:rPr>
      </w:pPr>
    </w:p>
    <w:p w14:paraId="794B53DD" w14:textId="5977EE8E" w:rsidR="00FA7C94" w:rsidRDefault="00FA7C94" w:rsidP="00854B60">
      <w:pPr>
        <w:spacing w:after="0" w:line="240" w:lineRule="auto"/>
        <w:jc w:val="both"/>
        <w:rPr>
          <w:rFonts w:ascii="Times New Roman" w:hAnsi="Times New Roman" w:cs="Times New Roman"/>
          <w:sz w:val="24"/>
          <w:szCs w:val="24"/>
        </w:rPr>
      </w:pPr>
    </w:p>
    <w:p w14:paraId="69079A7F" w14:textId="004CEE33" w:rsidR="00FA7C94" w:rsidRDefault="00FA7C94" w:rsidP="00854B60">
      <w:pPr>
        <w:spacing w:after="0" w:line="240" w:lineRule="auto"/>
        <w:jc w:val="both"/>
        <w:rPr>
          <w:rFonts w:ascii="Times New Roman" w:hAnsi="Times New Roman" w:cs="Times New Roman"/>
          <w:sz w:val="24"/>
          <w:szCs w:val="24"/>
        </w:rPr>
      </w:pPr>
    </w:p>
    <w:p w14:paraId="225AC5B0" w14:textId="32048BA1" w:rsidR="00FA7C94" w:rsidRDefault="00FA7C94" w:rsidP="00854B60">
      <w:pPr>
        <w:spacing w:after="0" w:line="240" w:lineRule="auto"/>
        <w:jc w:val="both"/>
        <w:rPr>
          <w:rFonts w:ascii="Times New Roman" w:hAnsi="Times New Roman" w:cs="Times New Roman"/>
          <w:sz w:val="24"/>
          <w:szCs w:val="24"/>
        </w:rPr>
      </w:pPr>
    </w:p>
    <w:p w14:paraId="736D7DBF" w14:textId="02F03FAB" w:rsidR="00FA7C94" w:rsidRDefault="00FA7C94" w:rsidP="00854B60">
      <w:pPr>
        <w:spacing w:after="0" w:line="240" w:lineRule="auto"/>
        <w:jc w:val="both"/>
        <w:rPr>
          <w:rFonts w:ascii="Times New Roman" w:hAnsi="Times New Roman" w:cs="Times New Roman"/>
          <w:sz w:val="24"/>
          <w:szCs w:val="24"/>
        </w:rPr>
      </w:pPr>
    </w:p>
    <w:p w14:paraId="55C73373" w14:textId="3A86CFDE" w:rsidR="00FA7C94" w:rsidRDefault="00FA7C94" w:rsidP="00854B60">
      <w:pPr>
        <w:spacing w:after="0" w:line="240" w:lineRule="auto"/>
        <w:jc w:val="both"/>
        <w:rPr>
          <w:rFonts w:ascii="Times New Roman" w:hAnsi="Times New Roman" w:cs="Times New Roman"/>
          <w:sz w:val="24"/>
          <w:szCs w:val="24"/>
        </w:rPr>
      </w:pPr>
    </w:p>
    <w:p w14:paraId="60E142E0" w14:textId="1DE442F5" w:rsidR="00FA7C94" w:rsidRDefault="00FA7C94" w:rsidP="00854B60">
      <w:pPr>
        <w:spacing w:after="0" w:line="240" w:lineRule="auto"/>
        <w:jc w:val="both"/>
        <w:rPr>
          <w:rFonts w:ascii="Times New Roman" w:hAnsi="Times New Roman" w:cs="Times New Roman"/>
          <w:sz w:val="24"/>
          <w:szCs w:val="24"/>
        </w:rPr>
      </w:pPr>
    </w:p>
    <w:p w14:paraId="58E96201" w14:textId="6E921608" w:rsidR="00FA7C94" w:rsidRDefault="00FA7C94" w:rsidP="00854B60">
      <w:pPr>
        <w:spacing w:after="0" w:line="240" w:lineRule="auto"/>
        <w:jc w:val="both"/>
        <w:rPr>
          <w:rFonts w:ascii="Times New Roman" w:hAnsi="Times New Roman" w:cs="Times New Roman"/>
          <w:sz w:val="24"/>
          <w:szCs w:val="24"/>
        </w:rPr>
      </w:pPr>
    </w:p>
    <w:p w14:paraId="75641E73" w14:textId="4566857D" w:rsidR="00FA7C94" w:rsidRDefault="00FA7C94" w:rsidP="00854B60">
      <w:pPr>
        <w:spacing w:after="0" w:line="240" w:lineRule="auto"/>
        <w:jc w:val="both"/>
        <w:rPr>
          <w:rFonts w:ascii="Times New Roman" w:hAnsi="Times New Roman" w:cs="Times New Roman"/>
          <w:sz w:val="24"/>
          <w:szCs w:val="24"/>
        </w:rPr>
      </w:pPr>
    </w:p>
    <w:p w14:paraId="091BEF8B" w14:textId="70DF931E" w:rsidR="00FA7C94" w:rsidRDefault="00FA7C94" w:rsidP="00854B60">
      <w:pPr>
        <w:spacing w:after="0" w:line="240" w:lineRule="auto"/>
        <w:jc w:val="both"/>
        <w:rPr>
          <w:rFonts w:ascii="Times New Roman" w:hAnsi="Times New Roman" w:cs="Times New Roman"/>
          <w:sz w:val="24"/>
          <w:szCs w:val="24"/>
        </w:rPr>
      </w:pPr>
    </w:p>
    <w:p w14:paraId="4C1BE19B" w14:textId="59D6F884" w:rsidR="00FA7C94" w:rsidRDefault="00FA7C94" w:rsidP="00854B60">
      <w:pPr>
        <w:spacing w:after="0" w:line="240" w:lineRule="auto"/>
        <w:jc w:val="both"/>
        <w:rPr>
          <w:rFonts w:ascii="Times New Roman" w:hAnsi="Times New Roman" w:cs="Times New Roman"/>
          <w:sz w:val="24"/>
          <w:szCs w:val="24"/>
        </w:rPr>
      </w:pPr>
    </w:p>
    <w:p w14:paraId="2708B380" w14:textId="21EF1635" w:rsidR="00FA7C94" w:rsidRDefault="00FA7C94" w:rsidP="00854B60">
      <w:pPr>
        <w:spacing w:after="0" w:line="240" w:lineRule="auto"/>
        <w:jc w:val="both"/>
        <w:rPr>
          <w:rFonts w:ascii="Times New Roman" w:hAnsi="Times New Roman" w:cs="Times New Roman"/>
          <w:sz w:val="24"/>
          <w:szCs w:val="24"/>
        </w:rPr>
      </w:pPr>
    </w:p>
    <w:p w14:paraId="6C33B22A" w14:textId="608161E7" w:rsidR="00FA7C94" w:rsidRDefault="00FA7C94" w:rsidP="00854B60">
      <w:pPr>
        <w:spacing w:after="0" w:line="240" w:lineRule="auto"/>
        <w:jc w:val="both"/>
        <w:rPr>
          <w:rFonts w:ascii="Times New Roman" w:hAnsi="Times New Roman" w:cs="Times New Roman"/>
          <w:sz w:val="24"/>
          <w:szCs w:val="24"/>
        </w:rPr>
      </w:pPr>
    </w:p>
    <w:p w14:paraId="5E95CE62" w14:textId="3009B1BC" w:rsidR="00FA7C94" w:rsidRDefault="00FA7C94" w:rsidP="00854B60">
      <w:pPr>
        <w:spacing w:after="0" w:line="240" w:lineRule="auto"/>
        <w:jc w:val="both"/>
        <w:rPr>
          <w:rFonts w:ascii="Times New Roman" w:hAnsi="Times New Roman" w:cs="Times New Roman"/>
          <w:sz w:val="24"/>
          <w:szCs w:val="24"/>
        </w:rPr>
      </w:pPr>
    </w:p>
    <w:p w14:paraId="7EF45049" w14:textId="45939427" w:rsidR="00FA7C94" w:rsidRDefault="00FA7C94" w:rsidP="00854B60">
      <w:pPr>
        <w:spacing w:after="0" w:line="240" w:lineRule="auto"/>
        <w:jc w:val="both"/>
        <w:rPr>
          <w:rFonts w:ascii="Times New Roman" w:hAnsi="Times New Roman" w:cs="Times New Roman"/>
          <w:sz w:val="24"/>
          <w:szCs w:val="24"/>
        </w:rPr>
      </w:pPr>
    </w:p>
    <w:p w14:paraId="49A767D8" w14:textId="67AA70C7" w:rsidR="00FA7C94" w:rsidRDefault="00FA7C94" w:rsidP="00854B60">
      <w:pPr>
        <w:spacing w:after="0" w:line="240" w:lineRule="auto"/>
        <w:jc w:val="both"/>
        <w:rPr>
          <w:rFonts w:ascii="Times New Roman" w:hAnsi="Times New Roman" w:cs="Times New Roman"/>
          <w:sz w:val="24"/>
          <w:szCs w:val="24"/>
        </w:rPr>
      </w:pPr>
    </w:p>
    <w:p w14:paraId="10B58186" w14:textId="0F1262B7" w:rsidR="00FA7C94" w:rsidRDefault="00FA7C94" w:rsidP="00854B60">
      <w:pPr>
        <w:spacing w:after="0" w:line="240" w:lineRule="auto"/>
        <w:jc w:val="both"/>
        <w:rPr>
          <w:rFonts w:ascii="Times New Roman" w:hAnsi="Times New Roman" w:cs="Times New Roman"/>
          <w:sz w:val="24"/>
          <w:szCs w:val="24"/>
        </w:rPr>
      </w:pPr>
    </w:p>
    <w:p w14:paraId="4F61C735" w14:textId="020B7469" w:rsidR="00FA7C94" w:rsidRDefault="00FA7C94" w:rsidP="00854B60">
      <w:pPr>
        <w:spacing w:after="0" w:line="240" w:lineRule="auto"/>
        <w:jc w:val="both"/>
        <w:rPr>
          <w:rFonts w:ascii="Times New Roman" w:hAnsi="Times New Roman" w:cs="Times New Roman"/>
          <w:sz w:val="24"/>
          <w:szCs w:val="24"/>
        </w:rPr>
      </w:pPr>
    </w:p>
    <w:p w14:paraId="0C7D8B3B" w14:textId="3943FDC9" w:rsidR="00FA7C94" w:rsidRDefault="00FA7C94" w:rsidP="00854B60">
      <w:pPr>
        <w:spacing w:after="0" w:line="240" w:lineRule="auto"/>
        <w:jc w:val="both"/>
        <w:rPr>
          <w:rFonts w:ascii="Times New Roman" w:hAnsi="Times New Roman" w:cs="Times New Roman"/>
          <w:sz w:val="24"/>
          <w:szCs w:val="24"/>
        </w:rPr>
      </w:pPr>
    </w:p>
    <w:p w14:paraId="006BE9CE" w14:textId="7C084DBA" w:rsidR="00FA7C94" w:rsidRDefault="00FA7C94" w:rsidP="00854B60">
      <w:pPr>
        <w:spacing w:after="0" w:line="240" w:lineRule="auto"/>
        <w:jc w:val="both"/>
        <w:rPr>
          <w:rFonts w:ascii="Times New Roman" w:hAnsi="Times New Roman" w:cs="Times New Roman"/>
          <w:sz w:val="24"/>
          <w:szCs w:val="24"/>
        </w:rPr>
      </w:pPr>
    </w:p>
    <w:p w14:paraId="659AE5A9" w14:textId="33938C2D" w:rsidR="00FA7C94" w:rsidRDefault="00FA7C94" w:rsidP="00854B60">
      <w:pPr>
        <w:spacing w:after="0" w:line="240" w:lineRule="auto"/>
        <w:jc w:val="both"/>
        <w:rPr>
          <w:rFonts w:ascii="Times New Roman" w:hAnsi="Times New Roman" w:cs="Times New Roman"/>
          <w:sz w:val="24"/>
          <w:szCs w:val="24"/>
        </w:rPr>
      </w:pPr>
    </w:p>
    <w:p w14:paraId="3E757BD4" w14:textId="745E727E" w:rsidR="00FA7C94" w:rsidRDefault="00FA7C94" w:rsidP="00854B60">
      <w:pPr>
        <w:spacing w:after="0" w:line="240" w:lineRule="auto"/>
        <w:jc w:val="both"/>
        <w:rPr>
          <w:rFonts w:ascii="Times New Roman" w:hAnsi="Times New Roman" w:cs="Times New Roman"/>
          <w:sz w:val="24"/>
          <w:szCs w:val="24"/>
        </w:rPr>
      </w:pPr>
    </w:p>
    <w:p w14:paraId="665B495A" w14:textId="09475F5F" w:rsidR="00FA7C94" w:rsidRDefault="00FA7C94" w:rsidP="00854B60">
      <w:pPr>
        <w:spacing w:after="0" w:line="240" w:lineRule="auto"/>
        <w:jc w:val="both"/>
        <w:rPr>
          <w:rFonts w:ascii="Times New Roman" w:hAnsi="Times New Roman" w:cs="Times New Roman"/>
          <w:sz w:val="24"/>
          <w:szCs w:val="24"/>
        </w:rPr>
      </w:pPr>
    </w:p>
    <w:p w14:paraId="1222826D" w14:textId="6C80C1F5" w:rsidR="00FA7C94" w:rsidRDefault="00FA7C94" w:rsidP="00854B60">
      <w:pPr>
        <w:spacing w:after="0" w:line="240" w:lineRule="auto"/>
        <w:jc w:val="both"/>
        <w:rPr>
          <w:rFonts w:ascii="Times New Roman" w:hAnsi="Times New Roman" w:cs="Times New Roman"/>
          <w:sz w:val="24"/>
          <w:szCs w:val="24"/>
        </w:rPr>
      </w:pPr>
    </w:p>
    <w:p w14:paraId="229DBB2F" w14:textId="2DD06970" w:rsidR="00FA7C94" w:rsidRDefault="00FA7C94" w:rsidP="00854B60">
      <w:pPr>
        <w:spacing w:after="0" w:line="240" w:lineRule="auto"/>
        <w:jc w:val="both"/>
        <w:rPr>
          <w:rFonts w:ascii="Times New Roman" w:hAnsi="Times New Roman" w:cs="Times New Roman"/>
          <w:sz w:val="24"/>
          <w:szCs w:val="24"/>
        </w:rPr>
      </w:pPr>
    </w:p>
    <w:p w14:paraId="2F69B9E4" w14:textId="678B4479" w:rsidR="00FA7C94" w:rsidRDefault="00FA7C94" w:rsidP="00854B60">
      <w:pPr>
        <w:spacing w:after="0" w:line="240" w:lineRule="auto"/>
        <w:jc w:val="both"/>
        <w:rPr>
          <w:rFonts w:ascii="Times New Roman" w:hAnsi="Times New Roman" w:cs="Times New Roman"/>
          <w:sz w:val="24"/>
          <w:szCs w:val="24"/>
        </w:rPr>
      </w:pPr>
    </w:p>
    <w:p w14:paraId="64CEC945" w14:textId="0D2F9D15" w:rsidR="00FA7C94" w:rsidRDefault="00FA7C94" w:rsidP="00854B60">
      <w:pPr>
        <w:spacing w:after="0" w:line="240" w:lineRule="auto"/>
        <w:jc w:val="both"/>
        <w:rPr>
          <w:rFonts w:ascii="Times New Roman" w:hAnsi="Times New Roman" w:cs="Times New Roman"/>
          <w:sz w:val="24"/>
          <w:szCs w:val="24"/>
        </w:rPr>
      </w:pPr>
    </w:p>
    <w:p w14:paraId="76A9EC84" w14:textId="0D97DBE6" w:rsidR="00FA7C94" w:rsidRDefault="00FA7C94" w:rsidP="00854B60">
      <w:pPr>
        <w:spacing w:after="0" w:line="240" w:lineRule="auto"/>
        <w:jc w:val="both"/>
        <w:rPr>
          <w:rFonts w:ascii="Times New Roman" w:hAnsi="Times New Roman" w:cs="Times New Roman"/>
          <w:sz w:val="24"/>
          <w:szCs w:val="24"/>
        </w:rPr>
      </w:pPr>
    </w:p>
    <w:p w14:paraId="15DBAFD8" w14:textId="7EB993AF" w:rsidR="00FA7C94" w:rsidRDefault="00FA7C94" w:rsidP="00854B60">
      <w:pPr>
        <w:spacing w:after="0" w:line="240" w:lineRule="auto"/>
        <w:jc w:val="both"/>
        <w:rPr>
          <w:rFonts w:ascii="Times New Roman" w:hAnsi="Times New Roman" w:cs="Times New Roman"/>
          <w:sz w:val="24"/>
          <w:szCs w:val="24"/>
        </w:rPr>
      </w:pPr>
    </w:p>
    <w:p w14:paraId="3063A161" w14:textId="7DAD767D" w:rsidR="00FA7C94" w:rsidRDefault="00FA7C94" w:rsidP="00854B60">
      <w:pPr>
        <w:spacing w:after="0" w:line="240" w:lineRule="auto"/>
        <w:jc w:val="both"/>
        <w:rPr>
          <w:rFonts w:ascii="Times New Roman" w:hAnsi="Times New Roman" w:cs="Times New Roman"/>
          <w:sz w:val="24"/>
          <w:szCs w:val="24"/>
        </w:rPr>
      </w:pPr>
    </w:p>
    <w:p w14:paraId="02A795A5" w14:textId="1379BB28" w:rsidR="00FA7C94" w:rsidRDefault="00FA7C94" w:rsidP="00854B60">
      <w:pPr>
        <w:spacing w:after="0" w:line="240" w:lineRule="auto"/>
        <w:jc w:val="both"/>
        <w:rPr>
          <w:rFonts w:ascii="Times New Roman" w:hAnsi="Times New Roman" w:cs="Times New Roman"/>
          <w:sz w:val="24"/>
          <w:szCs w:val="24"/>
        </w:rPr>
      </w:pPr>
    </w:p>
    <w:p w14:paraId="400DB936" w14:textId="1FF7ACE1" w:rsidR="00FA7C94" w:rsidRDefault="00FA7C94" w:rsidP="00854B60">
      <w:pPr>
        <w:spacing w:after="0" w:line="240" w:lineRule="auto"/>
        <w:jc w:val="both"/>
        <w:rPr>
          <w:rFonts w:ascii="Times New Roman" w:hAnsi="Times New Roman" w:cs="Times New Roman"/>
          <w:sz w:val="24"/>
          <w:szCs w:val="24"/>
        </w:rPr>
      </w:pPr>
    </w:p>
    <w:p w14:paraId="7BB001E3" w14:textId="63B50AE3" w:rsidR="00FA7C94" w:rsidRDefault="00FA7C94" w:rsidP="00854B60">
      <w:pPr>
        <w:spacing w:after="0" w:line="240" w:lineRule="auto"/>
        <w:jc w:val="both"/>
        <w:rPr>
          <w:rFonts w:ascii="Times New Roman" w:hAnsi="Times New Roman" w:cs="Times New Roman"/>
          <w:sz w:val="24"/>
          <w:szCs w:val="24"/>
        </w:rPr>
      </w:pPr>
    </w:p>
    <w:p w14:paraId="336F87F3" w14:textId="652BC340" w:rsidR="00FA7C94" w:rsidRDefault="00FA7C94" w:rsidP="00854B60">
      <w:pPr>
        <w:spacing w:after="0" w:line="240" w:lineRule="auto"/>
        <w:jc w:val="both"/>
        <w:rPr>
          <w:rFonts w:ascii="Times New Roman" w:hAnsi="Times New Roman" w:cs="Times New Roman"/>
          <w:sz w:val="24"/>
          <w:szCs w:val="24"/>
        </w:rPr>
      </w:pPr>
    </w:p>
    <w:p w14:paraId="5AEE6B74" w14:textId="5F8EBB43" w:rsidR="00FA7C94" w:rsidRDefault="00FA7C94" w:rsidP="00854B60">
      <w:pPr>
        <w:spacing w:after="0" w:line="240" w:lineRule="auto"/>
        <w:jc w:val="both"/>
        <w:rPr>
          <w:rFonts w:ascii="Times New Roman" w:hAnsi="Times New Roman" w:cs="Times New Roman"/>
          <w:sz w:val="24"/>
          <w:szCs w:val="24"/>
        </w:rPr>
      </w:pPr>
    </w:p>
    <w:p w14:paraId="01B2D44F" w14:textId="2440BAD9" w:rsidR="00FA7C94" w:rsidRDefault="00FA7C94" w:rsidP="00854B60">
      <w:pPr>
        <w:spacing w:after="0" w:line="240" w:lineRule="auto"/>
        <w:jc w:val="both"/>
        <w:rPr>
          <w:rFonts w:ascii="Times New Roman" w:hAnsi="Times New Roman" w:cs="Times New Roman"/>
          <w:sz w:val="24"/>
          <w:szCs w:val="24"/>
        </w:rPr>
      </w:pPr>
    </w:p>
    <w:p w14:paraId="624CE069" w14:textId="4F2DD35E" w:rsidR="00FA7C94" w:rsidRDefault="00FA7C94" w:rsidP="00854B60">
      <w:pPr>
        <w:spacing w:after="0" w:line="240" w:lineRule="auto"/>
        <w:jc w:val="both"/>
        <w:rPr>
          <w:rFonts w:ascii="Times New Roman" w:hAnsi="Times New Roman" w:cs="Times New Roman"/>
          <w:sz w:val="24"/>
          <w:szCs w:val="24"/>
        </w:rPr>
      </w:pPr>
    </w:p>
    <w:p w14:paraId="2C12A586" w14:textId="3FC1BC8B" w:rsidR="00FA7C94" w:rsidRDefault="00FA7C94" w:rsidP="00854B60">
      <w:pPr>
        <w:spacing w:after="0" w:line="240" w:lineRule="auto"/>
        <w:jc w:val="both"/>
        <w:rPr>
          <w:rFonts w:ascii="Times New Roman" w:hAnsi="Times New Roman" w:cs="Times New Roman"/>
          <w:sz w:val="24"/>
          <w:szCs w:val="24"/>
        </w:rPr>
      </w:pPr>
    </w:p>
    <w:p w14:paraId="066AF193" w14:textId="19BB2D0C" w:rsidR="00FA7C94" w:rsidRDefault="00FA7C94" w:rsidP="00854B60">
      <w:pPr>
        <w:spacing w:after="0" w:line="240" w:lineRule="auto"/>
        <w:jc w:val="both"/>
        <w:rPr>
          <w:rFonts w:ascii="Times New Roman" w:hAnsi="Times New Roman" w:cs="Times New Roman"/>
          <w:sz w:val="24"/>
          <w:szCs w:val="24"/>
        </w:rPr>
      </w:pPr>
    </w:p>
    <w:p w14:paraId="3CBBEC64" w14:textId="055FBD41" w:rsidR="00FA7C94" w:rsidRDefault="00FA7C94" w:rsidP="00854B60">
      <w:pPr>
        <w:spacing w:after="0" w:line="240" w:lineRule="auto"/>
        <w:jc w:val="both"/>
        <w:rPr>
          <w:rFonts w:ascii="Times New Roman" w:hAnsi="Times New Roman" w:cs="Times New Roman"/>
          <w:sz w:val="24"/>
          <w:szCs w:val="24"/>
        </w:rPr>
      </w:pPr>
    </w:p>
    <w:p w14:paraId="44EC1B37" w14:textId="7DC68C23" w:rsidR="00FA7C94" w:rsidRDefault="00FA7C94" w:rsidP="00854B60">
      <w:pPr>
        <w:spacing w:after="0" w:line="240" w:lineRule="auto"/>
        <w:jc w:val="both"/>
        <w:rPr>
          <w:rFonts w:ascii="Times New Roman" w:hAnsi="Times New Roman" w:cs="Times New Roman"/>
          <w:sz w:val="24"/>
          <w:szCs w:val="24"/>
        </w:rPr>
      </w:pPr>
    </w:p>
    <w:p w14:paraId="44FB0BDB" w14:textId="03C536E7" w:rsidR="00FA7C94" w:rsidRDefault="00FA7C94" w:rsidP="00854B60">
      <w:pPr>
        <w:spacing w:after="0" w:line="240" w:lineRule="auto"/>
        <w:jc w:val="both"/>
        <w:rPr>
          <w:rFonts w:ascii="Times New Roman" w:hAnsi="Times New Roman" w:cs="Times New Roman"/>
          <w:sz w:val="24"/>
          <w:szCs w:val="24"/>
        </w:rPr>
      </w:pPr>
    </w:p>
    <w:p w14:paraId="3FD7F7F0" w14:textId="5AAA3F30" w:rsidR="00FA7C94" w:rsidRDefault="00FA7C94" w:rsidP="00854B60">
      <w:pPr>
        <w:spacing w:after="0" w:line="240" w:lineRule="auto"/>
        <w:jc w:val="both"/>
        <w:rPr>
          <w:rFonts w:ascii="Times New Roman" w:hAnsi="Times New Roman" w:cs="Times New Roman"/>
          <w:sz w:val="24"/>
          <w:szCs w:val="24"/>
        </w:rPr>
      </w:pPr>
    </w:p>
    <w:p w14:paraId="5046FCF6" w14:textId="33D06286" w:rsidR="00FA7C94" w:rsidRDefault="00FA7C94" w:rsidP="00854B60">
      <w:pPr>
        <w:spacing w:after="0" w:line="240" w:lineRule="auto"/>
        <w:jc w:val="both"/>
        <w:rPr>
          <w:rFonts w:ascii="Times New Roman" w:hAnsi="Times New Roman" w:cs="Times New Roman"/>
          <w:sz w:val="24"/>
          <w:szCs w:val="24"/>
        </w:rPr>
      </w:pPr>
    </w:p>
    <w:p w14:paraId="5C609029" w14:textId="3D6F2E44" w:rsidR="00FA7C94" w:rsidRDefault="00FA7C94" w:rsidP="00854B60">
      <w:pPr>
        <w:spacing w:after="0" w:line="240" w:lineRule="auto"/>
        <w:jc w:val="both"/>
        <w:rPr>
          <w:rFonts w:ascii="Times New Roman" w:hAnsi="Times New Roman" w:cs="Times New Roman"/>
          <w:sz w:val="24"/>
          <w:szCs w:val="24"/>
        </w:rPr>
      </w:pPr>
    </w:p>
    <w:p w14:paraId="6D4EABEF" w14:textId="322886C2" w:rsidR="00FA7C94" w:rsidRDefault="00FA7C94" w:rsidP="00854B60">
      <w:pPr>
        <w:spacing w:after="0" w:line="240" w:lineRule="auto"/>
        <w:jc w:val="both"/>
        <w:rPr>
          <w:rFonts w:ascii="Times New Roman" w:hAnsi="Times New Roman" w:cs="Times New Roman"/>
          <w:sz w:val="24"/>
          <w:szCs w:val="24"/>
        </w:rPr>
      </w:pPr>
    </w:p>
    <w:p w14:paraId="57C694EB" w14:textId="1EC2D7EF" w:rsidR="00FA7C94" w:rsidRDefault="00FA7C94" w:rsidP="00854B60">
      <w:pPr>
        <w:spacing w:after="0" w:line="240" w:lineRule="auto"/>
        <w:jc w:val="both"/>
        <w:rPr>
          <w:rFonts w:ascii="Times New Roman" w:hAnsi="Times New Roman" w:cs="Times New Roman"/>
          <w:sz w:val="24"/>
          <w:szCs w:val="24"/>
        </w:rPr>
      </w:pPr>
    </w:p>
    <w:p w14:paraId="33E2BDF2" w14:textId="305AA9CA" w:rsidR="00FA7C94" w:rsidRDefault="00FA7C94" w:rsidP="00854B60">
      <w:pPr>
        <w:spacing w:after="0" w:line="240" w:lineRule="auto"/>
        <w:jc w:val="both"/>
        <w:rPr>
          <w:rFonts w:ascii="Times New Roman" w:hAnsi="Times New Roman" w:cs="Times New Roman"/>
          <w:sz w:val="24"/>
          <w:szCs w:val="24"/>
        </w:rPr>
      </w:pPr>
    </w:p>
    <w:p w14:paraId="21307CE2" w14:textId="015F75EC" w:rsidR="00FA7C94" w:rsidRDefault="00FA7C94" w:rsidP="00854B60">
      <w:pPr>
        <w:spacing w:after="0" w:line="240" w:lineRule="auto"/>
        <w:jc w:val="both"/>
        <w:rPr>
          <w:rFonts w:ascii="Times New Roman" w:hAnsi="Times New Roman" w:cs="Times New Roman"/>
          <w:sz w:val="24"/>
          <w:szCs w:val="24"/>
        </w:rPr>
      </w:pPr>
    </w:p>
    <w:p w14:paraId="463B8E9D" w14:textId="1ED4F892" w:rsidR="00FA7C94" w:rsidRDefault="00FA7C94" w:rsidP="00854B60">
      <w:pPr>
        <w:spacing w:after="0" w:line="240" w:lineRule="auto"/>
        <w:jc w:val="both"/>
        <w:rPr>
          <w:rFonts w:ascii="Times New Roman" w:hAnsi="Times New Roman" w:cs="Times New Roman"/>
          <w:sz w:val="24"/>
          <w:szCs w:val="24"/>
        </w:rPr>
      </w:pPr>
    </w:p>
    <w:p w14:paraId="6B50ACF6" w14:textId="35291DD9" w:rsidR="00FA7C94" w:rsidRDefault="00FA7C94" w:rsidP="00854B60">
      <w:pPr>
        <w:spacing w:after="0" w:line="240" w:lineRule="auto"/>
        <w:jc w:val="both"/>
        <w:rPr>
          <w:rFonts w:ascii="Times New Roman" w:hAnsi="Times New Roman" w:cs="Times New Roman"/>
          <w:sz w:val="24"/>
          <w:szCs w:val="24"/>
        </w:rPr>
      </w:pPr>
    </w:p>
    <w:p w14:paraId="056AE61A" w14:textId="60881DE1" w:rsidR="00FA7C94" w:rsidRDefault="00FA7C94" w:rsidP="00854B60">
      <w:pPr>
        <w:spacing w:after="0" w:line="240" w:lineRule="auto"/>
        <w:jc w:val="both"/>
        <w:rPr>
          <w:rFonts w:ascii="Times New Roman" w:hAnsi="Times New Roman" w:cs="Times New Roman"/>
          <w:sz w:val="24"/>
          <w:szCs w:val="24"/>
        </w:rPr>
      </w:pPr>
    </w:p>
    <w:p w14:paraId="60EF35A0" w14:textId="6DDBE0EF" w:rsidR="00FA7C94" w:rsidRDefault="00FA7C94" w:rsidP="00854B60">
      <w:pPr>
        <w:spacing w:after="0" w:line="240" w:lineRule="auto"/>
        <w:jc w:val="both"/>
        <w:rPr>
          <w:rFonts w:ascii="Times New Roman" w:hAnsi="Times New Roman" w:cs="Times New Roman"/>
          <w:sz w:val="24"/>
          <w:szCs w:val="24"/>
        </w:rPr>
      </w:pPr>
    </w:p>
    <w:p w14:paraId="27512843" w14:textId="1141885C" w:rsidR="00FA7C94" w:rsidRDefault="00FA7C94" w:rsidP="00854B60">
      <w:pPr>
        <w:spacing w:after="0" w:line="240" w:lineRule="auto"/>
        <w:jc w:val="both"/>
        <w:rPr>
          <w:rFonts w:ascii="Times New Roman" w:hAnsi="Times New Roman" w:cs="Times New Roman"/>
          <w:sz w:val="24"/>
          <w:szCs w:val="24"/>
        </w:rPr>
      </w:pPr>
    </w:p>
    <w:p w14:paraId="1A18F0D0" w14:textId="1A7B8454" w:rsidR="00FA7C94" w:rsidRDefault="00FA7C94" w:rsidP="00854B60">
      <w:pPr>
        <w:spacing w:after="0" w:line="240" w:lineRule="auto"/>
        <w:jc w:val="both"/>
        <w:rPr>
          <w:rFonts w:ascii="Times New Roman" w:hAnsi="Times New Roman" w:cs="Times New Roman"/>
          <w:sz w:val="24"/>
          <w:szCs w:val="24"/>
        </w:rPr>
      </w:pPr>
    </w:p>
    <w:p w14:paraId="0F903B5F" w14:textId="0DC20116" w:rsidR="00FA7C94" w:rsidRDefault="00FA7C94" w:rsidP="00854B60">
      <w:pPr>
        <w:spacing w:after="0" w:line="240" w:lineRule="auto"/>
        <w:jc w:val="both"/>
        <w:rPr>
          <w:rFonts w:ascii="Times New Roman" w:hAnsi="Times New Roman" w:cs="Times New Roman"/>
          <w:sz w:val="24"/>
          <w:szCs w:val="24"/>
        </w:rPr>
      </w:pPr>
    </w:p>
    <w:p w14:paraId="66B065FB" w14:textId="2DCE827C" w:rsidR="00FA7C94" w:rsidRDefault="00FA7C94" w:rsidP="00854B60">
      <w:pPr>
        <w:spacing w:after="0" w:line="240" w:lineRule="auto"/>
        <w:jc w:val="both"/>
        <w:rPr>
          <w:rFonts w:ascii="Times New Roman" w:hAnsi="Times New Roman" w:cs="Times New Roman"/>
          <w:sz w:val="24"/>
          <w:szCs w:val="24"/>
        </w:rPr>
      </w:pPr>
    </w:p>
    <w:p w14:paraId="6670A2BD" w14:textId="46C6B155" w:rsidR="00FA7C94" w:rsidRDefault="00FA7C94" w:rsidP="00854B60">
      <w:pPr>
        <w:spacing w:after="0" w:line="240" w:lineRule="auto"/>
        <w:jc w:val="both"/>
        <w:rPr>
          <w:rFonts w:ascii="Times New Roman" w:hAnsi="Times New Roman" w:cs="Times New Roman"/>
          <w:sz w:val="24"/>
          <w:szCs w:val="24"/>
        </w:rPr>
      </w:pPr>
    </w:p>
    <w:p w14:paraId="4F8DE7EA" w14:textId="28988025" w:rsidR="00FA7C94" w:rsidRDefault="00FA7C94" w:rsidP="00854B60">
      <w:pPr>
        <w:spacing w:after="0" w:line="240" w:lineRule="auto"/>
        <w:jc w:val="both"/>
        <w:rPr>
          <w:rFonts w:ascii="Times New Roman" w:hAnsi="Times New Roman" w:cs="Times New Roman"/>
          <w:sz w:val="24"/>
          <w:szCs w:val="24"/>
        </w:rPr>
      </w:pPr>
    </w:p>
    <w:p w14:paraId="7D78D1CC" w14:textId="747D1A31" w:rsidR="00FA7C94" w:rsidRDefault="00FA7C94" w:rsidP="00854B60">
      <w:pPr>
        <w:spacing w:after="0" w:line="240" w:lineRule="auto"/>
        <w:jc w:val="both"/>
        <w:rPr>
          <w:rFonts w:ascii="Times New Roman" w:hAnsi="Times New Roman" w:cs="Times New Roman"/>
          <w:sz w:val="24"/>
          <w:szCs w:val="24"/>
        </w:rPr>
      </w:pPr>
    </w:p>
    <w:p w14:paraId="7E62B372" w14:textId="3AF4CAD6" w:rsidR="00FA7C94" w:rsidRDefault="00FA7C94" w:rsidP="00854B60">
      <w:pPr>
        <w:spacing w:after="0" w:line="240" w:lineRule="auto"/>
        <w:jc w:val="both"/>
        <w:rPr>
          <w:rFonts w:ascii="Times New Roman" w:hAnsi="Times New Roman" w:cs="Times New Roman"/>
          <w:sz w:val="24"/>
          <w:szCs w:val="24"/>
        </w:rPr>
      </w:pPr>
    </w:p>
    <w:p w14:paraId="5C16366D" w14:textId="41700DC7" w:rsidR="00FA7C94" w:rsidRDefault="00FA7C94" w:rsidP="00854B60">
      <w:pPr>
        <w:spacing w:after="0" w:line="240" w:lineRule="auto"/>
        <w:jc w:val="both"/>
        <w:rPr>
          <w:rFonts w:ascii="Times New Roman" w:hAnsi="Times New Roman" w:cs="Times New Roman"/>
          <w:sz w:val="24"/>
          <w:szCs w:val="24"/>
        </w:rPr>
      </w:pPr>
    </w:p>
    <w:p w14:paraId="02CD6356" w14:textId="54FBC16A" w:rsidR="00FA7C94" w:rsidRDefault="00FA7C94" w:rsidP="00854B60">
      <w:pPr>
        <w:spacing w:after="0" w:line="240" w:lineRule="auto"/>
        <w:jc w:val="both"/>
        <w:rPr>
          <w:rFonts w:ascii="Times New Roman" w:hAnsi="Times New Roman" w:cs="Times New Roman"/>
          <w:sz w:val="24"/>
          <w:szCs w:val="24"/>
        </w:rPr>
      </w:pPr>
    </w:p>
    <w:p w14:paraId="5937E782" w14:textId="5A505D42" w:rsidR="00FA7C94" w:rsidRDefault="00FA7C94" w:rsidP="00854B60">
      <w:pPr>
        <w:spacing w:after="0" w:line="240" w:lineRule="auto"/>
        <w:jc w:val="both"/>
        <w:rPr>
          <w:rFonts w:ascii="Times New Roman" w:hAnsi="Times New Roman" w:cs="Times New Roman"/>
          <w:sz w:val="24"/>
          <w:szCs w:val="24"/>
        </w:rPr>
      </w:pPr>
    </w:p>
    <w:p w14:paraId="5816A490" w14:textId="35F6E91C" w:rsidR="00FA7C94" w:rsidRDefault="00FA7C94" w:rsidP="00854B60">
      <w:pPr>
        <w:spacing w:after="0" w:line="240" w:lineRule="auto"/>
        <w:jc w:val="both"/>
        <w:rPr>
          <w:rFonts w:ascii="Times New Roman" w:hAnsi="Times New Roman" w:cs="Times New Roman"/>
          <w:sz w:val="24"/>
          <w:szCs w:val="24"/>
        </w:rPr>
      </w:pPr>
    </w:p>
    <w:p w14:paraId="5C59AC70" w14:textId="1492D116" w:rsidR="00FA7C94" w:rsidRDefault="00FA7C94" w:rsidP="00854B60">
      <w:pPr>
        <w:spacing w:after="0" w:line="240" w:lineRule="auto"/>
        <w:jc w:val="both"/>
        <w:rPr>
          <w:rFonts w:ascii="Times New Roman" w:hAnsi="Times New Roman" w:cs="Times New Roman"/>
          <w:sz w:val="24"/>
          <w:szCs w:val="24"/>
        </w:rPr>
      </w:pPr>
    </w:p>
    <w:p w14:paraId="5F6BE5DF" w14:textId="41D1C16F" w:rsidR="00FA7C94" w:rsidRDefault="00FA7C94" w:rsidP="00854B60">
      <w:pPr>
        <w:spacing w:after="0" w:line="240" w:lineRule="auto"/>
        <w:jc w:val="both"/>
        <w:rPr>
          <w:rFonts w:ascii="Times New Roman" w:hAnsi="Times New Roman" w:cs="Times New Roman"/>
          <w:sz w:val="24"/>
          <w:szCs w:val="24"/>
        </w:rPr>
      </w:pPr>
    </w:p>
    <w:p w14:paraId="26F69784" w14:textId="1BDBC7F5" w:rsidR="00FA7C94" w:rsidRDefault="00FA7C94" w:rsidP="00854B60">
      <w:pPr>
        <w:spacing w:after="0" w:line="240" w:lineRule="auto"/>
        <w:jc w:val="both"/>
        <w:rPr>
          <w:rFonts w:ascii="Times New Roman" w:hAnsi="Times New Roman" w:cs="Times New Roman"/>
          <w:sz w:val="24"/>
          <w:szCs w:val="24"/>
        </w:rPr>
      </w:pPr>
    </w:p>
    <w:p w14:paraId="5992C6F0" w14:textId="6B4474AF" w:rsidR="00FA7C94" w:rsidRDefault="00FA7C94" w:rsidP="00854B60">
      <w:pPr>
        <w:spacing w:after="0" w:line="240" w:lineRule="auto"/>
        <w:jc w:val="both"/>
        <w:rPr>
          <w:rFonts w:ascii="Times New Roman" w:hAnsi="Times New Roman" w:cs="Times New Roman"/>
          <w:sz w:val="24"/>
          <w:szCs w:val="24"/>
        </w:rPr>
      </w:pPr>
    </w:p>
    <w:p w14:paraId="3C3D4174" w14:textId="28602440" w:rsidR="00FA7C94" w:rsidRDefault="00FA7C94" w:rsidP="00854B60">
      <w:pPr>
        <w:spacing w:after="0" w:line="240" w:lineRule="auto"/>
        <w:jc w:val="both"/>
        <w:rPr>
          <w:rFonts w:ascii="Times New Roman" w:hAnsi="Times New Roman" w:cs="Times New Roman"/>
          <w:sz w:val="24"/>
          <w:szCs w:val="24"/>
        </w:rPr>
      </w:pPr>
    </w:p>
    <w:p w14:paraId="0B5B7582" w14:textId="756BC219" w:rsidR="00FA7C94" w:rsidRDefault="00FA7C94" w:rsidP="00854B60">
      <w:pPr>
        <w:spacing w:after="0" w:line="240" w:lineRule="auto"/>
        <w:jc w:val="both"/>
        <w:rPr>
          <w:rFonts w:ascii="Times New Roman" w:hAnsi="Times New Roman" w:cs="Times New Roman"/>
          <w:sz w:val="24"/>
          <w:szCs w:val="24"/>
        </w:rPr>
      </w:pPr>
    </w:p>
    <w:p w14:paraId="420228CD" w14:textId="3093D287" w:rsidR="00FA7C94" w:rsidRDefault="00FA7C94" w:rsidP="00854B60">
      <w:pPr>
        <w:spacing w:after="0" w:line="240" w:lineRule="auto"/>
        <w:jc w:val="both"/>
        <w:rPr>
          <w:rFonts w:ascii="Times New Roman" w:hAnsi="Times New Roman" w:cs="Times New Roman"/>
          <w:sz w:val="24"/>
          <w:szCs w:val="24"/>
        </w:rPr>
      </w:pPr>
    </w:p>
    <w:p w14:paraId="320063FA" w14:textId="663B295A" w:rsidR="00FA7C94" w:rsidRDefault="00FA7C94" w:rsidP="00854B60">
      <w:pPr>
        <w:spacing w:after="0" w:line="240" w:lineRule="auto"/>
        <w:jc w:val="both"/>
        <w:rPr>
          <w:rFonts w:ascii="Times New Roman" w:hAnsi="Times New Roman" w:cs="Times New Roman"/>
          <w:sz w:val="24"/>
          <w:szCs w:val="24"/>
        </w:rPr>
      </w:pPr>
    </w:p>
    <w:p w14:paraId="06AE5FF4" w14:textId="2E73ED9F" w:rsidR="00FA7C94" w:rsidRDefault="00FA7C94" w:rsidP="00854B60">
      <w:pPr>
        <w:spacing w:after="0" w:line="240" w:lineRule="auto"/>
        <w:jc w:val="both"/>
        <w:rPr>
          <w:rFonts w:ascii="Times New Roman" w:hAnsi="Times New Roman" w:cs="Times New Roman"/>
          <w:sz w:val="24"/>
          <w:szCs w:val="24"/>
        </w:rPr>
      </w:pPr>
    </w:p>
    <w:p w14:paraId="306FBA04" w14:textId="707D8E00" w:rsidR="00FA7C94" w:rsidRDefault="00FA7C94" w:rsidP="00854B60">
      <w:pPr>
        <w:spacing w:after="0" w:line="240" w:lineRule="auto"/>
        <w:jc w:val="both"/>
        <w:rPr>
          <w:rFonts w:ascii="Times New Roman" w:hAnsi="Times New Roman" w:cs="Times New Roman"/>
          <w:sz w:val="24"/>
          <w:szCs w:val="24"/>
        </w:rPr>
      </w:pPr>
    </w:p>
    <w:p w14:paraId="1BBD84F9" w14:textId="1AD6EF84" w:rsidR="00FA7C94" w:rsidRDefault="00FA7C94" w:rsidP="00854B60">
      <w:pPr>
        <w:spacing w:after="0" w:line="240" w:lineRule="auto"/>
        <w:jc w:val="both"/>
        <w:rPr>
          <w:rFonts w:ascii="Times New Roman" w:hAnsi="Times New Roman" w:cs="Times New Roman"/>
          <w:sz w:val="24"/>
          <w:szCs w:val="24"/>
        </w:rPr>
      </w:pPr>
    </w:p>
    <w:p w14:paraId="42AF528D" w14:textId="00222172" w:rsidR="00FA7C94" w:rsidRDefault="00FA7C94" w:rsidP="00854B60">
      <w:pPr>
        <w:spacing w:after="0" w:line="240" w:lineRule="auto"/>
        <w:jc w:val="both"/>
        <w:rPr>
          <w:rFonts w:ascii="Times New Roman" w:hAnsi="Times New Roman" w:cs="Times New Roman"/>
          <w:sz w:val="24"/>
          <w:szCs w:val="24"/>
        </w:rPr>
      </w:pPr>
    </w:p>
    <w:p w14:paraId="3869BF72" w14:textId="76FA555A" w:rsidR="00FA7C94" w:rsidRDefault="00FA7C94" w:rsidP="00854B60">
      <w:pPr>
        <w:spacing w:after="0" w:line="240" w:lineRule="auto"/>
        <w:jc w:val="both"/>
        <w:rPr>
          <w:rFonts w:ascii="Times New Roman" w:hAnsi="Times New Roman" w:cs="Times New Roman"/>
          <w:sz w:val="24"/>
          <w:szCs w:val="24"/>
        </w:rPr>
      </w:pPr>
    </w:p>
    <w:p w14:paraId="7CA95401" w14:textId="63686F3E" w:rsidR="00FA7C94" w:rsidRDefault="00FA7C94" w:rsidP="00854B60">
      <w:pPr>
        <w:spacing w:after="0" w:line="240" w:lineRule="auto"/>
        <w:jc w:val="both"/>
        <w:rPr>
          <w:rFonts w:ascii="Times New Roman" w:hAnsi="Times New Roman" w:cs="Times New Roman"/>
          <w:sz w:val="24"/>
          <w:szCs w:val="24"/>
        </w:rPr>
      </w:pPr>
    </w:p>
    <w:p w14:paraId="38807DBB" w14:textId="5AE654B7" w:rsidR="00FA7C94" w:rsidRDefault="00FA7C94" w:rsidP="00854B60">
      <w:pPr>
        <w:spacing w:after="0" w:line="240" w:lineRule="auto"/>
        <w:jc w:val="both"/>
        <w:rPr>
          <w:rFonts w:ascii="Times New Roman" w:hAnsi="Times New Roman" w:cs="Times New Roman"/>
          <w:sz w:val="24"/>
          <w:szCs w:val="24"/>
        </w:rPr>
      </w:pPr>
    </w:p>
    <w:p w14:paraId="514CC96B" w14:textId="48C6F629" w:rsidR="00FA7C94" w:rsidRDefault="00FA7C94" w:rsidP="00854B60">
      <w:pPr>
        <w:spacing w:after="0" w:line="240" w:lineRule="auto"/>
        <w:jc w:val="both"/>
        <w:rPr>
          <w:rFonts w:ascii="Times New Roman" w:hAnsi="Times New Roman" w:cs="Times New Roman"/>
          <w:sz w:val="24"/>
          <w:szCs w:val="24"/>
        </w:rPr>
      </w:pPr>
    </w:p>
    <w:p w14:paraId="13DE4BF4" w14:textId="0E4AC6C5" w:rsidR="00FA7C94" w:rsidRDefault="00FA7C94" w:rsidP="00854B60">
      <w:pPr>
        <w:spacing w:after="0" w:line="240" w:lineRule="auto"/>
        <w:jc w:val="both"/>
        <w:rPr>
          <w:rFonts w:ascii="Times New Roman" w:hAnsi="Times New Roman" w:cs="Times New Roman"/>
          <w:sz w:val="24"/>
          <w:szCs w:val="24"/>
        </w:rPr>
      </w:pPr>
    </w:p>
    <w:p w14:paraId="65B82910" w14:textId="48A01241" w:rsidR="00FA7C94" w:rsidRDefault="00FA7C94" w:rsidP="00854B60">
      <w:pPr>
        <w:spacing w:after="0" w:line="240" w:lineRule="auto"/>
        <w:jc w:val="both"/>
        <w:rPr>
          <w:rFonts w:ascii="Times New Roman" w:hAnsi="Times New Roman" w:cs="Times New Roman"/>
          <w:sz w:val="24"/>
          <w:szCs w:val="24"/>
        </w:rPr>
      </w:pPr>
    </w:p>
    <w:p w14:paraId="3FE910AB" w14:textId="3D40B1D6" w:rsidR="00FA7C94" w:rsidRDefault="00FA7C94" w:rsidP="00854B60">
      <w:pPr>
        <w:spacing w:after="0" w:line="240" w:lineRule="auto"/>
        <w:jc w:val="both"/>
        <w:rPr>
          <w:rFonts w:ascii="Times New Roman" w:hAnsi="Times New Roman" w:cs="Times New Roman"/>
          <w:sz w:val="24"/>
          <w:szCs w:val="24"/>
        </w:rPr>
      </w:pPr>
    </w:p>
    <w:p w14:paraId="75F33F9F" w14:textId="31987E62" w:rsidR="00FA7C94" w:rsidRDefault="00FA7C94" w:rsidP="00854B60">
      <w:pPr>
        <w:spacing w:after="0" w:line="240" w:lineRule="auto"/>
        <w:jc w:val="both"/>
        <w:rPr>
          <w:rFonts w:ascii="Times New Roman" w:hAnsi="Times New Roman" w:cs="Times New Roman"/>
          <w:sz w:val="24"/>
          <w:szCs w:val="24"/>
        </w:rPr>
      </w:pPr>
    </w:p>
    <w:p w14:paraId="42353F42" w14:textId="6BF32EAC" w:rsidR="00FA7C94" w:rsidRDefault="00FA7C94" w:rsidP="00854B60">
      <w:pPr>
        <w:spacing w:after="0" w:line="240" w:lineRule="auto"/>
        <w:jc w:val="both"/>
        <w:rPr>
          <w:rFonts w:ascii="Times New Roman" w:hAnsi="Times New Roman" w:cs="Times New Roman"/>
          <w:sz w:val="24"/>
          <w:szCs w:val="24"/>
        </w:rPr>
      </w:pPr>
    </w:p>
    <w:p w14:paraId="6B5265C2" w14:textId="37B09C03" w:rsidR="00FA7C94" w:rsidRDefault="00FA7C94" w:rsidP="00854B60">
      <w:pPr>
        <w:spacing w:after="0" w:line="240" w:lineRule="auto"/>
        <w:jc w:val="both"/>
        <w:rPr>
          <w:rFonts w:ascii="Times New Roman" w:hAnsi="Times New Roman" w:cs="Times New Roman"/>
          <w:sz w:val="24"/>
          <w:szCs w:val="24"/>
        </w:rPr>
      </w:pPr>
    </w:p>
    <w:p w14:paraId="0D5E02BF" w14:textId="6DB4FFC1" w:rsidR="00FA7C94" w:rsidRDefault="00FA7C94" w:rsidP="00854B60">
      <w:pPr>
        <w:spacing w:after="0" w:line="240" w:lineRule="auto"/>
        <w:jc w:val="both"/>
        <w:rPr>
          <w:rFonts w:ascii="Times New Roman" w:hAnsi="Times New Roman" w:cs="Times New Roman"/>
          <w:sz w:val="24"/>
          <w:szCs w:val="24"/>
        </w:rPr>
      </w:pPr>
    </w:p>
    <w:p w14:paraId="53C49216" w14:textId="272FF4D2" w:rsidR="00FA7C94" w:rsidRDefault="00FA7C94" w:rsidP="00854B60">
      <w:pPr>
        <w:spacing w:after="0" w:line="240" w:lineRule="auto"/>
        <w:jc w:val="both"/>
        <w:rPr>
          <w:rFonts w:ascii="Times New Roman" w:hAnsi="Times New Roman" w:cs="Times New Roman"/>
          <w:sz w:val="24"/>
          <w:szCs w:val="24"/>
        </w:rPr>
      </w:pPr>
    </w:p>
    <w:p w14:paraId="75CFD349" w14:textId="5CC95EB8" w:rsidR="00FA7C94" w:rsidRDefault="00FA7C94" w:rsidP="00854B60">
      <w:pPr>
        <w:spacing w:after="0" w:line="240" w:lineRule="auto"/>
        <w:jc w:val="both"/>
        <w:rPr>
          <w:rFonts w:ascii="Times New Roman" w:hAnsi="Times New Roman" w:cs="Times New Roman"/>
          <w:sz w:val="24"/>
          <w:szCs w:val="24"/>
        </w:rPr>
      </w:pPr>
    </w:p>
    <w:p w14:paraId="3443AB2F" w14:textId="2ED7D2DC" w:rsidR="00FA7C94" w:rsidRDefault="00FA7C94" w:rsidP="00854B60">
      <w:pPr>
        <w:spacing w:after="0" w:line="240" w:lineRule="auto"/>
        <w:jc w:val="both"/>
        <w:rPr>
          <w:rFonts w:ascii="Times New Roman" w:hAnsi="Times New Roman" w:cs="Times New Roman"/>
          <w:sz w:val="24"/>
          <w:szCs w:val="24"/>
        </w:rPr>
      </w:pPr>
    </w:p>
    <w:p w14:paraId="28C11BC3" w14:textId="2B85AAE4" w:rsidR="00FA7C94" w:rsidRDefault="00FA7C94" w:rsidP="00854B60">
      <w:pPr>
        <w:spacing w:after="0" w:line="240" w:lineRule="auto"/>
        <w:jc w:val="both"/>
        <w:rPr>
          <w:rFonts w:ascii="Times New Roman" w:hAnsi="Times New Roman" w:cs="Times New Roman"/>
          <w:sz w:val="24"/>
          <w:szCs w:val="24"/>
        </w:rPr>
      </w:pPr>
    </w:p>
    <w:p w14:paraId="41F9C6D1" w14:textId="2826FCF0" w:rsidR="00FA7C94" w:rsidRDefault="00FA7C94" w:rsidP="00854B60">
      <w:pPr>
        <w:spacing w:after="0" w:line="240" w:lineRule="auto"/>
        <w:jc w:val="both"/>
        <w:rPr>
          <w:rFonts w:ascii="Times New Roman" w:hAnsi="Times New Roman" w:cs="Times New Roman"/>
          <w:sz w:val="24"/>
          <w:szCs w:val="24"/>
        </w:rPr>
      </w:pPr>
    </w:p>
    <w:p w14:paraId="7AC24A4B" w14:textId="55293A3D" w:rsidR="00FA7C94" w:rsidRDefault="00FA7C94" w:rsidP="00854B60">
      <w:pPr>
        <w:spacing w:after="0" w:line="240" w:lineRule="auto"/>
        <w:jc w:val="both"/>
        <w:rPr>
          <w:rFonts w:ascii="Times New Roman" w:hAnsi="Times New Roman" w:cs="Times New Roman"/>
          <w:sz w:val="24"/>
          <w:szCs w:val="24"/>
        </w:rPr>
      </w:pPr>
    </w:p>
    <w:p w14:paraId="29AC2C2D" w14:textId="41A1635D" w:rsidR="00FA7C94" w:rsidRDefault="00FA7C94" w:rsidP="00854B60">
      <w:pPr>
        <w:spacing w:after="0" w:line="240" w:lineRule="auto"/>
        <w:jc w:val="both"/>
        <w:rPr>
          <w:rFonts w:ascii="Times New Roman" w:hAnsi="Times New Roman" w:cs="Times New Roman"/>
          <w:sz w:val="24"/>
          <w:szCs w:val="24"/>
        </w:rPr>
      </w:pPr>
    </w:p>
    <w:p w14:paraId="676DCC76" w14:textId="1D1798FB" w:rsidR="00FA7C94" w:rsidRDefault="00FA7C94" w:rsidP="00854B60">
      <w:pPr>
        <w:spacing w:after="0" w:line="240" w:lineRule="auto"/>
        <w:jc w:val="both"/>
        <w:rPr>
          <w:rFonts w:ascii="Times New Roman" w:hAnsi="Times New Roman" w:cs="Times New Roman"/>
          <w:sz w:val="24"/>
          <w:szCs w:val="24"/>
        </w:rPr>
      </w:pPr>
    </w:p>
    <w:p w14:paraId="2D549F84" w14:textId="7017B124" w:rsidR="00FA7C94" w:rsidRDefault="00FA7C94" w:rsidP="00854B60">
      <w:pPr>
        <w:spacing w:after="0" w:line="240" w:lineRule="auto"/>
        <w:jc w:val="both"/>
        <w:rPr>
          <w:rFonts w:ascii="Times New Roman" w:hAnsi="Times New Roman" w:cs="Times New Roman"/>
          <w:sz w:val="24"/>
          <w:szCs w:val="24"/>
        </w:rPr>
      </w:pPr>
    </w:p>
    <w:p w14:paraId="57F39E20" w14:textId="3BD5F16A" w:rsidR="00FA7C94" w:rsidRDefault="00FA7C94" w:rsidP="00854B60">
      <w:pPr>
        <w:spacing w:after="0" w:line="240" w:lineRule="auto"/>
        <w:jc w:val="both"/>
        <w:rPr>
          <w:rFonts w:ascii="Times New Roman" w:hAnsi="Times New Roman" w:cs="Times New Roman"/>
          <w:sz w:val="24"/>
          <w:szCs w:val="24"/>
        </w:rPr>
      </w:pPr>
    </w:p>
    <w:p w14:paraId="199B3E8F" w14:textId="2FCF0908" w:rsidR="00FA7C94" w:rsidRDefault="00FA7C94" w:rsidP="00854B60">
      <w:pPr>
        <w:spacing w:after="0" w:line="240" w:lineRule="auto"/>
        <w:jc w:val="both"/>
        <w:rPr>
          <w:rFonts w:ascii="Times New Roman" w:hAnsi="Times New Roman" w:cs="Times New Roman"/>
          <w:sz w:val="24"/>
          <w:szCs w:val="24"/>
        </w:rPr>
      </w:pPr>
    </w:p>
    <w:p w14:paraId="349A4EC0" w14:textId="11F7F833" w:rsidR="00FA7C94" w:rsidRDefault="00FA7C94" w:rsidP="00854B60">
      <w:pPr>
        <w:spacing w:after="0" w:line="240" w:lineRule="auto"/>
        <w:jc w:val="both"/>
        <w:rPr>
          <w:rFonts w:ascii="Times New Roman" w:hAnsi="Times New Roman" w:cs="Times New Roman"/>
          <w:sz w:val="24"/>
          <w:szCs w:val="24"/>
        </w:rPr>
      </w:pPr>
    </w:p>
    <w:p w14:paraId="70F968CF" w14:textId="32FAFA17" w:rsidR="00FA7C94" w:rsidRDefault="00FA7C94" w:rsidP="00854B60">
      <w:pPr>
        <w:spacing w:after="0" w:line="240" w:lineRule="auto"/>
        <w:jc w:val="both"/>
        <w:rPr>
          <w:rFonts w:ascii="Times New Roman" w:hAnsi="Times New Roman" w:cs="Times New Roman"/>
          <w:sz w:val="24"/>
          <w:szCs w:val="24"/>
        </w:rPr>
      </w:pPr>
    </w:p>
    <w:p w14:paraId="61590F82" w14:textId="4685D664" w:rsidR="00FA7C94" w:rsidRDefault="00FA7C94" w:rsidP="00854B60">
      <w:pPr>
        <w:spacing w:after="0" w:line="240" w:lineRule="auto"/>
        <w:jc w:val="both"/>
        <w:rPr>
          <w:rFonts w:ascii="Times New Roman" w:hAnsi="Times New Roman" w:cs="Times New Roman"/>
          <w:sz w:val="24"/>
          <w:szCs w:val="24"/>
        </w:rPr>
      </w:pPr>
    </w:p>
    <w:p w14:paraId="177E8CC1" w14:textId="5909B97C" w:rsidR="00FA7C94" w:rsidRDefault="00FA7C94" w:rsidP="00854B60">
      <w:pPr>
        <w:spacing w:after="0" w:line="240" w:lineRule="auto"/>
        <w:jc w:val="both"/>
        <w:rPr>
          <w:rFonts w:ascii="Times New Roman" w:hAnsi="Times New Roman" w:cs="Times New Roman"/>
          <w:sz w:val="24"/>
          <w:szCs w:val="24"/>
        </w:rPr>
      </w:pPr>
    </w:p>
    <w:p w14:paraId="651DBAAA" w14:textId="3BE9F30B" w:rsidR="00FA7C94" w:rsidRDefault="00FA7C94" w:rsidP="00854B60">
      <w:pPr>
        <w:spacing w:after="0" w:line="240" w:lineRule="auto"/>
        <w:jc w:val="both"/>
        <w:rPr>
          <w:rFonts w:ascii="Times New Roman" w:hAnsi="Times New Roman" w:cs="Times New Roman"/>
          <w:sz w:val="24"/>
          <w:szCs w:val="24"/>
        </w:rPr>
      </w:pPr>
    </w:p>
    <w:p w14:paraId="191DADF6" w14:textId="705C4D67" w:rsidR="00FA7C94" w:rsidRDefault="00FA7C94" w:rsidP="00854B60">
      <w:pPr>
        <w:spacing w:after="0" w:line="240" w:lineRule="auto"/>
        <w:jc w:val="both"/>
        <w:rPr>
          <w:rFonts w:ascii="Times New Roman" w:hAnsi="Times New Roman" w:cs="Times New Roman"/>
          <w:sz w:val="24"/>
          <w:szCs w:val="24"/>
        </w:rPr>
      </w:pPr>
    </w:p>
    <w:p w14:paraId="20126C72" w14:textId="67C67592" w:rsidR="00FA7C94" w:rsidRDefault="00FA7C94" w:rsidP="00854B60">
      <w:pPr>
        <w:spacing w:after="0" w:line="240" w:lineRule="auto"/>
        <w:jc w:val="both"/>
        <w:rPr>
          <w:rFonts w:ascii="Times New Roman" w:hAnsi="Times New Roman" w:cs="Times New Roman"/>
          <w:sz w:val="24"/>
          <w:szCs w:val="24"/>
        </w:rPr>
      </w:pPr>
    </w:p>
    <w:p w14:paraId="43995FD8" w14:textId="53AD019E" w:rsidR="00FA7C94" w:rsidRDefault="00FA7C94" w:rsidP="00854B60">
      <w:pPr>
        <w:spacing w:after="0" w:line="240" w:lineRule="auto"/>
        <w:jc w:val="both"/>
        <w:rPr>
          <w:rFonts w:ascii="Times New Roman" w:hAnsi="Times New Roman" w:cs="Times New Roman"/>
          <w:sz w:val="24"/>
          <w:szCs w:val="24"/>
        </w:rPr>
      </w:pPr>
    </w:p>
    <w:p w14:paraId="2F23E729" w14:textId="1E6D1BB3" w:rsidR="00FA7C94" w:rsidRDefault="00FA7C94" w:rsidP="00854B60">
      <w:pPr>
        <w:spacing w:after="0" w:line="240" w:lineRule="auto"/>
        <w:jc w:val="both"/>
        <w:rPr>
          <w:rFonts w:ascii="Times New Roman" w:hAnsi="Times New Roman" w:cs="Times New Roman"/>
          <w:sz w:val="24"/>
          <w:szCs w:val="24"/>
        </w:rPr>
      </w:pPr>
    </w:p>
    <w:p w14:paraId="5ACC5F05" w14:textId="1D1ED480" w:rsidR="00FA7C94" w:rsidRDefault="00FA7C94" w:rsidP="00854B60">
      <w:pPr>
        <w:spacing w:after="0" w:line="240" w:lineRule="auto"/>
        <w:jc w:val="both"/>
        <w:rPr>
          <w:rFonts w:ascii="Times New Roman" w:hAnsi="Times New Roman" w:cs="Times New Roman"/>
          <w:sz w:val="24"/>
          <w:szCs w:val="24"/>
        </w:rPr>
      </w:pPr>
    </w:p>
    <w:p w14:paraId="42CAF436" w14:textId="1022BE91" w:rsidR="00FA7C94" w:rsidRDefault="00FA7C94" w:rsidP="00854B60">
      <w:pPr>
        <w:spacing w:after="0" w:line="240" w:lineRule="auto"/>
        <w:jc w:val="both"/>
        <w:rPr>
          <w:rFonts w:ascii="Times New Roman" w:hAnsi="Times New Roman" w:cs="Times New Roman"/>
          <w:sz w:val="24"/>
          <w:szCs w:val="24"/>
        </w:rPr>
      </w:pPr>
    </w:p>
    <w:p w14:paraId="1FF5725B" w14:textId="79E1DFAD" w:rsidR="00FA7C94" w:rsidRDefault="00FA7C94" w:rsidP="00854B60">
      <w:pPr>
        <w:spacing w:after="0" w:line="240" w:lineRule="auto"/>
        <w:jc w:val="both"/>
        <w:rPr>
          <w:rFonts w:ascii="Times New Roman" w:hAnsi="Times New Roman" w:cs="Times New Roman"/>
          <w:sz w:val="24"/>
          <w:szCs w:val="24"/>
        </w:rPr>
      </w:pPr>
    </w:p>
    <w:p w14:paraId="694EDEAA" w14:textId="50ABDA86" w:rsidR="00FA7C94" w:rsidRDefault="00FA7C94" w:rsidP="00854B60">
      <w:pPr>
        <w:spacing w:after="0" w:line="240" w:lineRule="auto"/>
        <w:jc w:val="both"/>
        <w:rPr>
          <w:rFonts w:ascii="Times New Roman" w:hAnsi="Times New Roman" w:cs="Times New Roman"/>
          <w:sz w:val="24"/>
          <w:szCs w:val="24"/>
        </w:rPr>
      </w:pPr>
    </w:p>
    <w:p w14:paraId="6BEB3A38" w14:textId="071ED88F" w:rsidR="00FA7C94" w:rsidRDefault="00FA7C94" w:rsidP="00854B60">
      <w:pPr>
        <w:spacing w:after="0" w:line="240" w:lineRule="auto"/>
        <w:jc w:val="both"/>
        <w:rPr>
          <w:rFonts w:ascii="Times New Roman" w:hAnsi="Times New Roman" w:cs="Times New Roman"/>
          <w:sz w:val="24"/>
          <w:szCs w:val="24"/>
        </w:rPr>
      </w:pPr>
    </w:p>
    <w:p w14:paraId="45669946" w14:textId="230D1DB1" w:rsidR="00FA7C94" w:rsidRDefault="00FA7C94" w:rsidP="00854B60">
      <w:pPr>
        <w:spacing w:after="0" w:line="240" w:lineRule="auto"/>
        <w:jc w:val="both"/>
        <w:rPr>
          <w:rFonts w:ascii="Times New Roman" w:hAnsi="Times New Roman" w:cs="Times New Roman"/>
          <w:sz w:val="24"/>
          <w:szCs w:val="24"/>
        </w:rPr>
      </w:pPr>
    </w:p>
    <w:p w14:paraId="4938D176" w14:textId="5962DE2F" w:rsidR="00FA7C94" w:rsidRDefault="00FA7C94" w:rsidP="00854B60">
      <w:pPr>
        <w:spacing w:after="0" w:line="240" w:lineRule="auto"/>
        <w:jc w:val="both"/>
        <w:rPr>
          <w:rFonts w:ascii="Times New Roman" w:hAnsi="Times New Roman" w:cs="Times New Roman"/>
          <w:sz w:val="24"/>
          <w:szCs w:val="24"/>
        </w:rPr>
      </w:pPr>
    </w:p>
    <w:p w14:paraId="40F29AA6" w14:textId="12E2D4C6" w:rsidR="00FA7C94" w:rsidRDefault="00FA7C94" w:rsidP="00854B60">
      <w:pPr>
        <w:spacing w:after="0" w:line="240" w:lineRule="auto"/>
        <w:jc w:val="both"/>
        <w:rPr>
          <w:rFonts w:ascii="Times New Roman" w:hAnsi="Times New Roman" w:cs="Times New Roman"/>
          <w:sz w:val="24"/>
          <w:szCs w:val="24"/>
        </w:rPr>
      </w:pPr>
    </w:p>
    <w:p w14:paraId="2309661B" w14:textId="631A5F92" w:rsidR="00FA7C94" w:rsidRDefault="00FA7C94" w:rsidP="00854B60">
      <w:pPr>
        <w:spacing w:after="0" w:line="240" w:lineRule="auto"/>
        <w:jc w:val="both"/>
        <w:rPr>
          <w:rFonts w:ascii="Times New Roman" w:hAnsi="Times New Roman" w:cs="Times New Roman"/>
          <w:sz w:val="24"/>
          <w:szCs w:val="24"/>
        </w:rPr>
      </w:pPr>
    </w:p>
    <w:p w14:paraId="05D14CDE" w14:textId="2E9ADF0E" w:rsidR="00FA7C94" w:rsidRDefault="00FA7C94" w:rsidP="00854B60">
      <w:pPr>
        <w:spacing w:after="0" w:line="240" w:lineRule="auto"/>
        <w:jc w:val="both"/>
        <w:rPr>
          <w:rFonts w:ascii="Times New Roman" w:hAnsi="Times New Roman" w:cs="Times New Roman"/>
          <w:sz w:val="24"/>
          <w:szCs w:val="24"/>
        </w:rPr>
      </w:pPr>
    </w:p>
    <w:p w14:paraId="066BF6AE" w14:textId="1132F5FD" w:rsidR="00FA7C94" w:rsidRDefault="00FA7C94" w:rsidP="00854B60">
      <w:pPr>
        <w:spacing w:after="0" w:line="240" w:lineRule="auto"/>
        <w:jc w:val="both"/>
        <w:rPr>
          <w:rFonts w:ascii="Times New Roman" w:hAnsi="Times New Roman" w:cs="Times New Roman"/>
          <w:sz w:val="24"/>
          <w:szCs w:val="24"/>
        </w:rPr>
      </w:pPr>
    </w:p>
    <w:p w14:paraId="6B13A61A" w14:textId="54DFDB39" w:rsidR="00FA7C94" w:rsidRDefault="00FA7C94" w:rsidP="00854B60">
      <w:pPr>
        <w:spacing w:after="0" w:line="240" w:lineRule="auto"/>
        <w:jc w:val="both"/>
        <w:rPr>
          <w:rFonts w:ascii="Times New Roman" w:hAnsi="Times New Roman" w:cs="Times New Roman"/>
          <w:sz w:val="24"/>
          <w:szCs w:val="24"/>
        </w:rPr>
      </w:pPr>
    </w:p>
    <w:p w14:paraId="2AE9EED4" w14:textId="343C5EA2" w:rsidR="00FA7C94" w:rsidRDefault="00FA7C94" w:rsidP="00854B60">
      <w:pPr>
        <w:spacing w:after="0" w:line="240" w:lineRule="auto"/>
        <w:jc w:val="both"/>
        <w:rPr>
          <w:rFonts w:ascii="Times New Roman" w:hAnsi="Times New Roman" w:cs="Times New Roman"/>
          <w:sz w:val="24"/>
          <w:szCs w:val="24"/>
        </w:rPr>
      </w:pPr>
    </w:p>
    <w:p w14:paraId="0B073396" w14:textId="220F43E0" w:rsidR="00FA7C94" w:rsidRDefault="00FA7C94" w:rsidP="00854B60">
      <w:pPr>
        <w:spacing w:after="0" w:line="240" w:lineRule="auto"/>
        <w:jc w:val="both"/>
        <w:rPr>
          <w:rFonts w:ascii="Times New Roman" w:hAnsi="Times New Roman" w:cs="Times New Roman"/>
          <w:sz w:val="24"/>
          <w:szCs w:val="24"/>
        </w:rPr>
      </w:pPr>
    </w:p>
    <w:p w14:paraId="3EABA3DE" w14:textId="3AC20F16" w:rsidR="00FA7C94" w:rsidRDefault="00FA7C94" w:rsidP="00854B60">
      <w:pPr>
        <w:spacing w:after="0" w:line="240" w:lineRule="auto"/>
        <w:jc w:val="both"/>
        <w:rPr>
          <w:rFonts w:ascii="Times New Roman" w:hAnsi="Times New Roman" w:cs="Times New Roman"/>
          <w:sz w:val="24"/>
          <w:szCs w:val="24"/>
        </w:rPr>
      </w:pPr>
    </w:p>
    <w:p w14:paraId="41C9807B" w14:textId="1828D62D" w:rsidR="00FA7C94" w:rsidRDefault="00FA7C94" w:rsidP="00854B60">
      <w:pPr>
        <w:spacing w:after="0" w:line="240" w:lineRule="auto"/>
        <w:jc w:val="both"/>
        <w:rPr>
          <w:rFonts w:ascii="Times New Roman" w:hAnsi="Times New Roman" w:cs="Times New Roman"/>
          <w:sz w:val="24"/>
          <w:szCs w:val="24"/>
        </w:rPr>
      </w:pPr>
    </w:p>
    <w:p w14:paraId="71AD2A33" w14:textId="45DC41C9" w:rsidR="00FA7C94" w:rsidRDefault="00FA7C94" w:rsidP="00854B60">
      <w:pPr>
        <w:spacing w:after="0" w:line="240" w:lineRule="auto"/>
        <w:jc w:val="both"/>
        <w:rPr>
          <w:rFonts w:ascii="Times New Roman" w:hAnsi="Times New Roman" w:cs="Times New Roman"/>
          <w:sz w:val="24"/>
          <w:szCs w:val="24"/>
        </w:rPr>
      </w:pPr>
    </w:p>
    <w:p w14:paraId="2DD48407" w14:textId="180C98C2" w:rsidR="00FA7C94" w:rsidRDefault="00FA7C94" w:rsidP="00854B60">
      <w:pPr>
        <w:spacing w:after="0" w:line="240" w:lineRule="auto"/>
        <w:jc w:val="both"/>
        <w:rPr>
          <w:rFonts w:ascii="Times New Roman" w:hAnsi="Times New Roman" w:cs="Times New Roman"/>
          <w:sz w:val="24"/>
          <w:szCs w:val="24"/>
        </w:rPr>
      </w:pPr>
    </w:p>
    <w:p w14:paraId="364CFFE7" w14:textId="6321E07D" w:rsidR="00FA7C94" w:rsidRDefault="00FA7C94" w:rsidP="00854B60">
      <w:pPr>
        <w:spacing w:after="0" w:line="240" w:lineRule="auto"/>
        <w:jc w:val="both"/>
        <w:rPr>
          <w:rFonts w:ascii="Times New Roman" w:hAnsi="Times New Roman" w:cs="Times New Roman"/>
          <w:sz w:val="24"/>
          <w:szCs w:val="24"/>
        </w:rPr>
      </w:pPr>
    </w:p>
    <w:p w14:paraId="25ADF63A" w14:textId="6CE2C74E" w:rsidR="00FA7C94" w:rsidRDefault="00FA7C94" w:rsidP="00854B60">
      <w:pPr>
        <w:spacing w:after="0" w:line="240" w:lineRule="auto"/>
        <w:jc w:val="both"/>
        <w:rPr>
          <w:rFonts w:ascii="Times New Roman" w:hAnsi="Times New Roman" w:cs="Times New Roman"/>
          <w:sz w:val="24"/>
          <w:szCs w:val="24"/>
        </w:rPr>
      </w:pPr>
    </w:p>
    <w:p w14:paraId="5304FE89" w14:textId="5527EC8F" w:rsidR="00FA7C94" w:rsidRDefault="00FA7C94" w:rsidP="00854B60">
      <w:pPr>
        <w:spacing w:after="0" w:line="240" w:lineRule="auto"/>
        <w:jc w:val="both"/>
        <w:rPr>
          <w:rFonts w:ascii="Times New Roman" w:hAnsi="Times New Roman" w:cs="Times New Roman"/>
          <w:sz w:val="24"/>
          <w:szCs w:val="24"/>
        </w:rPr>
      </w:pPr>
    </w:p>
    <w:p w14:paraId="77AB00CA" w14:textId="18E9454C" w:rsidR="00FA7C94" w:rsidRDefault="00FA7C94" w:rsidP="00854B60">
      <w:pPr>
        <w:spacing w:after="0" w:line="240" w:lineRule="auto"/>
        <w:jc w:val="both"/>
        <w:rPr>
          <w:rFonts w:ascii="Times New Roman" w:hAnsi="Times New Roman" w:cs="Times New Roman"/>
          <w:sz w:val="24"/>
          <w:szCs w:val="24"/>
        </w:rPr>
      </w:pPr>
    </w:p>
    <w:p w14:paraId="481426F6" w14:textId="49E0D011" w:rsidR="00FA7C94" w:rsidRDefault="00FA7C94" w:rsidP="00854B60">
      <w:pPr>
        <w:spacing w:after="0" w:line="240" w:lineRule="auto"/>
        <w:jc w:val="both"/>
        <w:rPr>
          <w:rFonts w:ascii="Times New Roman" w:hAnsi="Times New Roman" w:cs="Times New Roman"/>
          <w:sz w:val="24"/>
          <w:szCs w:val="24"/>
        </w:rPr>
      </w:pPr>
    </w:p>
    <w:p w14:paraId="509B073F" w14:textId="3C8089F9" w:rsidR="00FA7C94" w:rsidRDefault="00FA7C94" w:rsidP="00854B60">
      <w:pPr>
        <w:spacing w:after="0" w:line="240" w:lineRule="auto"/>
        <w:jc w:val="both"/>
        <w:rPr>
          <w:rFonts w:ascii="Times New Roman" w:hAnsi="Times New Roman" w:cs="Times New Roman"/>
          <w:sz w:val="24"/>
          <w:szCs w:val="24"/>
        </w:rPr>
      </w:pPr>
    </w:p>
    <w:p w14:paraId="2A39F5E4" w14:textId="7B823624" w:rsidR="00FA7C94" w:rsidRDefault="00FA7C94" w:rsidP="00854B60">
      <w:pPr>
        <w:spacing w:after="0" w:line="240" w:lineRule="auto"/>
        <w:jc w:val="both"/>
        <w:rPr>
          <w:rFonts w:ascii="Times New Roman" w:hAnsi="Times New Roman" w:cs="Times New Roman"/>
          <w:sz w:val="24"/>
          <w:szCs w:val="24"/>
        </w:rPr>
      </w:pPr>
    </w:p>
    <w:p w14:paraId="4D63EE4D" w14:textId="5BF3EF83" w:rsidR="00FA7C94" w:rsidRDefault="00FA7C94" w:rsidP="00854B60">
      <w:pPr>
        <w:spacing w:after="0" w:line="240" w:lineRule="auto"/>
        <w:jc w:val="both"/>
        <w:rPr>
          <w:rFonts w:ascii="Times New Roman" w:hAnsi="Times New Roman" w:cs="Times New Roman"/>
          <w:sz w:val="24"/>
          <w:szCs w:val="24"/>
        </w:rPr>
      </w:pPr>
    </w:p>
    <w:p w14:paraId="38386E33" w14:textId="73111179" w:rsidR="00FA7C94" w:rsidRDefault="00FA7C94" w:rsidP="00854B60">
      <w:pPr>
        <w:spacing w:after="0" w:line="240" w:lineRule="auto"/>
        <w:jc w:val="both"/>
        <w:rPr>
          <w:rFonts w:ascii="Times New Roman" w:hAnsi="Times New Roman" w:cs="Times New Roman"/>
          <w:sz w:val="24"/>
          <w:szCs w:val="24"/>
        </w:rPr>
      </w:pPr>
    </w:p>
    <w:p w14:paraId="70D83A67" w14:textId="065394D2" w:rsidR="00FA7C94" w:rsidRDefault="00FA7C94" w:rsidP="00854B60">
      <w:pPr>
        <w:spacing w:after="0" w:line="240" w:lineRule="auto"/>
        <w:jc w:val="both"/>
        <w:rPr>
          <w:rFonts w:ascii="Times New Roman" w:hAnsi="Times New Roman" w:cs="Times New Roman"/>
          <w:sz w:val="24"/>
          <w:szCs w:val="24"/>
        </w:rPr>
      </w:pPr>
    </w:p>
    <w:p w14:paraId="4F80F1A3" w14:textId="31887BE7" w:rsidR="00FA7C94" w:rsidRDefault="00FA7C94" w:rsidP="00854B60">
      <w:pPr>
        <w:spacing w:after="0" w:line="240" w:lineRule="auto"/>
        <w:jc w:val="both"/>
        <w:rPr>
          <w:rFonts w:ascii="Times New Roman" w:hAnsi="Times New Roman" w:cs="Times New Roman"/>
          <w:sz w:val="24"/>
          <w:szCs w:val="24"/>
        </w:rPr>
      </w:pPr>
    </w:p>
    <w:p w14:paraId="5C062961" w14:textId="50D16441" w:rsidR="00FA7C94" w:rsidRDefault="00FA7C94" w:rsidP="00854B60">
      <w:pPr>
        <w:spacing w:after="0" w:line="240" w:lineRule="auto"/>
        <w:jc w:val="both"/>
        <w:rPr>
          <w:rFonts w:ascii="Times New Roman" w:hAnsi="Times New Roman" w:cs="Times New Roman"/>
          <w:sz w:val="24"/>
          <w:szCs w:val="24"/>
        </w:rPr>
      </w:pPr>
    </w:p>
    <w:p w14:paraId="0BFFF57F" w14:textId="4701D41F" w:rsidR="00FA7C94" w:rsidRDefault="00FA7C94" w:rsidP="00854B60">
      <w:pPr>
        <w:spacing w:after="0" w:line="240" w:lineRule="auto"/>
        <w:jc w:val="both"/>
        <w:rPr>
          <w:rFonts w:ascii="Times New Roman" w:hAnsi="Times New Roman" w:cs="Times New Roman"/>
          <w:sz w:val="24"/>
          <w:szCs w:val="24"/>
        </w:rPr>
      </w:pPr>
    </w:p>
    <w:p w14:paraId="2C3386EC" w14:textId="3D84849E" w:rsidR="00FA7C94" w:rsidRDefault="00FA7C94" w:rsidP="00854B60">
      <w:pPr>
        <w:spacing w:after="0" w:line="240" w:lineRule="auto"/>
        <w:jc w:val="both"/>
        <w:rPr>
          <w:rFonts w:ascii="Times New Roman" w:hAnsi="Times New Roman" w:cs="Times New Roman"/>
          <w:sz w:val="24"/>
          <w:szCs w:val="24"/>
        </w:rPr>
      </w:pPr>
    </w:p>
    <w:p w14:paraId="1FE079D1" w14:textId="32D34714" w:rsidR="00FA7C94" w:rsidRDefault="00FA7C94" w:rsidP="00854B60">
      <w:pPr>
        <w:spacing w:after="0" w:line="240" w:lineRule="auto"/>
        <w:jc w:val="both"/>
        <w:rPr>
          <w:rFonts w:ascii="Times New Roman" w:hAnsi="Times New Roman" w:cs="Times New Roman"/>
          <w:sz w:val="24"/>
          <w:szCs w:val="24"/>
        </w:rPr>
      </w:pPr>
    </w:p>
    <w:p w14:paraId="6E5AA839" w14:textId="058218EF" w:rsidR="00FA7C94" w:rsidRDefault="00FA7C94" w:rsidP="00854B60">
      <w:pPr>
        <w:spacing w:after="0" w:line="240" w:lineRule="auto"/>
        <w:jc w:val="both"/>
        <w:rPr>
          <w:rFonts w:ascii="Times New Roman" w:hAnsi="Times New Roman" w:cs="Times New Roman"/>
          <w:sz w:val="24"/>
          <w:szCs w:val="24"/>
        </w:rPr>
      </w:pPr>
    </w:p>
    <w:p w14:paraId="6B03400B" w14:textId="3E27C82A" w:rsidR="00FA7C94" w:rsidRDefault="00FA7C94" w:rsidP="00854B60">
      <w:pPr>
        <w:spacing w:after="0" w:line="240" w:lineRule="auto"/>
        <w:jc w:val="both"/>
        <w:rPr>
          <w:rFonts w:ascii="Times New Roman" w:hAnsi="Times New Roman" w:cs="Times New Roman"/>
          <w:sz w:val="24"/>
          <w:szCs w:val="24"/>
        </w:rPr>
      </w:pPr>
    </w:p>
    <w:p w14:paraId="1736BE1D" w14:textId="37380189" w:rsidR="00FA7C94" w:rsidRDefault="00FA7C94" w:rsidP="00854B60">
      <w:pPr>
        <w:spacing w:after="0" w:line="240" w:lineRule="auto"/>
        <w:jc w:val="both"/>
        <w:rPr>
          <w:rFonts w:ascii="Times New Roman" w:hAnsi="Times New Roman" w:cs="Times New Roman"/>
          <w:sz w:val="24"/>
          <w:szCs w:val="24"/>
        </w:rPr>
      </w:pPr>
    </w:p>
    <w:p w14:paraId="7A9FAF52" w14:textId="5CC3F586" w:rsidR="00FA7C94" w:rsidRDefault="00FA7C94" w:rsidP="00854B60">
      <w:pPr>
        <w:spacing w:after="0" w:line="240" w:lineRule="auto"/>
        <w:jc w:val="both"/>
        <w:rPr>
          <w:rFonts w:ascii="Times New Roman" w:hAnsi="Times New Roman" w:cs="Times New Roman"/>
          <w:sz w:val="24"/>
          <w:szCs w:val="24"/>
        </w:rPr>
      </w:pPr>
    </w:p>
    <w:p w14:paraId="64AEEB78" w14:textId="3AC74684" w:rsidR="00FA7C94" w:rsidRDefault="00FA7C94" w:rsidP="00854B60">
      <w:pPr>
        <w:spacing w:after="0" w:line="240" w:lineRule="auto"/>
        <w:jc w:val="both"/>
        <w:rPr>
          <w:rFonts w:ascii="Times New Roman" w:hAnsi="Times New Roman" w:cs="Times New Roman"/>
          <w:sz w:val="24"/>
          <w:szCs w:val="24"/>
        </w:rPr>
      </w:pPr>
    </w:p>
    <w:p w14:paraId="09E91B56" w14:textId="317D9403" w:rsidR="00FA7C94" w:rsidRDefault="00FA7C94" w:rsidP="00854B60">
      <w:pPr>
        <w:spacing w:after="0" w:line="240" w:lineRule="auto"/>
        <w:jc w:val="both"/>
        <w:rPr>
          <w:rFonts w:ascii="Times New Roman" w:hAnsi="Times New Roman" w:cs="Times New Roman"/>
          <w:sz w:val="24"/>
          <w:szCs w:val="24"/>
        </w:rPr>
      </w:pPr>
    </w:p>
    <w:p w14:paraId="39A4010B" w14:textId="75FC9419" w:rsidR="00FA7C94" w:rsidRDefault="00FA7C94" w:rsidP="00854B60">
      <w:pPr>
        <w:spacing w:after="0" w:line="240" w:lineRule="auto"/>
        <w:jc w:val="both"/>
        <w:rPr>
          <w:rFonts w:ascii="Times New Roman" w:hAnsi="Times New Roman" w:cs="Times New Roman"/>
          <w:sz w:val="24"/>
          <w:szCs w:val="24"/>
        </w:rPr>
      </w:pPr>
    </w:p>
    <w:p w14:paraId="75CA7126" w14:textId="7B405BD0" w:rsidR="00FA7C94" w:rsidRDefault="00FA7C94" w:rsidP="00854B60">
      <w:pPr>
        <w:spacing w:after="0" w:line="240" w:lineRule="auto"/>
        <w:jc w:val="both"/>
        <w:rPr>
          <w:rFonts w:ascii="Times New Roman" w:hAnsi="Times New Roman" w:cs="Times New Roman"/>
          <w:sz w:val="24"/>
          <w:szCs w:val="24"/>
        </w:rPr>
      </w:pPr>
    </w:p>
    <w:p w14:paraId="6F0F24BC" w14:textId="54248F38" w:rsidR="00FA7C94" w:rsidRDefault="00FA7C94" w:rsidP="00854B60">
      <w:pPr>
        <w:spacing w:after="0" w:line="240" w:lineRule="auto"/>
        <w:jc w:val="both"/>
        <w:rPr>
          <w:rFonts w:ascii="Times New Roman" w:hAnsi="Times New Roman" w:cs="Times New Roman"/>
          <w:sz w:val="24"/>
          <w:szCs w:val="24"/>
        </w:rPr>
      </w:pPr>
    </w:p>
    <w:p w14:paraId="19973BE6" w14:textId="445D8875" w:rsidR="00FA7C94" w:rsidRDefault="00FA7C94" w:rsidP="00854B60">
      <w:pPr>
        <w:spacing w:after="0" w:line="240" w:lineRule="auto"/>
        <w:jc w:val="both"/>
        <w:rPr>
          <w:rFonts w:ascii="Times New Roman" w:hAnsi="Times New Roman" w:cs="Times New Roman"/>
          <w:sz w:val="24"/>
          <w:szCs w:val="24"/>
        </w:rPr>
      </w:pPr>
    </w:p>
    <w:p w14:paraId="5348DA01" w14:textId="63075101" w:rsidR="00FA7C94" w:rsidRDefault="00FA7C94" w:rsidP="00854B60">
      <w:pPr>
        <w:spacing w:after="0" w:line="240" w:lineRule="auto"/>
        <w:jc w:val="both"/>
        <w:rPr>
          <w:rFonts w:ascii="Times New Roman" w:hAnsi="Times New Roman" w:cs="Times New Roman"/>
          <w:sz w:val="24"/>
          <w:szCs w:val="24"/>
        </w:rPr>
      </w:pPr>
    </w:p>
    <w:p w14:paraId="2ABB7B37" w14:textId="51035313" w:rsidR="00FA7C94" w:rsidRDefault="00FA7C94" w:rsidP="00854B60">
      <w:pPr>
        <w:spacing w:after="0" w:line="240" w:lineRule="auto"/>
        <w:jc w:val="both"/>
        <w:rPr>
          <w:rFonts w:ascii="Times New Roman" w:hAnsi="Times New Roman" w:cs="Times New Roman"/>
          <w:sz w:val="24"/>
          <w:szCs w:val="24"/>
        </w:rPr>
      </w:pPr>
    </w:p>
    <w:p w14:paraId="0796CEBB" w14:textId="476552EC" w:rsidR="00FA7C94" w:rsidRDefault="00FA7C94" w:rsidP="00854B60">
      <w:pPr>
        <w:spacing w:after="0" w:line="240" w:lineRule="auto"/>
        <w:jc w:val="both"/>
        <w:rPr>
          <w:rFonts w:ascii="Times New Roman" w:hAnsi="Times New Roman" w:cs="Times New Roman"/>
          <w:sz w:val="24"/>
          <w:szCs w:val="24"/>
        </w:rPr>
      </w:pPr>
    </w:p>
    <w:p w14:paraId="152AF404" w14:textId="2D36CF68" w:rsidR="00FA7C94" w:rsidRDefault="00FA7C94" w:rsidP="00854B60">
      <w:pPr>
        <w:spacing w:after="0" w:line="240" w:lineRule="auto"/>
        <w:jc w:val="both"/>
        <w:rPr>
          <w:rFonts w:ascii="Times New Roman" w:hAnsi="Times New Roman" w:cs="Times New Roman"/>
          <w:sz w:val="24"/>
          <w:szCs w:val="24"/>
        </w:rPr>
      </w:pPr>
    </w:p>
    <w:p w14:paraId="2ABF8B05" w14:textId="690DCED2" w:rsidR="00FA7C94" w:rsidRDefault="00FA7C94" w:rsidP="00854B60">
      <w:pPr>
        <w:spacing w:after="0" w:line="240" w:lineRule="auto"/>
        <w:jc w:val="both"/>
        <w:rPr>
          <w:rFonts w:ascii="Times New Roman" w:hAnsi="Times New Roman" w:cs="Times New Roman"/>
          <w:sz w:val="24"/>
          <w:szCs w:val="24"/>
        </w:rPr>
      </w:pPr>
    </w:p>
    <w:p w14:paraId="51C42FD8" w14:textId="2B53C9C2" w:rsidR="00FA7C94" w:rsidRDefault="00FA7C94" w:rsidP="00854B60">
      <w:pPr>
        <w:spacing w:after="0" w:line="240" w:lineRule="auto"/>
        <w:jc w:val="both"/>
        <w:rPr>
          <w:rFonts w:ascii="Times New Roman" w:hAnsi="Times New Roman" w:cs="Times New Roman"/>
          <w:sz w:val="24"/>
          <w:szCs w:val="24"/>
        </w:rPr>
      </w:pPr>
    </w:p>
    <w:p w14:paraId="486FE301" w14:textId="0E821B55" w:rsidR="00FA7C94" w:rsidRDefault="00FA7C94" w:rsidP="00854B60">
      <w:pPr>
        <w:spacing w:after="0" w:line="240" w:lineRule="auto"/>
        <w:jc w:val="both"/>
        <w:rPr>
          <w:rFonts w:ascii="Times New Roman" w:hAnsi="Times New Roman" w:cs="Times New Roman"/>
          <w:sz w:val="24"/>
          <w:szCs w:val="24"/>
        </w:rPr>
      </w:pPr>
    </w:p>
    <w:p w14:paraId="305F52FD" w14:textId="0D5A90AC" w:rsidR="00FA7C94" w:rsidRDefault="00FA7C94" w:rsidP="00854B60">
      <w:pPr>
        <w:spacing w:after="0" w:line="240" w:lineRule="auto"/>
        <w:jc w:val="both"/>
        <w:rPr>
          <w:rFonts w:ascii="Times New Roman" w:hAnsi="Times New Roman" w:cs="Times New Roman"/>
          <w:sz w:val="24"/>
          <w:szCs w:val="24"/>
        </w:rPr>
      </w:pPr>
    </w:p>
    <w:p w14:paraId="666CBFC5" w14:textId="5DC8F29D" w:rsidR="00FA7C94" w:rsidRDefault="00FA7C94" w:rsidP="00854B60">
      <w:pPr>
        <w:spacing w:after="0" w:line="240" w:lineRule="auto"/>
        <w:jc w:val="both"/>
        <w:rPr>
          <w:rFonts w:ascii="Times New Roman" w:hAnsi="Times New Roman" w:cs="Times New Roman"/>
          <w:sz w:val="24"/>
          <w:szCs w:val="24"/>
        </w:rPr>
      </w:pPr>
    </w:p>
    <w:p w14:paraId="01105DE9" w14:textId="3C196CF3" w:rsidR="00FA7C94" w:rsidRDefault="00FA7C94" w:rsidP="00854B60">
      <w:pPr>
        <w:spacing w:after="0" w:line="240" w:lineRule="auto"/>
        <w:jc w:val="both"/>
        <w:rPr>
          <w:rFonts w:ascii="Times New Roman" w:hAnsi="Times New Roman" w:cs="Times New Roman"/>
          <w:sz w:val="24"/>
          <w:szCs w:val="24"/>
        </w:rPr>
      </w:pPr>
    </w:p>
    <w:p w14:paraId="36757AB9" w14:textId="12CDC364" w:rsidR="00FA7C94" w:rsidRDefault="00FA7C94" w:rsidP="00854B60">
      <w:pPr>
        <w:spacing w:after="0" w:line="240" w:lineRule="auto"/>
        <w:jc w:val="both"/>
        <w:rPr>
          <w:rFonts w:ascii="Times New Roman" w:hAnsi="Times New Roman" w:cs="Times New Roman"/>
          <w:sz w:val="24"/>
          <w:szCs w:val="24"/>
        </w:rPr>
      </w:pPr>
    </w:p>
    <w:p w14:paraId="7ACD999C" w14:textId="1F2A9CE9" w:rsidR="00FA7C94" w:rsidRDefault="00FA7C94" w:rsidP="00854B60">
      <w:pPr>
        <w:spacing w:after="0" w:line="240" w:lineRule="auto"/>
        <w:jc w:val="both"/>
        <w:rPr>
          <w:rFonts w:ascii="Times New Roman" w:hAnsi="Times New Roman" w:cs="Times New Roman"/>
          <w:sz w:val="24"/>
          <w:szCs w:val="24"/>
        </w:rPr>
      </w:pPr>
    </w:p>
    <w:p w14:paraId="40D26B64" w14:textId="0F9A90E6" w:rsidR="00FA7C94" w:rsidRDefault="00FA7C94" w:rsidP="00854B60">
      <w:pPr>
        <w:spacing w:after="0" w:line="240" w:lineRule="auto"/>
        <w:jc w:val="both"/>
        <w:rPr>
          <w:rFonts w:ascii="Times New Roman" w:hAnsi="Times New Roman" w:cs="Times New Roman"/>
          <w:sz w:val="24"/>
          <w:szCs w:val="24"/>
        </w:rPr>
      </w:pPr>
    </w:p>
    <w:p w14:paraId="37B57D47" w14:textId="0B39A12A" w:rsidR="00FA7C94" w:rsidRDefault="00FA7C94" w:rsidP="00854B60">
      <w:pPr>
        <w:spacing w:after="0" w:line="240" w:lineRule="auto"/>
        <w:jc w:val="both"/>
        <w:rPr>
          <w:rFonts w:ascii="Times New Roman" w:hAnsi="Times New Roman" w:cs="Times New Roman"/>
          <w:sz w:val="24"/>
          <w:szCs w:val="24"/>
        </w:rPr>
      </w:pPr>
    </w:p>
    <w:p w14:paraId="3CE88121" w14:textId="04FFE1B5" w:rsidR="00FA7C94" w:rsidRDefault="00FA7C94" w:rsidP="00854B60">
      <w:pPr>
        <w:spacing w:after="0" w:line="240" w:lineRule="auto"/>
        <w:jc w:val="both"/>
        <w:rPr>
          <w:rFonts w:ascii="Times New Roman" w:hAnsi="Times New Roman" w:cs="Times New Roman"/>
          <w:sz w:val="24"/>
          <w:szCs w:val="24"/>
        </w:rPr>
      </w:pPr>
    </w:p>
    <w:p w14:paraId="67828763" w14:textId="506AC670" w:rsidR="00FA7C94" w:rsidRDefault="00FA7C94" w:rsidP="00854B60">
      <w:pPr>
        <w:spacing w:after="0" w:line="240" w:lineRule="auto"/>
        <w:jc w:val="both"/>
        <w:rPr>
          <w:rFonts w:ascii="Times New Roman" w:hAnsi="Times New Roman" w:cs="Times New Roman"/>
          <w:sz w:val="24"/>
          <w:szCs w:val="24"/>
        </w:rPr>
      </w:pPr>
    </w:p>
    <w:p w14:paraId="2B4B9A6B" w14:textId="54B1812A" w:rsidR="00FA7C94" w:rsidRDefault="00FA7C94" w:rsidP="00854B60">
      <w:pPr>
        <w:spacing w:after="0" w:line="240" w:lineRule="auto"/>
        <w:jc w:val="both"/>
        <w:rPr>
          <w:rFonts w:ascii="Times New Roman" w:hAnsi="Times New Roman" w:cs="Times New Roman"/>
          <w:sz w:val="24"/>
          <w:szCs w:val="24"/>
        </w:rPr>
      </w:pPr>
    </w:p>
    <w:p w14:paraId="38B507CB" w14:textId="37D2E704" w:rsidR="00FA7C94" w:rsidRDefault="00FA7C94" w:rsidP="00854B60">
      <w:pPr>
        <w:spacing w:after="0" w:line="240" w:lineRule="auto"/>
        <w:jc w:val="both"/>
        <w:rPr>
          <w:rFonts w:ascii="Times New Roman" w:hAnsi="Times New Roman" w:cs="Times New Roman"/>
          <w:sz w:val="24"/>
          <w:szCs w:val="24"/>
        </w:rPr>
      </w:pPr>
    </w:p>
    <w:p w14:paraId="30F54E8F" w14:textId="01CD63A7" w:rsidR="00FA7C94" w:rsidRDefault="00FA7C94" w:rsidP="00854B60">
      <w:pPr>
        <w:spacing w:after="0" w:line="240" w:lineRule="auto"/>
        <w:jc w:val="both"/>
        <w:rPr>
          <w:rFonts w:ascii="Times New Roman" w:hAnsi="Times New Roman" w:cs="Times New Roman"/>
          <w:sz w:val="24"/>
          <w:szCs w:val="24"/>
        </w:rPr>
      </w:pPr>
    </w:p>
    <w:p w14:paraId="3F74A0A9" w14:textId="652311D6" w:rsidR="00FA7C94" w:rsidRDefault="00FA7C94" w:rsidP="00854B60">
      <w:pPr>
        <w:spacing w:after="0" w:line="240" w:lineRule="auto"/>
        <w:jc w:val="both"/>
        <w:rPr>
          <w:rFonts w:ascii="Times New Roman" w:hAnsi="Times New Roman" w:cs="Times New Roman"/>
          <w:sz w:val="24"/>
          <w:szCs w:val="24"/>
        </w:rPr>
      </w:pPr>
    </w:p>
    <w:p w14:paraId="0D702FF6" w14:textId="321BD921" w:rsidR="00FA7C94" w:rsidRDefault="00FA7C94" w:rsidP="00854B60">
      <w:pPr>
        <w:spacing w:after="0" w:line="240" w:lineRule="auto"/>
        <w:jc w:val="both"/>
        <w:rPr>
          <w:rFonts w:ascii="Times New Roman" w:hAnsi="Times New Roman" w:cs="Times New Roman"/>
          <w:sz w:val="24"/>
          <w:szCs w:val="24"/>
        </w:rPr>
      </w:pPr>
    </w:p>
    <w:p w14:paraId="71658BC5" w14:textId="0F23F787" w:rsidR="00FA7C94" w:rsidRDefault="00FA7C94" w:rsidP="00854B60">
      <w:pPr>
        <w:spacing w:after="0" w:line="240" w:lineRule="auto"/>
        <w:jc w:val="both"/>
        <w:rPr>
          <w:rFonts w:ascii="Times New Roman" w:hAnsi="Times New Roman" w:cs="Times New Roman"/>
          <w:sz w:val="24"/>
          <w:szCs w:val="24"/>
        </w:rPr>
      </w:pPr>
    </w:p>
    <w:p w14:paraId="71DBB0DC" w14:textId="76A818F2" w:rsidR="00FA7C94" w:rsidRDefault="00FA7C94" w:rsidP="00854B60">
      <w:pPr>
        <w:spacing w:after="0" w:line="240" w:lineRule="auto"/>
        <w:jc w:val="both"/>
        <w:rPr>
          <w:rFonts w:ascii="Times New Roman" w:hAnsi="Times New Roman" w:cs="Times New Roman"/>
          <w:sz w:val="24"/>
          <w:szCs w:val="24"/>
        </w:rPr>
      </w:pPr>
    </w:p>
    <w:p w14:paraId="29D1F7C6" w14:textId="59B2D1B2" w:rsidR="00FA7C94" w:rsidRDefault="00FA7C94" w:rsidP="00854B60">
      <w:pPr>
        <w:spacing w:after="0" w:line="240" w:lineRule="auto"/>
        <w:jc w:val="both"/>
        <w:rPr>
          <w:rFonts w:ascii="Times New Roman" w:hAnsi="Times New Roman" w:cs="Times New Roman"/>
          <w:sz w:val="24"/>
          <w:szCs w:val="24"/>
        </w:rPr>
      </w:pPr>
    </w:p>
    <w:p w14:paraId="3C238F14" w14:textId="098609B2" w:rsidR="00FA7C94" w:rsidRDefault="00FA7C94" w:rsidP="00854B60">
      <w:pPr>
        <w:spacing w:after="0" w:line="240" w:lineRule="auto"/>
        <w:jc w:val="both"/>
        <w:rPr>
          <w:rFonts w:ascii="Times New Roman" w:hAnsi="Times New Roman" w:cs="Times New Roman"/>
          <w:sz w:val="24"/>
          <w:szCs w:val="24"/>
        </w:rPr>
      </w:pPr>
    </w:p>
    <w:p w14:paraId="762E9627" w14:textId="17F3B69B" w:rsidR="00FA7C94" w:rsidRDefault="00FA7C94" w:rsidP="00854B60">
      <w:pPr>
        <w:spacing w:after="0" w:line="240" w:lineRule="auto"/>
        <w:jc w:val="both"/>
        <w:rPr>
          <w:rFonts w:ascii="Times New Roman" w:hAnsi="Times New Roman" w:cs="Times New Roman"/>
          <w:sz w:val="24"/>
          <w:szCs w:val="24"/>
        </w:rPr>
      </w:pPr>
    </w:p>
    <w:p w14:paraId="7BB10CAE" w14:textId="10605D60" w:rsidR="00FA7C94" w:rsidRDefault="00FA7C94" w:rsidP="00854B60">
      <w:pPr>
        <w:spacing w:after="0" w:line="240" w:lineRule="auto"/>
        <w:jc w:val="both"/>
        <w:rPr>
          <w:rFonts w:ascii="Times New Roman" w:hAnsi="Times New Roman" w:cs="Times New Roman"/>
          <w:sz w:val="24"/>
          <w:szCs w:val="24"/>
        </w:rPr>
      </w:pPr>
    </w:p>
    <w:p w14:paraId="5BEAE2F2" w14:textId="6A97CAD8" w:rsidR="00FA7C94" w:rsidRDefault="00FA7C94" w:rsidP="00854B60">
      <w:pPr>
        <w:spacing w:after="0" w:line="240" w:lineRule="auto"/>
        <w:jc w:val="both"/>
        <w:rPr>
          <w:rFonts w:ascii="Times New Roman" w:hAnsi="Times New Roman" w:cs="Times New Roman"/>
          <w:sz w:val="24"/>
          <w:szCs w:val="24"/>
        </w:rPr>
      </w:pPr>
    </w:p>
    <w:p w14:paraId="5C4DB3C8" w14:textId="673226E3" w:rsidR="00FA7C94" w:rsidRDefault="00FA7C94" w:rsidP="00854B60">
      <w:pPr>
        <w:spacing w:after="0" w:line="240" w:lineRule="auto"/>
        <w:jc w:val="both"/>
        <w:rPr>
          <w:rFonts w:ascii="Times New Roman" w:hAnsi="Times New Roman" w:cs="Times New Roman"/>
          <w:sz w:val="24"/>
          <w:szCs w:val="24"/>
        </w:rPr>
      </w:pPr>
    </w:p>
    <w:p w14:paraId="0A0AC855" w14:textId="05E8DBA1" w:rsidR="00FA7C94" w:rsidRDefault="00FA7C94" w:rsidP="00854B60">
      <w:pPr>
        <w:spacing w:after="0" w:line="240" w:lineRule="auto"/>
        <w:jc w:val="both"/>
        <w:rPr>
          <w:rFonts w:ascii="Times New Roman" w:hAnsi="Times New Roman" w:cs="Times New Roman"/>
          <w:sz w:val="24"/>
          <w:szCs w:val="24"/>
        </w:rPr>
      </w:pPr>
    </w:p>
    <w:p w14:paraId="513E6AAE" w14:textId="16438A9C" w:rsidR="00FA7C94" w:rsidRDefault="00FA7C94" w:rsidP="00854B60">
      <w:pPr>
        <w:spacing w:after="0" w:line="240" w:lineRule="auto"/>
        <w:jc w:val="both"/>
        <w:rPr>
          <w:rFonts w:ascii="Times New Roman" w:hAnsi="Times New Roman" w:cs="Times New Roman"/>
          <w:sz w:val="24"/>
          <w:szCs w:val="24"/>
        </w:rPr>
      </w:pPr>
    </w:p>
    <w:p w14:paraId="38294A61" w14:textId="3E800758" w:rsidR="00FA7C94" w:rsidRDefault="00FA7C94" w:rsidP="00854B60">
      <w:pPr>
        <w:spacing w:after="0" w:line="240" w:lineRule="auto"/>
        <w:jc w:val="both"/>
        <w:rPr>
          <w:rFonts w:ascii="Times New Roman" w:hAnsi="Times New Roman" w:cs="Times New Roman"/>
          <w:sz w:val="24"/>
          <w:szCs w:val="24"/>
        </w:rPr>
      </w:pPr>
    </w:p>
    <w:p w14:paraId="50A67FD4" w14:textId="7AE3D16E" w:rsidR="00FA7C94" w:rsidRDefault="00FA7C94" w:rsidP="00854B60">
      <w:pPr>
        <w:spacing w:after="0" w:line="240" w:lineRule="auto"/>
        <w:jc w:val="both"/>
        <w:rPr>
          <w:rFonts w:ascii="Times New Roman" w:hAnsi="Times New Roman" w:cs="Times New Roman"/>
          <w:sz w:val="24"/>
          <w:szCs w:val="24"/>
        </w:rPr>
      </w:pPr>
    </w:p>
    <w:p w14:paraId="10E66844" w14:textId="57C8C699" w:rsidR="00FA7C94" w:rsidRDefault="00FA7C94" w:rsidP="00854B60">
      <w:pPr>
        <w:spacing w:after="0" w:line="240" w:lineRule="auto"/>
        <w:jc w:val="both"/>
        <w:rPr>
          <w:rFonts w:ascii="Times New Roman" w:hAnsi="Times New Roman" w:cs="Times New Roman"/>
          <w:sz w:val="24"/>
          <w:szCs w:val="24"/>
        </w:rPr>
      </w:pPr>
    </w:p>
    <w:p w14:paraId="4C77B92B" w14:textId="5AD5EB3D" w:rsidR="00FA7C94" w:rsidRDefault="00FA7C94" w:rsidP="00854B60">
      <w:pPr>
        <w:spacing w:after="0" w:line="240" w:lineRule="auto"/>
        <w:jc w:val="both"/>
        <w:rPr>
          <w:rFonts w:ascii="Times New Roman" w:hAnsi="Times New Roman" w:cs="Times New Roman"/>
          <w:sz w:val="24"/>
          <w:szCs w:val="24"/>
        </w:rPr>
      </w:pPr>
    </w:p>
    <w:p w14:paraId="5BAE57E7" w14:textId="570F9B24" w:rsidR="00FA7C94" w:rsidRDefault="00FA7C94" w:rsidP="00854B60">
      <w:pPr>
        <w:spacing w:after="0" w:line="240" w:lineRule="auto"/>
        <w:jc w:val="both"/>
        <w:rPr>
          <w:rFonts w:ascii="Times New Roman" w:hAnsi="Times New Roman" w:cs="Times New Roman"/>
          <w:sz w:val="24"/>
          <w:szCs w:val="24"/>
        </w:rPr>
      </w:pPr>
    </w:p>
    <w:p w14:paraId="0CBF866E" w14:textId="1D0E63F3" w:rsidR="00FA7C94" w:rsidRDefault="00FA7C94" w:rsidP="00854B60">
      <w:pPr>
        <w:spacing w:after="0" w:line="240" w:lineRule="auto"/>
        <w:jc w:val="both"/>
        <w:rPr>
          <w:rFonts w:ascii="Times New Roman" w:hAnsi="Times New Roman" w:cs="Times New Roman"/>
          <w:sz w:val="24"/>
          <w:szCs w:val="24"/>
        </w:rPr>
      </w:pPr>
    </w:p>
    <w:p w14:paraId="4C1D1A99" w14:textId="0873E1D0" w:rsidR="00FA7C94" w:rsidRDefault="00FA7C94" w:rsidP="00854B60">
      <w:pPr>
        <w:spacing w:after="0" w:line="240" w:lineRule="auto"/>
        <w:jc w:val="both"/>
        <w:rPr>
          <w:rFonts w:ascii="Times New Roman" w:hAnsi="Times New Roman" w:cs="Times New Roman"/>
          <w:sz w:val="24"/>
          <w:szCs w:val="24"/>
        </w:rPr>
      </w:pPr>
    </w:p>
    <w:p w14:paraId="60AA9FC8" w14:textId="24EE6555" w:rsidR="00FA7C94" w:rsidRDefault="00FA7C94" w:rsidP="00854B60">
      <w:pPr>
        <w:spacing w:after="0" w:line="240" w:lineRule="auto"/>
        <w:jc w:val="both"/>
        <w:rPr>
          <w:rFonts w:ascii="Times New Roman" w:hAnsi="Times New Roman" w:cs="Times New Roman"/>
          <w:sz w:val="24"/>
          <w:szCs w:val="24"/>
        </w:rPr>
      </w:pPr>
    </w:p>
    <w:p w14:paraId="68B22B3E" w14:textId="5F2664E8" w:rsidR="00FA7C94" w:rsidRDefault="00FA7C94" w:rsidP="00854B60">
      <w:pPr>
        <w:spacing w:after="0" w:line="240" w:lineRule="auto"/>
        <w:jc w:val="both"/>
        <w:rPr>
          <w:rFonts w:ascii="Times New Roman" w:hAnsi="Times New Roman" w:cs="Times New Roman"/>
          <w:sz w:val="24"/>
          <w:szCs w:val="24"/>
        </w:rPr>
      </w:pPr>
    </w:p>
    <w:p w14:paraId="5EF9F21E" w14:textId="656E1D62" w:rsidR="00FA7C94" w:rsidRDefault="00FA7C94" w:rsidP="00854B60">
      <w:pPr>
        <w:spacing w:after="0" w:line="240" w:lineRule="auto"/>
        <w:jc w:val="both"/>
        <w:rPr>
          <w:rFonts w:ascii="Times New Roman" w:hAnsi="Times New Roman" w:cs="Times New Roman"/>
          <w:sz w:val="24"/>
          <w:szCs w:val="24"/>
        </w:rPr>
      </w:pPr>
    </w:p>
    <w:p w14:paraId="4C6A20D4" w14:textId="2650C935" w:rsidR="00FA7C94" w:rsidRDefault="00FA7C94" w:rsidP="00854B60">
      <w:pPr>
        <w:spacing w:after="0" w:line="240" w:lineRule="auto"/>
        <w:jc w:val="both"/>
        <w:rPr>
          <w:rFonts w:ascii="Times New Roman" w:hAnsi="Times New Roman" w:cs="Times New Roman"/>
          <w:sz w:val="24"/>
          <w:szCs w:val="24"/>
        </w:rPr>
      </w:pPr>
    </w:p>
    <w:p w14:paraId="0443BF3D" w14:textId="5698674C" w:rsidR="00FA7C94" w:rsidRDefault="00FA7C94" w:rsidP="00854B60">
      <w:pPr>
        <w:spacing w:after="0" w:line="240" w:lineRule="auto"/>
        <w:jc w:val="both"/>
        <w:rPr>
          <w:rFonts w:ascii="Times New Roman" w:hAnsi="Times New Roman" w:cs="Times New Roman"/>
          <w:sz w:val="24"/>
          <w:szCs w:val="24"/>
        </w:rPr>
      </w:pPr>
    </w:p>
    <w:p w14:paraId="2FBFC17A" w14:textId="2FF40DA8" w:rsidR="00FA7C94" w:rsidRDefault="00FA7C94" w:rsidP="00854B60">
      <w:pPr>
        <w:spacing w:after="0" w:line="240" w:lineRule="auto"/>
        <w:jc w:val="both"/>
        <w:rPr>
          <w:rFonts w:ascii="Times New Roman" w:hAnsi="Times New Roman" w:cs="Times New Roman"/>
          <w:sz w:val="24"/>
          <w:szCs w:val="24"/>
        </w:rPr>
      </w:pPr>
    </w:p>
    <w:p w14:paraId="40BCBB13" w14:textId="32164E23" w:rsidR="00FA7C94" w:rsidRDefault="00FA7C94" w:rsidP="00854B60">
      <w:pPr>
        <w:spacing w:after="0" w:line="240" w:lineRule="auto"/>
        <w:jc w:val="both"/>
        <w:rPr>
          <w:rFonts w:ascii="Times New Roman" w:hAnsi="Times New Roman" w:cs="Times New Roman"/>
          <w:sz w:val="24"/>
          <w:szCs w:val="24"/>
        </w:rPr>
      </w:pPr>
    </w:p>
    <w:p w14:paraId="1CC069E9" w14:textId="015D8495" w:rsidR="00FA7C94" w:rsidRDefault="00FA7C94" w:rsidP="00854B60">
      <w:pPr>
        <w:spacing w:after="0" w:line="240" w:lineRule="auto"/>
        <w:jc w:val="both"/>
        <w:rPr>
          <w:rFonts w:ascii="Times New Roman" w:hAnsi="Times New Roman" w:cs="Times New Roman"/>
          <w:sz w:val="24"/>
          <w:szCs w:val="24"/>
        </w:rPr>
      </w:pPr>
    </w:p>
    <w:p w14:paraId="7BB3EEA4" w14:textId="3268EB6B" w:rsidR="00FA7C94" w:rsidRDefault="00FA7C94" w:rsidP="00854B60">
      <w:pPr>
        <w:spacing w:after="0" w:line="240" w:lineRule="auto"/>
        <w:jc w:val="both"/>
        <w:rPr>
          <w:rFonts w:ascii="Times New Roman" w:hAnsi="Times New Roman" w:cs="Times New Roman"/>
          <w:sz w:val="24"/>
          <w:szCs w:val="24"/>
        </w:rPr>
      </w:pPr>
    </w:p>
    <w:p w14:paraId="7E1C2383" w14:textId="024D43E1" w:rsidR="00FA7C94" w:rsidRDefault="00FA7C94" w:rsidP="00854B60">
      <w:pPr>
        <w:spacing w:after="0" w:line="240" w:lineRule="auto"/>
        <w:jc w:val="both"/>
        <w:rPr>
          <w:rFonts w:ascii="Times New Roman" w:hAnsi="Times New Roman" w:cs="Times New Roman"/>
          <w:sz w:val="24"/>
          <w:szCs w:val="24"/>
        </w:rPr>
      </w:pPr>
    </w:p>
    <w:p w14:paraId="6931C8CE" w14:textId="2EB27AC3" w:rsidR="00FA7C94" w:rsidRDefault="00FA7C94" w:rsidP="00854B60">
      <w:pPr>
        <w:spacing w:after="0" w:line="240" w:lineRule="auto"/>
        <w:jc w:val="both"/>
        <w:rPr>
          <w:rFonts w:ascii="Times New Roman" w:hAnsi="Times New Roman" w:cs="Times New Roman"/>
          <w:sz w:val="24"/>
          <w:szCs w:val="24"/>
        </w:rPr>
      </w:pPr>
    </w:p>
    <w:p w14:paraId="101C54DF" w14:textId="3B86E78A" w:rsidR="00FA7C94" w:rsidRDefault="00FA7C94" w:rsidP="00854B60">
      <w:pPr>
        <w:spacing w:after="0" w:line="240" w:lineRule="auto"/>
        <w:jc w:val="both"/>
        <w:rPr>
          <w:rFonts w:ascii="Times New Roman" w:hAnsi="Times New Roman" w:cs="Times New Roman"/>
          <w:sz w:val="24"/>
          <w:szCs w:val="24"/>
        </w:rPr>
      </w:pPr>
    </w:p>
    <w:p w14:paraId="416D5D51" w14:textId="3E247ADD" w:rsidR="00FA7C94" w:rsidRDefault="00FA7C94" w:rsidP="00854B60">
      <w:pPr>
        <w:spacing w:after="0" w:line="240" w:lineRule="auto"/>
        <w:jc w:val="both"/>
        <w:rPr>
          <w:rFonts w:ascii="Times New Roman" w:hAnsi="Times New Roman" w:cs="Times New Roman"/>
          <w:sz w:val="24"/>
          <w:szCs w:val="24"/>
        </w:rPr>
      </w:pPr>
    </w:p>
    <w:p w14:paraId="188A5331" w14:textId="2BF79563" w:rsidR="00FA7C94" w:rsidRDefault="00FA7C94" w:rsidP="00854B60">
      <w:pPr>
        <w:spacing w:after="0" w:line="240" w:lineRule="auto"/>
        <w:jc w:val="both"/>
        <w:rPr>
          <w:rFonts w:ascii="Times New Roman" w:hAnsi="Times New Roman" w:cs="Times New Roman"/>
          <w:sz w:val="24"/>
          <w:szCs w:val="24"/>
        </w:rPr>
      </w:pPr>
    </w:p>
    <w:p w14:paraId="542AB42E" w14:textId="10A5E58C" w:rsidR="00FA7C94" w:rsidRDefault="00FA7C94" w:rsidP="00854B60">
      <w:pPr>
        <w:spacing w:after="0" w:line="240" w:lineRule="auto"/>
        <w:jc w:val="both"/>
        <w:rPr>
          <w:rFonts w:ascii="Times New Roman" w:hAnsi="Times New Roman" w:cs="Times New Roman"/>
          <w:sz w:val="24"/>
          <w:szCs w:val="24"/>
        </w:rPr>
      </w:pPr>
    </w:p>
    <w:p w14:paraId="4763F92F" w14:textId="6A9DCDE5" w:rsidR="00FA7C94" w:rsidRDefault="00FA7C94" w:rsidP="00854B60">
      <w:pPr>
        <w:spacing w:after="0" w:line="240" w:lineRule="auto"/>
        <w:jc w:val="both"/>
        <w:rPr>
          <w:rFonts w:ascii="Times New Roman" w:hAnsi="Times New Roman" w:cs="Times New Roman"/>
          <w:sz w:val="24"/>
          <w:szCs w:val="24"/>
        </w:rPr>
      </w:pPr>
    </w:p>
    <w:p w14:paraId="42F0C380" w14:textId="0C03CDC5" w:rsidR="00FA7C94" w:rsidRDefault="00FA7C94" w:rsidP="00854B60">
      <w:pPr>
        <w:spacing w:after="0" w:line="240" w:lineRule="auto"/>
        <w:jc w:val="both"/>
        <w:rPr>
          <w:rFonts w:ascii="Times New Roman" w:hAnsi="Times New Roman" w:cs="Times New Roman"/>
          <w:sz w:val="24"/>
          <w:szCs w:val="24"/>
        </w:rPr>
      </w:pPr>
    </w:p>
    <w:p w14:paraId="08F9B08C" w14:textId="216292B2" w:rsidR="00FA7C94" w:rsidRDefault="00FA7C94" w:rsidP="00854B60">
      <w:pPr>
        <w:spacing w:after="0" w:line="240" w:lineRule="auto"/>
        <w:jc w:val="both"/>
        <w:rPr>
          <w:rFonts w:ascii="Times New Roman" w:hAnsi="Times New Roman" w:cs="Times New Roman"/>
          <w:sz w:val="24"/>
          <w:szCs w:val="24"/>
        </w:rPr>
      </w:pPr>
    </w:p>
    <w:p w14:paraId="5DA27B26" w14:textId="0F36BB1D" w:rsidR="00FA7C94" w:rsidRDefault="00FA7C94" w:rsidP="00854B60">
      <w:pPr>
        <w:spacing w:after="0" w:line="240" w:lineRule="auto"/>
        <w:jc w:val="both"/>
        <w:rPr>
          <w:rFonts w:ascii="Times New Roman" w:hAnsi="Times New Roman" w:cs="Times New Roman"/>
          <w:sz w:val="24"/>
          <w:szCs w:val="24"/>
        </w:rPr>
      </w:pPr>
    </w:p>
    <w:p w14:paraId="41B4F8D7" w14:textId="624DD38E" w:rsidR="00FA7C94" w:rsidRDefault="00FA7C94" w:rsidP="00854B60">
      <w:pPr>
        <w:spacing w:after="0" w:line="240" w:lineRule="auto"/>
        <w:jc w:val="both"/>
        <w:rPr>
          <w:rFonts w:ascii="Times New Roman" w:hAnsi="Times New Roman" w:cs="Times New Roman"/>
          <w:sz w:val="24"/>
          <w:szCs w:val="24"/>
        </w:rPr>
      </w:pPr>
    </w:p>
    <w:p w14:paraId="5EB9DA42" w14:textId="681A050B" w:rsidR="00FA7C94" w:rsidRDefault="00FA7C94" w:rsidP="00854B60">
      <w:pPr>
        <w:spacing w:after="0" w:line="240" w:lineRule="auto"/>
        <w:jc w:val="both"/>
        <w:rPr>
          <w:rFonts w:ascii="Times New Roman" w:hAnsi="Times New Roman" w:cs="Times New Roman"/>
          <w:sz w:val="24"/>
          <w:szCs w:val="24"/>
        </w:rPr>
      </w:pPr>
    </w:p>
    <w:p w14:paraId="49406CDC" w14:textId="5AA99586" w:rsidR="00FA7C94" w:rsidRDefault="00FA7C94" w:rsidP="00854B60">
      <w:pPr>
        <w:spacing w:after="0" w:line="240" w:lineRule="auto"/>
        <w:jc w:val="both"/>
        <w:rPr>
          <w:rFonts w:ascii="Times New Roman" w:hAnsi="Times New Roman" w:cs="Times New Roman"/>
          <w:sz w:val="24"/>
          <w:szCs w:val="24"/>
        </w:rPr>
      </w:pPr>
    </w:p>
    <w:p w14:paraId="36DA185C" w14:textId="50DF6A7A" w:rsidR="00FA7C94" w:rsidRDefault="00FA7C94" w:rsidP="00854B60">
      <w:pPr>
        <w:spacing w:after="0" w:line="240" w:lineRule="auto"/>
        <w:jc w:val="both"/>
        <w:rPr>
          <w:rFonts w:ascii="Times New Roman" w:hAnsi="Times New Roman" w:cs="Times New Roman"/>
          <w:sz w:val="24"/>
          <w:szCs w:val="24"/>
        </w:rPr>
      </w:pPr>
    </w:p>
    <w:p w14:paraId="2604A835" w14:textId="61C8C59D" w:rsidR="00FA7C94" w:rsidRDefault="00FA7C94" w:rsidP="00854B60">
      <w:pPr>
        <w:spacing w:after="0" w:line="240" w:lineRule="auto"/>
        <w:jc w:val="both"/>
        <w:rPr>
          <w:rFonts w:ascii="Times New Roman" w:hAnsi="Times New Roman" w:cs="Times New Roman"/>
          <w:sz w:val="24"/>
          <w:szCs w:val="24"/>
        </w:rPr>
      </w:pPr>
    </w:p>
    <w:p w14:paraId="6E52134A" w14:textId="594CAB15" w:rsidR="00FA7C94" w:rsidRDefault="00FA7C94" w:rsidP="00854B60">
      <w:pPr>
        <w:spacing w:after="0" w:line="240" w:lineRule="auto"/>
        <w:jc w:val="both"/>
        <w:rPr>
          <w:rFonts w:ascii="Times New Roman" w:hAnsi="Times New Roman" w:cs="Times New Roman"/>
          <w:sz w:val="24"/>
          <w:szCs w:val="24"/>
        </w:rPr>
      </w:pPr>
    </w:p>
    <w:p w14:paraId="6D4C3073" w14:textId="3214589C" w:rsidR="00FA7C94" w:rsidRDefault="00FA7C94" w:rsidP="00854B60">
      <w:pPr>
        <w:spacing w:after="0" w:line="240" w:lineRule="auto"/>
        <w:jc w:val="both"/>
        <w:rPr>
          <w:rFonts w:ascii="Times New Roman" w:hAnsi="Times New Roman" w:cs="Times New Roman"/>
          <w:sz w:val="24"/>
          <w:szCs w:val="24"/>
        </w:rPr>
      </w:pPr>
    </w:p>
    <w:p w14:paraId="51981DAE" w14:textId="2B9DBA7A" w:rsidR="00FA7C94" w:rsidRDefault="00FA7C94" w:rsidP="00854B60">
      <w:pPr>
        <w:spacing w:after="0" w:line="240" w:lineRule="auto"/>
        <w:jc w:val="both"/>
        <w:rPr>
          <w:rFonts w:ascii="Times New Roman" w:hAnsi="Times New Roman" w:cs="Times New Roman"/>
          <w:sz w:val="24"/>
          <w:szCs w:val="24"/>
        </w:rPr>
      </w:pPr>
    </w:p>
    <w:p w14:paraId="5D07B3DC" w14:textId="1BED72CC" w:rsidR="00FA7C94" w:rsidRDefault="00FA7C94" w:rsidP="00854B60">
      <w:pPr>
        <w:spacing w:after="0" w:line="240" w:lineRule="auto"/>
        <w:jc w:val="both"/>
        <w:rPr>
          <w:rFonts w:ascii="Times New Roman" w:hAnsi="Times New Roman" w:cs="Times New Roman"/>
          <w:sz w:val="24"/>
          <w:szCs w:val="24"/>
        </w:rPr>
      </w:pPr>
    </w:p>
    <w:p w14:paraId="7F59B6A0" w14:textId="01365BD4" w:rsidR="00FA7C94" w:rsidRDefault="00FA7C94" w:rsidP="00854B60">
      <w:pPr>
        <w:spacing w:after="0" w:line="240" w:lineRule="auto"/>
        <w:jc w:val="both"/>
        <w:rPr>
          <w:rFonts w:ascii="Times New Roman" w:hAnsi="Times New Roman" w:cs="Times New Roman"/>
          <w:sz w:val="24"/>
          <w:szCs w:val="24"/>
        </w:rPr>
      </w:pPr>
    </w:p>
    <w:p w14:paraId="1D6D8EFD" w14:textId="7BEB7DF6" w:rsidR="00FA7C94" w:rsidRDefault="00FA7C94" w:rsidP="00854B60">
      <w:pPr>
        <w:spacing w:after="0" w:line="240" w:lineRule="auto"/>
        <w:jc w:val="both"/>
        <w:rPr>
          <w:rFonts w:ascii="Times New Roman" w:hAnsi="Times New Roman" w:cs="Times New Roman"/>
          <w:sz w:val="24"/>
          <w:szCs w:val="24"/>
        </w:rPr>
      </w:pPr>
    </w:p>
    <w:p w14:paraId="144C460C" w14:textId="615332D7" w:rsidR="00FA7C94" w:rsidRDefault="00FA7C94" w:rsidP="00854B60">
      <w:pPr>
        <w:spacing w:after="0" w:line="240" w:lineRule="auto"/>
        <w:jc w:val="both"/>
        <w:rPr>
          <w:rFonts w:ascii="Times New Roman" w:hAnsi="Times New Roman" w:cs="Times New Roman"/>
          <w:sz w:val="24"/>
          <w:szCs w:val="24"/>
        </w:rPr>
      </w:pPr>
    </w:p>
    <w:p w14:paraId="4FD23B0B" w14:textId="541A34B8" w:rsidR="00FA7C94" w:rsidRDefault="00FA7C94" w:rsidP="00854B60">
      <w:pPr>
        <w:spacing w:after="0" w:line="240" w:lineRule="auto"/>
        <w:jc w:val="both"/>
        <w:rPr>
          <w:rFonts w:ascii="Times New Roman" w:hAnsi="Times New Roman" w:cs="Times New Roman"/>
          <w:sz w:val="24"/>
          <w:szCs w:val="24"/>
        </w:rPr>
      </w:pPr>
    </w:p>
    <w:p w14:paraId="0C655A21" w14:textId="7B724619" w:rsidR="00FA7C94" w:rsidRDefault="00FA7C94" w:rsidP="00854B60">
      <w:pPr>
        <w:spacing w:after="0" w:line="240" w:lineRule="auto"/>
        <w:jc w:val="both"/>
        <w:rPr>
          <w:rFonts w:ascii="Times New Roman" w:hAnsi="Times New Roman" w:cs="Times New Roman"/>
          <w:sz w:val="24"/>
          <w:szCs w:val="24"/>
        </w:rPr>
      </w:pPr>
    </w:p>
    <w:p w14:paraId="69F82E55" w14:textId="78E770D9" w:rsidR="00FA7C94" w:rsidRDefault="00FA7C94" w:rsidP="00854B60">
      <w:pPr>
        <w:spacing w:after="0" w:line="240" w:lineRule="auto"/>
        <w:jc w:val="both"/>
        <w:rPr>
          <w:rFonts w:ascii="Times New Roman" w:hAnsi="Times New Roman" w:cs="Times New Roman"/>
          <w:sz w:val="24"/>
          <w:szCs w:val="24"/>
        </w:rPr>
      </w:pPr>
    </w:p>
    <w:p w14:paraId="61E1266C" w14:textId="6F48D15D" w:rsidR="00FA7C94" w:rsidRDefault="00FA7C94" w:rsidP="00854B60">
      <w:pPr>
        <w:spacing w:after="0" w:line="240" w:lineRule="auto"/>
        <w:jc w:val="both"/>
        <w:rPr>
          <w:rFonts w:ascii="Times New Roman" w:hAnsi="Times New Roman" w:cs="Times New Roman"/>
          <w:sz w:val="24"/>
          <w:szCs w:val="24"/>
        </w:rPr>
      </w:pPr>
    </w:p>
    <w:p w14:paraId="5794CA67" w14:textId="1B4D20CB" w:rsidR="00FA7C94" w:rsidRDefault="00FA7C94" w:rsidP="00854B60">
      <w:pPr>
        <w:spacing w:after="0" w:line="240" w:lineRule="auto"/>
        <w:jc w:val="both"/>
        <w:rPr>
          <w:rFonts w:ascii="Times New Roman" w:hAnsi="Times New Roman" w:cs="Times New Roman"/>
          <w:sz w:val="24"/>
          <w:szCs w:val="24"/>
        </w:rPr>
      </w:pPr>
    </w:p>
    <w:p w14:paraId="78EFC6B6" w14:textId="03457E58" w:rsidR="00FA7C94" w:rsidRDefault="00FA7C94" w:rsidP="00854B60">
      <w:pPr>
        <w:spacing w:after="0" w:line="240" w:lineRule="auto"/>
        <w:jc w:val="both"/>
        <w:rPr>
          <w:rFonts w:ascii="Times New Roman" w:hAnsi="Times New Roman" w:cs="Times New Roman"/>
          <w:sz w:val="24"/>
          <w:szCs w:val="24"/>
        </w:rPr>
      </w:pPr>
    </w:p>
    <w:p w14:paraId="1C0CBA28" w14:textId="64923EBF" w:rsidR="00FA7C94" w:rsidRDefault="00FA7C94" w:rsidP="00854B60">
      <w:pPr>
        <w:spacing w:after="0" w:line="240" w:lineRule="auto"/>
        <w:jc w:val="both"/>
        <w:rPr>
          <w:rFonts w:ascii="Times New Roman" w:hAnsi="Times New Roman" w:cs="Times New Roman"/>
          <w:sz w:val="24"/>
          <w:szCs w:val="24"/>
        </w:rPr>
      </w:pPr>
    </w:p>
    <w:p w14:paraId="597E1CE5" w14:textId="6375FA05" w:rsidR="00FA7C94" w:rsidRDefault="00FA7C94" w:rsidP="00854B60">
      <w:pPr>
        <w:spacing w:after="0" w:line="240" w:lineRule="auto"/>
        <w:jc w:val="both"/>
        <w:rPr>
          <w:rFonts w:ascii="Times New Roman" w:hAnsi="Times New Roman" w:cs="Times New Roman"/>
          <w:sz w:val="24"/>
          <w:szCs w:val="24"/>
        </w:rPr>
      </w:pPr>
    </w:p>
    <w:p w14:paraId="40057027" w14:textId="566B923B" w:rsidR="00FA7C94" w:rsidRDefault="00FA7C94" w:rsidP="00854B60">
      <w:pPr>
        <w:spacing w:after="0" w:line="240" w:lineRule="auto"/>
        <w:jc w:val="both"/>
        <w:rPr>
          <w:rFonts w:ascii="Times New Roman" w:hAnsi="Times New Roman" w:cs="Times New Roman"/>
          <w:sz w:val="24"/>
          <w:szCs w:val="24"/>
        </w:rPr>
      </w:pPr>
    </w:p>
    <w:p w14:paraId="77D5C71C" w14:textId="54490144" w:rsidR="00FA7C94" w:rsidRDefault="00FA7C94" w:rsidP="00854B60">
      <w:pPr>
        <w:spacing w:after="0" w:line="240" w:lineRule="auto"/>
        <w:jc w:val="both"/>
        <w:rPr>
          <w:rFonts w:ascii="Times New Roman" w:hAnsi="Times New Roman" w:cs="Times New Roman"/>
          <w:sz w:val="24"/>
          <w:szCs w:val="24"/>
        </w:rPr>
      </w:pPr>
    </w:p>
    <w:p w14:paraId="0FC277F4" w14:textId="2739DEE5" w:rsidR="00FA7C94" w:rsidRDefault="00FA7C94" w:rsidP="00854B60">
      <w:pPr>
        <w:spacing w:after="0" w:line="240" w:lineRule="auto"/>
        <w:jc w:val="both"/>
        <w:rPr>
          <w:rFonts w:ascii="Times New Roman" w:hAnsi="Times New Roman" w:cs="Times New Roman"/>
          <w:sz w:val="24"/>
          <w:szCs w:val="24"/>
        </w:rPr>
      </w:pPr>
    </w:p>
    <w:p w14:paraId="7228CEEE" w14:textId="25CDAD4F" w:rsidR="00FA7C94" w:rsidRDefault="00FA7C94" w:rsidP="00854B60">
      <w:pPr>
        <w:spacing w:after="0" w:line="240" w:lineRule="auto"/>
        <w:jc w:val="both"/>
        <w:rPr>
          <w:rFonts w:ascii="Times New Roman" w:hAnsi="Times New Roman" w:cs="Times New Roman"/>
          <w:sz w:val="24"/>
          <w:szCs w:val="24"/>
        </w:rPr>
      </w:pPr>
    </w:p>
    <w:p w14:paraId="5E7E6C3D" w14:textId="4E4DC396" w:rsidR="00FA7C94" w:rsidRDefault="00FA7C94" w:rsidP="00854B60">
      <w:pPr>
        <w:spacing w:after="0" w:line="240" w:lineRule="auto"/>
        <w:jc w:val="both"/>
        <w:rPr>
          <w:rFonts w:ascii="Times New Roman" w:hAnsi="Times New Roman" w:cs="Times New Roman"/>
          <w:sz w:val="24"/>
          <w:szCs w:val="24"/>
        </w:rPr>
      </w:pPr>
    </w:p>
    <w:p w14:paraId="18552B1C" w14:textId="3E6F9E09" w:rsidR="00FA7C94" w:rsidRDefault="00FA7C94" w:rsidP="00854B60">
      <w:pPr>
        <w:spacing w:after="0" w:line="240" w:lineRule="auto"/>
        <w:jc w:val="both"/>
        <w:rPr>
          <w:rFonts w:ascii="Times New Roman" w:hAnsi="Times New Roman" w:cs="Times New Roman"/>
          <w:sz w:val="24"/>
          <w:szCs w:val="24"/>
        </w:rPr>
      </w:pPr>
    </w:p>
    <w:p w14:paraId="5B0EA3F9" w14:textId="25217B6E" w:rsidR="00FA7C94" w:rsidRDefault="00FA7C94" w:rsidP="00854B60">
      <w:pPr>
        <w:spacing w:after="0" w:line="240" w:lineRule="auto"/>
        <w:jc w:val="both"/>
        <w:rPr>
          <w:rFonts w:ascii="Times New Roman" w:hAnsi="Times New Roman" w:cs="Times New Roman"/>
          <w:sz w:val="24"/>
          <w:szCs w:val="24"/>
        </w:rPr>
      </w:pPr>
    </w:p>
    <w:p w14:paraId="1088ED6D" w14:textId="741F4C55" w:rsidR="00FA7C94" w:rsidRDefault="00FA7C94" w:rsidP="00854B60">
      <w:pPr>
        <w:spacing w:after="0" w:line="240" w:lineRule="auto"/>
        <w:jc w:val="both"/>
        <w:rPr>
          <w:rFonts w:ascii="Times New Roman" w:hAnsi="Times New Roman" w:cs="Times New Roman"/>
          <w:sz w:val="24"/>
          <w:szCs w:val="24"/>
        </w:rPr>
      </w:pPr>
    </w:p>
    <w:p w14:paraId="6FC0534F" w14:textId="2E69C5E4" w:rsidR="00FA7C94" w:rsidRDefault="00FA7C94" w:rsidP="00854B60">
      <w:pPr>
        <w:spacing w:after="0" w:line="240" w:lineRule="auto"/>
        <w:jc w:val="both"/>
        <w:rPr>
          <w:rFonts w:ascii="Times New Roman" w:hAnsi="Times New Roman" w:cs="Times New Roman"/>
          <w:sz w:val="24"/>
          <w:szCs w:val="24"/>
        </w:rPr>
      </w:pPr>
    </w:p>
    <w:p w14:paraId="2AD98EB3" w14:textId="25A965A8" w:rsidR="00FA7C94" w:rsidRDefault="00FA7C94" w:rsidP="00854B60">
      <w:pPr>
        <w:spacing w:after="0" w:line="240" w:lineRule="auto"/>
        <w:jc w:val="both"/>
        <w:rPr>
          <w:rFonts w:ascii="Times New Roman" w:hAnsi="Times New Roman" w:cs="Times New Roman"/>
          <w:sz w:val="24"/>
          <w:szCs w:val="24"/>
        </w:rPr>
      </w:pPr>
    </w:p>
    <w:p w14:paraId="6EAD97E0" w14:textId="4E64227C" w:rsidR="00FA7C94" w:rsidRDefault="00FA7C94" w:rsidP="00854B60">
      <w:pPr>
        <w:spacing w:after="0" w:line="240" w:lineRule="auto"/>
        <w:jc w:val="both"/>
        <w:rPr>
          <w:rFonts w:ascii="Times New Roman" w:hAnsi="Times New Roman" w:cs="Times New Roman"/>
          <w:sz w:val="24"/>
          <w:szCs w:val="24"/>
        </w:rPr>
      </w:pPr>
    </w:p>
    <w:p w14:paraId="728BD279" w14:textId="3A27CD47" w:rsidR="00FA7C94" w:rsidRDefault="00FA7C94" w:rsidP="00854B60">
      <w:pPr>
        <w:spacing w:after="0" w:line="240" w:lineRule="auto"/>
        <w:jc w:val="both"/>
        <w:rPr>
          <w:rFonts w:ascii="Times New Roman" w:hAnsi="Times New Roman" w:cs="Times New Roman"/>
          <w:sz w:val="24"/>
          <w:szCs w:val="24"/>
        </w:rPr>
      </w:pPr>
    </w:p>
    <w:p w14:paraId="23FAE267" w14:textId="3B47B09C" w:rsidR="00FA7C94" w:rsidRDefault="00FA7C94" w:rsidP="00854B60">
      <w:pPr>
        <w:spacing w:after="0" w:line="240" w:lineRule="auto"/>
        <w:jc w:val="both"/>
        <w:rPr>
          <w:rFonts w:ascii="Times New Roman" w:hAnsi="Times New Roman" w:cs="Times New Roman"/>
          <w:sz w:val="24"/>
          <w:szCs w:val="24"/>
        </w:rPr>
      </w:pPr>
    </w:p>
    <w:p w14:paraId="484F1635" w14:textId="45C43DBC" w:rsidR="00FA7C94" w:rsidRDefault="00FA7C94" w:rsidP="00854B60">
      <w:pPr>
        <w:spacing w:after="0" w:line="240" w:lineRule="auto"/>
        <w:jc w:val="both"/>
        <w:rPr>
          <w:rFonts w:ascii="Times New Roman" w:hAnsi="Times New Roman" w:cs="Times New Roman"/>
          <w:sz w:val="24"/>
          <w:szCs w:val="24"/>
        </w:rPr>
      </w:pPr>
    </w:p>
    <w:p w14:paraId="14813B0D" w14:textId="5677003A" w:rsidR="00FA7C94" w:rsidRDefault="00FA7C94" w:rsidP="00854B60">
      <w:pPr>
        <w:spacing w:after="0" w:line="240" w:lineRule="auto"/>
        <w:jc w:val="both"/>
        <w:rPr>
          <w:rFonts w:ascii="Times New Roman" w:hAnsi="Times New Roman" w:cs="Times New Roman"/>
          <w:sz w:val="24"/>
          <w:szCs w:val="24"/>
        </w:rPr>
      </w:pPr>
    </w:p>
    <w:p w14:paraId="2E508B10" w14:textId="6D6CD923" w:rsidR="00FA7C94" w:rsidRDefault="00FA7C94" w:rsidP="00854B60">
      <w:pPr>
        <w:spacing w:after="0" w:line="240" w:lineRule="auto"/>
        <w:jc w:val="both"/>
        <w:rPr>
          <w:rFonts w:ascii="Times New Roman" w:hAnsi="Times New Roman" w:cs="Times New Roman"/>
          <w:sz w:val="24"/>
          <w:szCs w:val="24"/>
        </w:rPr>
      </w:pPr>
    </w:p>
    <w:p w14:paraId="03D2F533" w14:textId="1B954796" w:rsidR="00FA7C94" w:rsidRDefault="00FA7C94" w:rsidP="00854B60">
      <w:pPr>
        <w:spacing w:after="0" w:line="240" w:lineRule="auto"/>
        <w:jc w:val="both"/>
        <w:rPr>
          <w:rFonts w:ascii="Times New Roman" w:hAnsi="Times New Roman" w:cs="Times New Roman"/>
          <w:sz w:val="24"/>
          <w:szCs w:val="24"/>
        </w:rPr>
      </w:pPr>
    </w:p>
    <w:p w14:paraId="48E80375" w14:textId="38F102A0" w:rsidR="00FA7C94" w:rsidRDefault="00FA7C94" w:rsidP="00854B60">
      <w:pPr>
        <w:spacing w:after="0" w:line="240" w:lineRule="auto"/>
        <w:jc w:val="both"/>
        <w:rPr>
          <w:rFonts w:ascii="Times New Roman" w:hAnsi="Times New Roman" w:cs="Times New Roman"/>
          <w:sz w:val="24"/>
          <w:szCs w:val="24"/>
        </w:rPr>
      </w:pPr>
    </w:p>
    <w:p w14:paraId="10FE7C5C" w14:textId="63D1FCC9" w:rsidR="00FA7C94" w:rsidRDefault="00FA7C94" w:rsidP="00854B60">
      <w:pPr>
        <w:spacing w:after="0" w:line="240" w:lineRule="auto"/>
        <w:jc w:val="both"/>
        <w:rPr>
          <w:rFonts w:ascii="Times New Roman" w:hAnsi="Times New Roman" w:cs="Times New Roman"/>
          <w:sz w:val="24"/>
          <w:szCs w:val="24"/>
        </w:rPr>
      </w:pPr>
    </w:p>
    <w:p w14:paraId="09DB8649" w14:textId="54F7E100" w:rsidR="00FA7C94" w:rsidRDefault="00FA7C94" w:rsidP="00854B60">
      <w:pPr>
        <w:spacing w:after="0" w:line="240" w:lineRule="auto"/>
        <w:jc w:val="both"/>
        <w:rPr>
          <w:rFonts w:ascii="Times New Roman" w:hAnsi="Times New Roman" w:cs="Times New Roman"/>
          <w:sz w:val="24"/>
          <w:szCs w:val="24"/>
        </w:rPr>
      </w:pPr>
    </w:p>
    <w:p w14:paraId="447FA23A" w14:textId="2680445F" w:rsidR="00FA7C94" w:rsidRDefault="00FA7C94" w:rsidP="00854B60">
      <w:pPr>
        <w:spacing w:after="0" w:line="240" w:lineRule="auto"/>
        <w:jc w:val="both"/>
        <w:rPr>
          <w:rFonts w:ascii="Times New Roman" w:hAnsi="Times New Roman" w:cs="Times New Roman"/>
          <w:sz w:val="24"/>
          <w:szCs w:val="24"/>
        </w:rPr>
      </w:pPr>
    </w:p>
    <w:p w14:paraId="21CBC050" w14:textId="6FBA4227" w:rsidR="00FA7C94" w:rsidRDefault="00FA7C94" w:rsidP="00854B60">
      <w:pPr>
        <w:spacing w:after="0" w:line="240" w:lineRule="auto"/>
        <w:jc w:val="both"/>
        <w:rPr>
          <w:rFonts w:ascii="Times New Roman" w:hAnsi="Times New Roman" w:cs="Times New Roman"/>
          <w:sz w:val="24"/>
          <w:szCs w:val="24"/>
        </w:rPr>
      </w:pPr>
    </w:p>
    <w:p w14:paraId="5788CDB9" w14:textId="74E07F10" w:rsidR="00FA7C94" w:rsidRDefault="00FA7C94" w:rsidP="00854B60">
      <w:pPr>
        <w:spacing w:after="0" w:line="240" w:lineRule="auto"/>
        <w:jc w:val="both"/>
        <w:rPr>
          <w:rFonts w:ascii="Times New Roman" w:hAnsi="Times New Roman" w:cs="Times New Roman"/>
          <w:sz w:val="24"/>
          <w:szCs w:val="24"/>
        </w:rPr>
      </w:pPr>
    </w:p>
    <w:p w14:paraId="63778963" w14:textId="6C771A50" w:rsidR="00FA7C94" w:rsidRDefault="00FA7C94" w:rsidP="00854B60">
      <w:pPr>
        <w:spacing w:after="0" w:line="240" w:lineRule="auto"/>
        <w:jc w:val="both"/>
        <w:rPr>
          <w:rFonts w:ascii="Times New Roman" w:hAnsi="Times New Roman" w:cs="Times New Roman"/>
          <w:sz w:val="24"/>
          <w:szCs w:val="24"/>
        </w:rPr>
      </w:pPr>
    </w:p>
    <w:p w14:paraId="3039605B" w14:textId="3F487613" w:rsidR="00FA7C94" w:rsidRDefault="00FA7C94" w:rsidP="00854B60">
      <w:pPr>
        <w:spacing w:after="0" w:line="240" w:lineRule="auto"/>
        <w:jc w:val="both"/>
        <w:rPr>
          <w:rFonts w:ascii="Times New Roman" w:hAnsi="Times New Roman" w:cs="Times New Roman"/>
          <w:sz w:val="24"/>
          <w:szCs w:val="24"/>
        </w:rPr>
      </w:pPr>
    </w:p>
    <w:p w14:paraId="59E68294" w14:textId="6411D5BE" w:rsidR="00FA7C94" w:rsidRDefault="00FA7C94" w:rsidP="00854B60">
      <w:pPr>
        <w:spacing w:after="0" w:line="240" w:lineRule="auto"/>
        <w:jc w:val="both"/>
        <w:rPr>
          <w:rFonts w:ascii="Times New Roman" w:hAnsi="Times New Roman" w:cs="Times New Roman"/>
          <w:sz w:val="24"/>
          <w:szCs w:val="24"/>
        </w:rPr>
      </w:pPr>
    </w:p>
    <w:p w14:paraId="1B41B98F" w14:textId="04437697" w:rsidR="00FA7C94" w:rsidRDefault="00FA7C94" w:rsidP="00854B60">
      <w:pPr>
        <w:spacing w:after="0" w:line="240" w:lineRule="auto"/>
        <w:jc w:val="both"/>
        <w:rPr>
          <w:rFonts w:ascii="Times New Roman" w:hAnsi="Times New Roman" w:cs="Times New Roman"/>
          <w:sz w:val="24"/>
          <w:szCs w:val="24"/>
        </w:rPr>
      </w:pPr>
    </w:p>
    <w:p w14:paraId="2B294165" w14:textId="433B0904" w:rsidR="00FA7C94" w:rsidRDefault="00FA7C94" w:rsidP="00854B60">
      <w:pPr>
        <w:spacing w:after="0" w:line="240" w:lineRule="auto"/>
        <w:jc w:val="both"/>
        <w:rPr>
          <w:rFonts w:ascii="Times New Roman" w:hAnsi="Times New Roman" w:cs="Times New Roman"/>
          <w:sz w:val="24"/>
          <w:szCs w:val="24"/>
        </w:rPr>
      </w:pPr>
    </w:p>
    <w:p w14:paraId="4AD5B8D1" w14:textId="5906693A" w:rsidR="00FA7C94" w:rsidRDefault="00FA7C94" w:rsidP="00854B60">
      <w:pPr>
        <w:spacing w:after="0" w:line="240" w:lineRule="auto"/>
        <w:jc w:val="both"/>
        <w:rPr>
          <w:rFonts w:ascii="Times New Roman" w:hAnsi="Times New Roman" w:cs="Times New Roman"/>
          <w:sz w:val="24"/>
          <w:szCs w:val="24"/>
        </w:rPr>
      </w:pPr>
    </w:p>
    <w:p w14:paraId="65FFA99D" w14:textId="438DC4FB" w:rsidR="00FA7C94" w:rsidRDefault="00FA7C94" w:rsidP="00854B60">
      <w:pPr>
        <w:spacing w:after="0" w:line="240" w:lineRule="auto"/>
        <w:jc w:val="both"/>
        <w:rPr>
          <w:rFonts w:ascii="Times New Roman" w:hAnsi="Times New Roman" w:cs="Times New Roman"/>
          <w:sz w:val="24"/>
          <w:szCs w:val="24"/>
        </w:rPr>
      </w:pPr>
    </w:p>
    <w:p w14:paraId="30CA96F1" w14:textId="40475732" w:rsidR="00FA7C94" w:rsidRDefault="00FA7C94" w:rsidP="00854B60">
      <w:pPr>
        <w:spacing w:after="0" w:line="240" w:lineRule="auto"/>
        <w:jc w:val="both"/>
        <w:rPr>
          <w:rFonts w:ascii="Times New Roman" w:hAnsi="Times New Roman" w:cs="Times New Roman"/>
          <w:sz w:val="24"/>
          <w:szCs w:val="24"/>
        </w:rPr>
      </w:pPr>
    </w:p>
    <w:p w14:paraId="0BE8F4A8" w14:textId="4BB2C63F" w:rsidR="00FA7C94" w:rsidRDefault="00FA7C94" w:rsidP="00854B60">
      <w:pPr>
        <w:spacing w:after="0" w:line="240" w:lineRule="auto"/>
        <w:jc w:val="both"/>
        <w:rPr>
          <w:rFonts w:ascii="Times New Roman" w:hAnsi="Times New Roman" w:cs="Times New Roman"/>
          <w:sz w:val="24"/>
          <w:szCs w:val="24"/>
        </w:rPr>
      </w:pPr>
    </w:p>
    <w:p w14:paraId="246C4D42" w14:textId="7F6351C1" w:rsidR="00FA7C94" w:rsidRDefault="00FA7C94" w:rsidP="00854B60">
      <w:pPr>
        <w:spacing w:after="0" w:line="240" w:lineRule="auto"/>
        <w:jc w:val="both"/>
        <w:rPr>
          <w:rFonts w:ascii="Times New Roman" w:hAnsi="Times New Roman" w:cs="Times New Roman"/>
          <w:sz w:val="24"/>
          <w:szCs w:val="24"/>
        </w:rPr>
      </w:pPr>
    </w:p>
    <w:p w14:paraId="204460D0" w14:textId="4376B95A" w:rsidR="00FA7C94" w:rsidRDefault="00FA7C94" w:rsidP="00854B60">
      <w:pPr>
        <w:spacing w:after="0" w:line="240" w:lineRule="auto"/>
        <w:jc w:val="both"/>
        <w:rPr>
          <w:rFonts w:ascii="Times New Roman" w:hAnsi="Times New Roman" w:cs="Times New Roman"/>
          <w:sz w:val="24"/>
          <w:szCs w:val="24"/>
        </w:rPr>
      </w:pPr>
    </w:p>
    <w:p w14:paraId="3CB1956D" w14:textId="0825107F" w:rsidR="00FA7C94" w:rsidRDefault="00FA7C94" w:rsidP="00854B60">
      <w:pPr>
        <w:spacing w:after="0" w:line="240" w:lineRule="auto"/>
        <w:jc w:val="both"/>
        <w:rPr>
          <w:rFonts w:ascii="Times New Roman" w:hAnsi="Times New Roman" w:cs="Times New Roman"/>
          <w:sz w:val="24"/>
          <w:szCs w:val="24"/>
        </w:rPr>
      </w:pPr>
    </w:p>
    <w:p w14:paraId="10F69AE7" w14:textId="146557F8" w:rsidR="00FA7C94" w:rsidRDefault="00FA7C94" w:rsidP="00854B60">
      <w:pPr>
        <w:spacing w:after="0" w:line="240" w:lineRule="auto"/>
        <w:jc w:val="both"/>
        <w:rPr>
          <w:rFonts w:ascii="Times New Roman" w:hAnsi="Times New Roman" w:cs="Times New Roman"/>
          <w:sz w:val="24"/>
          <w:szCs w:val="24"/>
        </w:rPr>
      </w:pPr>
    </w:p>
    <w:p w14:paraId="0EEC707B" w14:textId="0CEE2BB1" w:rsidR="00FA7C94" w:rsidRDefault="00FA7C94" w:rsidP="00854B60">
      <w:pPr>
        <w:spacing w:after="0" w:line="240" w:lineRule="auto"/>
        <w:jc w:val="both"/>
        <w:rPr>
          <w:rFonts w:ascii="Times New Roman" w:hAnsi="Times New Roman" w:cs="Times New Roman"/>
          <w:sz w:val="24"/>
          <w:szCs w:val="24"/>
        </w:rPr>
      </w:pPr>
    </w:p>
    <w:p w14:paraId="280ED615" w14:textId="37F894CE" w:rsidR="00FA7C94" w:rsidRDefault="00FA7C94" w:rsidP="00854B60">
      <w:pPr>
        <w:spacing w:after="0" w:line="240" w:lineRule="auto"/>
        <w:jc w:val="both"/>
        <w:rPr>
          <w:rFonts w:ascii="Times New Roman" w:hAnsi="Times New Roman" w:cs="Times New Roman"/>
          <w:sz w:val="24"/>
          <w:szCs w:val="24"/>
        </w:rPr>
      </w:pPr>
    </w:p>
    <w:p w14:paraId="5671751B" w14:textId="02064123" w:rsidR="00FA7C94" w:rsidRDefault="00FA7C94" w:rsidP="00854B60">
      <w:pPr>
        <w:spacing w:after="0" w:line="240" w:lineRule="auto"/>
        <w:jc w:val="both"/>
        <w:rPr>
          <w:rFonts w:ascii="Times New Roman" w:hAnsi="Times New Roman" w:cs="Times New Roman"/>
          <w:sz w:val="24"/>
          <w:szCs w:val="24"/>
        </w:rPr>
      </w:pPr>
    </w:p>
    <w:p w14:paraId="44FD872C" w14:textId="66BB4020" w:rsidR="00FA7C94" w:rsidRDefault="00FA7C94" w:rsidP="00854B60">
      <w:pPr>
        <w:spacing w:after="0" w:line="240" w:lineRule="auto"/>
        <w:jc w:val="both"/>
        <w:rPr>
          <w:rFonts w:ascii="Times New Roman" w:hAnsi="Times New Roman" w:cs="Times New Roman"/>
          <w:sz w:val="24"/>
          <w:szCs w:val="24"/>
        </w:rPr>
      </w:pPr>
    </w:p>
    <w:p w14:paraId="3897E936" w14:textId="1E39034D" w:rsidR="00FA7C94" w:rsidRDefault="00FA7C94" w:rsidP="00854B60">
      <w:pPr>
        <w:spacing w:after="0" w:line="240" w:lineRule="auto"/>
        <w:jc w:val="both"/>
        <w:rPr>
          <w:rFonts w:ascii="Times New Roman" w:hAnsi="Times New Roman" w:cs="Times New Roman"/>
          <w:sz w:val="24"/>
          <w:szCs w:val="24"/>
        </w:rPr>
      </w:pPr>
    </w:p>
    <w:p w14:paraId="0C4056D9" w14:textId="6956680A" w:rsidR="00FA7C94" w:rsidRDefault="00FA7C94" w:rsidP="00854B60">
      <w:pPr>
        <w:spacing w:after="0" w:line="240" w:lineRule="auto"/>
        <w:jc w:val="both"/>
        <w:rPr>
          <w:rFonts w:ascii="Times New Roman" w:hAnsi="Times New Roman" w:cs="Times New Roman"/>
          <w:sz w:val="24"/>
          <w:szCs w:val="24"/>
        </w:rPr>
      </w:pPr>
    </w:p>
    <w:p w14:paraId="32E23734" w14:textId="0FE1B02A" w:rsidR="00FA7C94" w:rsidRDefault="00FA7C94" w:rsidP="00854B60">
      <w:pPr>
        <w:spacing w:after="0" w:line="240" w:lineRule="auto"/>
        <w:jc w:val="both"/>
        <w:rPr>
          <w:rFonts w:ascii="Times New Roman" w:hAnsi="Times New Roman" w:cs="Times New Roman"/>
          <w:sz w:val="24"/>
          <w:szCs w:val="24"/>
        </w:rPr>
      </w:pPr>
    </w:p>
    <w:p w14:paraId="602FF52D" w14:textId="2685E95A" w:rsidR="00FA7C94" w:rsidRDefault="00FA7C94" w:rsidP="00854B60">
      <w:pPr>
        <w:spacing w:after="0" w:line="240" w:lineRule="auto"/>
        <w:jc w:val="both"/>
        <w:rPr>
          <w:rFonts w:ascii="Times New Roman" w:hAnsi="Times New Roman" w:cs="Times New Roman"/>
          <w:sz w:val="24"/>
          <w:szCs w:val="24"/>
        </w:rPr>
      </w:pPr>
    </w:p>
    <w:p w14:paraId="7A55E594" w14:textId="35338459" w:rsidR="00FA7C94" w:rsidRDefault="00FA7C94" w:rsidP="00854B60">
      <w:pPr>
        <w:spacing w:after="0" w:line="240" w:lineRule="auto"/>
        <w:jc w:val="both"/>
        <w:rPr>
          <w:rFonts w:ascii="Times New Roman" w:hAnsi="Times New Roman" w:cs="Times New Roman"/>
          <w:sz w:val="24"/>
          <w:szCs w:val="24"/>
        </w:rPr>
      </w:pPr>
    </w:p>
    <w:p w14:paraId="14691603" w14:textId="638C229F" w:rsidR="00FA7C94" w:rsidRDefault="00FA7C94" w:rsidP="00854B60">
      <w:pPr>
        <w:spacing w:after="0" w:line="240" w:lineRule="auto"/>
        <w:jc w:val="both"/>
        <w:rPr>
          <w:rFonts w:ascii="Times New Roman" w:hAnsi="Times New Roman" w:cs="Times New Roman"/>
          <w:sz w:val="24"/>
          <w:szCs w:val="24"/>
        </w:rPr>
      </w:pPr>
    </w:p>
    <w:p w14:paraId="121915EA" w14:textId="3B5C4C95" w:rsidR="00FA7C94" w:rsidRDefault="00FA7C94" w:rsidP="00854B60">
      <w:pPr>
        <w:spacing w:after="0" w:line="240" w:lineRule="auto"/>
        <w:jc w:val="both"/>
        <w:rPr>
          <w:rFonts w:ascii="Times New Roman" w:hAnsi="Times New Roman" w:cs="Times New Roman"/>
          <w:sz w:val="24"/>
          <w:szCs w:val="24"/>
        </w:rPr>
      </w:pPr>
    </w:p>
    <w:p w14:paraId="5EF2BF7A" w14:textId="063A3399" w:rsidR="00FA7C94" w:rsidRDefault="00FA7C94" w:rsidP="00854B60">
      <w:pPr>
        <w:spacing w:after="0" w:line="240" w:lineRule="auto"/>
        <w:jc w:val="both"/>
        <w:rPr>
          <w:rFonts w:ascii="Times New Roman" w:hAnsi="Times New Roman" w:cs="Times New Roman"/>
          <w:sz w:val="24"/>
          <w:szCs w:val="24"/>
        </w:rPr>
      </w:pPr>
    </w:p>
    <w:p w14:paraId="01DA21FE" w14:textId="00496049" w:rsidR="00FA7C94" w:rsidRDefault="00FA7C94" w:rsidP="00854B60">
      <w:pPr>
        <w:spacing w:after="0" w:line="240" w:lineRule="auto"/>
        <w:jc w:val="both"/>
        <w:rPr>
          <w:rFonts w:ascii="Times New Roman" w:hAnsi="Times New Roman" w:cs="Times New Roman"/>
          <w:sz w:val="24"/>
          <w:szCs w:val="24"/>
        </w:rPr>
      </w:pPr>
    </w:p>
    <w:p w14:paraId="19FF6ECB" w14:textId="1FB91ED4" w:rsidR="00FA7C94" w:rsidRDefault="00FA7C94" w:rsidP="00854B60">
      <w:pPr>
        <w:spacing w:after="0" w:line="240" w:lineRule="auto"/>
        <w:jc w:val="both"/>
        <w:rPr>
          <w:rFonts w:ascii="Times New Roman" w:hAnsi="Times New Roman" w:cs="Times New Roman"/>
          <w:sz w:val="24"/>
          <w:szCs w:val="24"/>
        </w:rPr>
      </w:pPr>
    </w:p>
    <w:p w14:paraId="1BE06E9A" w14:textId="52F98F14" w:rsidR="00FA7C94" w:rsidRDefault="00FA7C94" w:rsidP="00854B60">
      <w:pPr>
        <w:spacing w:after="0" w:line="240" w:lineRule="auto"/>
        <w:jc w:val="both"/>
        <w:rPr>
          <w:rFonts w:ascii="Times New Roman" w:hAnsi="Times New Roman" w:cs="Times New Roman"/>
          <w:sz w:val="24"/>
          <w:szCs w:val="24"/>
        </w:rPr>
      </w:pPr>
    </w:p>
    <w:p w14:paraId="4AF2E116" w14:textId="04ACAAFA" w:rsidR="00FA7C94" w:rsidRDefault="00FA7C94" w:rsidP="00854B60">
      <w:pPr>
        <w:spacing w:after="0" w:line="240" w:lineRule="auto"/>
        <w:jc w:val="both"/>
        <w:rPr>
          <w:rFonts w:ascii="Times New Roman" w:hAnsi="Times New Roman" w:cs="Times New Roman"/>
          <w:sz w:val="24"/>
          <w:szCs w:val="24"/>
        </w:rPr>
      </w:pPr>
    </w:p>
    <w:p w14:paraId="6F27FCA1" w14:textId="0AE69A34" w:rsidR="00FA7C94" w:rsidRDefault="00FA7C94" w:rsidP="00854B60">
      <w:pPr>
        <w:spacing w:after="0" w:line="240" w:lineRule="auto"/>
        <w:jc w:val="both"/>
        <w:rPr>
          <w:rFonts w:ascii="Times New Roman" w:hAnsi="Times New Roman" w:cs="Times New Roman"/>
          <w:sz w:val="24"/>
          <w:szCs w:val="24"/>
        </w:rPr>
      </w:pPr>
    </w:p>
    <w:p w14:paraId="4BB681D3" w14:textId="63147ED8" w:rsidR="00FA7C94" w:rsidRDefault="00FA7C94" w:rsidP="00854B60">
      <w:pPr>
        <w:spacing w:after="0" w:line="240" w:lineRule="auto"/>
        <w:jc w:val="both"/>
        <w:rPr>
          <w:rFonts w:ascii="Times New Roman" w:hAnsi="Times New Roman" w:cs="Times New Roman"/>
          <w:sz w:val="24"/>
          <w:szCs w:val="24"/>
        </w:rPr>
      </w:pPr>
    </w:p>
    <w:p w14:paraId="2453201A" w14:textId="6A39C74D" w:rsidR="00FA7C94" w:rsidRDefault="00FA7C94" w:rsidP="00854B60">
      <w:pPr>
        <w:spacing w:after="0" w:line="240" w:lineRule="auto"/>
        <w:jc w:val="both"/>
        <w:rPr>
          <w:rFonts w:ascii="Times New Roman" w:hAnsi="Times New Roman" w:cs="Times New Roman"/>
          <w:sz w:val="24"/>
          <w:szCs w:val="24"/>
        </w:rPr>
      </w:pPr>
    </w:p>
    <w:p w14:paraId="459FB7BA" w14:textId="77CCCE42" w:rsidR="00FA7C94" w:rsidRDefault="00FA7C94" w:rsidP="00854B60">
      <w:pPr>
        <w:spacing w:after="0" w:line="240" w:lineRule="auto"/>
        <w:jc w:val="both"/>
        <w:rPr>
          <w:rFonts w:ascii="Times New Roman" w:hAnsi="Times New Roman" w:cs="Times New Roman"/>
          <w:sz w:val="24"/>
          <w:szCs w:val="24"/>
        </w:rPr>
      </w:pPr>
    </w:p>
    <w:p w14:paraId="0711B876" w14:textId="24AF0319" w:rsidR="00FA7C94" w:rsidRDefault="00FA7C94" w:rsidP="00854B60">
      <w:pPr>
        <w:spacing w:after="0" w:line="240" w:lineRule="auto"/>
        <w:jc w:val="both"/>
        <w:rPr>
          <w:rFonts w:ascii="Times New Roman" w:hAnsi="Times New Roman" w:cs="Times New Roman"/>
          <w:sz w:val="24"/>
          <w:szCs w:val="24"/>
        </w:rPr>
      </w:pPr>
    </w:p>
    <w:p w14:paraId="6916964B" w14:textId="5F4CB9CE" w:rsidR="00FA7C94" w:rsidRDefault="00FA7C94" w:rsidP="00854B60">
      <w:pPr>
        <w:spacing w:after="0" w:line="240" w:lineRule="auto"/>
        <w:jc w:val="both"/>
        <w:rPr>
          <w:rFonts w:ascii="Times New Roman" w:hAnsi="Times New Roman" w:cs="Times New Roman"/>
          <w:sz w:val="24"/>
          <w:szCs w:val="24"/>
        </w:rPr>
      </w:pPr>
    </w:p>
    <w:p w14:paraId="1D8102E2" w14:textId="5B439285" w:rsidR="00FA7C94" w:rsidRDefault="00FA7C94" w:rsidP="00854B60">
      <w:pPr>
        <w:spacing w:after="0" w:line="240" w:lineRule="auto"/>
        <w:jc w:val="both"/>
        <w:rPr>
          <w:rFonts w:ascii="Times New Roman" w:hAnsi="Times New Roman" w:cs="Times New Roman"/>
          <w:sz w:val="24"/>
          <w:szCs w:val="24"/>
        </w:rPr>
      </w:pPr>
    </w:p>
    <w:p w14:paraId="4A58EAE2" w14:textId="0E34FDE9" w:rsidR="00FA7C94" w:rsidRDefault="00FA7C94" w:rsidP="00854B60">
      <w:pPr>
        <w:spacing w:after="0" w:line="240" w:lineRule="auto"/>
        <w:jc w:val="both"/>
        <w:rPr>
          <w:rFonts w:ascii="Times New Roman" w:hAnsi="Times New Roman" w:cs="Times New Roman"/>
          <w:sz w:val="24"/>
          <w:szCs w:val="24"/>
        </w:rPr>
      </w:pPr>
    </w:p>
    <w:p w14:paraId="21FD7EF5" w14:textId="2467359A" w:rsidR="00FA7C94" w:rsidRDefault="00FA7C94" w:rsidP="00854B60">
      <w:pPr>
        <w:spacing w:after="0" w:line="240" w:lineRule="auto"/>
        <w:jc w:val="both"/>
        <w:rPr>
          <w:rFonts w:ascii="Times New Roman" w:hAnsi="Times New Roman" w:cs="Times New Roman"/>
          <w:sz w:val="24"/>
          <w:szCs w:val="24"/>
        </w:rPr>
      </w:pPr>
    </w:p>
    <w:p w14:paraId="26802D96" w14:textId="27A6EB9D" w:rsidR="00FA7C94" w:rsidRDefault="00FA7C94" w:rsidP="00854B60">
      <w:pPr>
        <w:spacing w:after="0" w:line="240" w:lineRule="auto"/>
        <w:jc w:val="both"/>
        <w:rPr>
          <w:rFonts w:ascii="Times New Roman" w:hAnsi="Times New Roman" w:cs="Times New Roman"/>
          <w:sz w:val="24"/>
          <w:szCs w:val="24"/>
        </w:rPr>
      </w:pPr>
    </w:p>
    <w:p w14:paraId="49A9BC34" w14:textId="3C5F41C1" w:rsidR="00FA7C94" w:rsidRDefault="00FA7C94" w:rsidP="00854B60">
      <w:pPr>
        <w:spacing w:after="0" w:line="240" w:lineRule="auto"/>
        <w:jc w:val="both"/>
        <w:rPr>
          <w:rFonts w:ascii="Times New Roman" w:hAnsi="Times New Roman" w:cs="Times New Roman"/>
          <w:sz w:val="24"/>
          <w:szCs w:val="24"/>
        </w:rPr>
      </w:pPr>
    </w:p>
    <w:p w14:paraId="2D6A4B93" w14:textId="20DEC9F0" w:rsidR="00FA7C94" w:rsidRDefault="00FA7C94" w:rsidP="00854B60">
      <w:pPr>
        <w:spacing w:after="0" w:line="240" w:lineRule="auto"/>
        <w:jc w:val="both"/>
        <w:rPr>
          <w:rFonts w:ascii="Times New Roman" w:hAnsi="Times New Roman" w:cs="Times New Roman"/>
          <w:sz w:val="24"/>
          <w:szCs w:val="24"/>
        </w:rPr>
      </w:pPr>
    </w:p>
    <w:p w14:paraId="1DF5BF2E" w14:textId="0D257DB0" w:rsidR="00FA7C94" w:rsidRDefault="00FA7C94" w:rsidP="00854B60">
      <w:pPr>
        <w:spacing w:after="0" w:line="240" w:lineRule="auto"/>
        <w:jc w:val="both"/>
        <w:rPr>
          <w:rFonts w:ascii="Times New Roman" w:hAnsi="Times New Roman" w:cs="Times New Roman"/>
          <w:sz w:val="24"/>
          <w:szCs w:val="24"/>
        </w:rPr>
      </w:pPr>
    </w:p>
    <w:p w14:paraId="72537003" w14:textId="255A513C" w:rsidR="00FA7C94" w:rsidRDefault="00FA7C94" w:rsidP="00854B60">
      <w:pPr>
        <w:spacing w:after="0" w:line="240" w:lineRule="auto"/>
        <w:jc w:val="both"/>
        <w:rPr>
          <w:rFonts w:ascii="Times New Roman" w:hAnsi="Times New Roman" w:cs="Times New Roman"/>
          <w:sz w:val="24"/>
          <w:szCs w:val="24"/>
        </w:rPr>
      </w:pPr>
    </w:p>
    <w:p w14:paraId="14EB4191" w14:textId="015F9ADF" w:rsidR="00FA7C94" w:rsidRDefault="00FA7C94" w:rsidP="00854B60">
      <w:pPr>
        <w:spacing w:after="0" w:line="240" w:lineRule="auto"/>
        <w:jc w:val="both"/>
        <w:rPr>
          <w:rFonts w:ascii="Times New Roman" w:hAnsi="Times New Roman" w:cs="Times New Roman"/>
          <w:sz w:val="24"/>
          <w:szCs w:val="24"/>
        </w:rPr>
      </w:pPr>
    </w:p>
    <w:p w14:paraId="4BC51103" w14:textId="6EA18A59" w:rsidR="00FA7C94" w:rsidRDefault="00FA7C94" w:rsidP="00854B60">
      <w:pPr>
        <w:spacing w:after="0" w:line="240" w:lineRule="auto"/>
        <w:jc w:val="both"/>
        <w:rPr>
          <w:rFonts w:ascii="Times New Roman" w:hAnsi="Times New Roman" w:cs="Times New Roman"/>
          <w:sz w:val="24"/>
          <w:szCs w:val="24"/>
        </w:rPr>
      </w:pPr>
    </w:p>
    <w:p w14:paraId="46455B2A" w14:textId="7C802384" w:rsidR="00FA7C94" w:rsidRDefault="00FA7C94" w:rsidP="00854B60">
      <w:pPr>
        <w:spacing w:after="0" w:line="240" w:lineRule="auto"/>
        <w:jc w:val="both"/>
        <w:rPr>
          <w:rFonts w:ascii="Times New Roman" w:hAnsi="Times New Roman" w:cs="Times New Roman"/>
          <w:sz w:val="24"/>
          <w:szCs w:val="24"/>
        </w:rPr>
      </w:pPr>
    </w:p>
    <w:p w14:paraId="5ADF794F" w14:textId="2C281421" w:rsidR="00FA7C94" w:rsidRDefault="00FA7C94" w:rsidP="00854B60">
      <w:pPr>
        <w:spacing w:after="0" w:line="240" w:lineRule="auto"/>
        <w:jc w:val="both"/>
        <w:rPr>
          <w:rFonts w:ascii="Times New Roman" w:hAnsi="Times New Roman" w:cs="Times New Roman"/>
          <w:sz w:val="24"/>
          <w:szCs w:val="24"/>
        </w:rPr>
      </w:pPr>
    </w:p>
    <w:p w14:paraId="1898EF9D" w14:textId="2C1FE2A2" w:rsidR="00FA7C94" w:rsidRDefault="00FA7C94" w:rsidP="00854B60">
      <w:pPr>
        <w:spacing w:after="0" w:line="240" w:lineRule="auto"/>
        <w:jc w:val="both"/>
        <w:rPr>
          <w:rFonts w:ascii="Times New Roman" w:hAnsi="Times New Roman" w:cs="Times New Roman"/>
          <w:sz w:val="24"/>
          <w:szCs w:val="24"/>
        </w:rPr>
      </w:pPr>
    </w:p>
    <w:p w14:paraId="5E461A3F" w14:textId="7E3E7E27" w:rsidR="00FA7C94" w:rsidRDefault="00FA7C94" w:rsidP="00854B60">
      <w:pPr>
        <w:spacing w:after="0" w:line="240" w:lineRule="auto"/>
        <w:jc w:val="both"/>
        <w:rPr>
          <w:rFonts w:ascii="Times New Roman" w:hAnsi="Times New Roman" w:cs="Times New Roman"/>
          <w:sz w:val="24"/>
          <w:szCs w:val="24"/>
        </w:rPr>
      </w:pPr>
    </w:p>
    <w:p w14:paraId="3E7AA06E" w14:textId="40154F0D" w:rsidR="00FA7C94" w:rsidRDefault="00FA7C94" w:rsidP="00854B60">
      <w:pPr>
        <w:spacing w:after="0" w:line="240" w:lineRule="auto"/>
        <w:jc w:val="both"/>
        <w:rPr>
          <w:rFonts w:ascii="Times New Roman" w:hAnsi="Times New Roman" w:cs="Times New Roman"/>
          <w:sz w:val="24"/>
          <w:szCs w:val="24"/>
        </w:rPr>
      </w:pPr>
    </w:p>
    <w:p w14:paraId="0C86785F" w14:textId="6C4B7059" w:rsidR="00FA7C94" w:rsidRDefault="00FA7C94" w:rsidP="00854B60">
      <w:pPr>
        <w:spacing w:after="0" w:line="240" w:lineRule="auto"/>
        <w:jc w:val="both"/>
        <w:rPr>
          <w:rFonts w:ascii="Times New Roman" w:hAnsi="Times New Roman" w:cs="Times New Roman"/>
          <w:sz w:val="24"/>
          <w:szCs w:val="24"/>
        </w:rPr>
      </w:pPr>
    </w:p>
    <w:p w14:paraId="2521EC76" w14:textId="52097EF3" w:rsidR="00FA7C94" w:rsidRDefault="00FA7C94" w:rsidP="00854B60">
      <w:pPr>
        <w:spacing w:after="0" w:line="240" w:lineRule="auto"/>
        <w:jc w:val="both"/>
        <w:rPr>
          <w:rFonts w:ascii="Times New Roman" w:hAnsi="Times New Roman" w:cs="Times New Roman"/>
          <w:sz w:val="24"/>
          <w:szCs w:val="24"/>
        </w:rPr>
      </w:pPr>
    </w:p>
    <w:p w14:paraId="51581B80" w14:textId="42460EC6" w:rsidR="00FA7C94" w:rsidRDefault="00FA7C94" w:rsidP="00854B60">
      <w:pPr>
        <w:spacing w:after="0" w:line="240" w:lineRule="auto"/>
        <w:jc w:val="both"/>
        <w:rPr>
          <w:rFonts w:ascii="Times New Roman" w:hAnsi="Times New Roman" w:cs="Times New Roman"/>
          <w:sz w:val="24"/>
          <w:szCs w:val="24"/>
        </w:rPr>
      </w:pPr>
    </w:p>
    <w:p w14:paraId="14B18EE2" w14:textId="02F2BA41" w:rsidR="00FA7C94" w:rsidRDefault="00FA7C94" w:rsidP="00854B60">
      <w:pPr>
        <w:spacing w:after="0" w:line="240" w:lineRule="auto"/>
        <w:jc w:val="both"/>
        <w:rPr>
          <w:rFonts w:ascii="Times New Roman" w:hAnsi="Times New Roman" w:cs="Times New Roman"/>
          <w:sz w:val="24"/>
          <w:szCs w:val="24"/>
        </w:rPr>
      </w:pPr>
    </w:p>
    <w:p w14:paraId="34E00D81" w14:textId="1FE9A7E2" w:rsidR="00FA7C94" w:rsidRDefault="00FA7C94" w:rsidP="00854B60">
      <w:pPr>
        <w:spacing w:after="0" w:line="240" w:lineRule="auto"/>
        <w:jc w:val="both"/>
        <w:rPr>
          <w:rFonts w:ascii="Times New Roman" w:hAnsi="Times New Roman" w:cs="Times New Roman"/>
          <w:sz w:val="24"/>
          <w:szCs w:val="24"/>
        </w:rPr>
      </w:pPr>
    </w:p>
    <w:p w14:paraId="61DA5334" w14:textId="5DB58C5A" w:rsidR="00FA7C94" w:rsidRDefault="00FA7C94" w:rsidP="00854B60">
      <w:pPr>
        <w:spacing w:after="0" w:line="240" w:lineRule="auto"/>
        <w:jc w:val="both"/>
        <w:rPr>
          <w:rFonts w:ascii="Times New Roman" w:hAnsi="Times New Roman" w:cs="Times New Roman"/>
          <w:sz w:val="24"/>
          <w:szCs w:val="24"/>
        </w:rPr>
      </w:pPr>
    </w:p>
    <w:p w14:paraId="18D64F76" w14:textId="639E04B2" w:rsidR="00FA7C94" w:rsidRDefault="00FA7C94" w:rsidP="00854B60">
      <w:pPr>
        <w:spacing w:after="0" w:line="240" w:lineRule="auto"/>
        <w:jc w:val="both"/>
        <w:rPr>
          <w:rFonts w:ascii="Times New Roman" w:hAnsi="Times New Roman" w:cs="Times New Roman"/>
          <w:sz w:val="24"/>
          <w:szCs w:val="24"/>
        </w:rPr>
      </w:pPr>
    </w:p>
    <w:p w14:paraId="402706A4" w14:textId="344B626C" w:rsidR="00FA7C94" w:rsidRDefault="00FA7C94" w:rsidP="00854B60">
      <w:pPr>
        <w:spacing w:after="0" w:line="240" w:lineRule="auto"/>
        <w:jc w:val="both"/>
        <w:rPr>
          <w:rFonts w:ascii="Times New Roman" w:hAnsi="Times New Roman" w:cs="Times New Roman"/>
          <w:sz w:val="24"/>
          <w:szCs w:val="24"/>
        </w:rPr>
      </w:pPr>
    </w:p>
    <w:p w14:paraId="4B0BA386" w14:textId="76B3D8A6" w:rsidR="00FA7C94" w:rsidRDefault="00FA7C94" w:rsidP="00854B60">
      <w:pPr>
        <w:spacing w:after="0" w:line="240" w:lineRule="auto"/>
        <w:jc w:val="both"/>
        <w:rPr>
          <w:rFonts w:ascii="Times New Roman" w:hAnsi="Times New Roman" w:cs="Times New Roman"/>
          <w:sz w:val="24"/>
          <w:szCs w:val="24"/>
        </w:rPr>
      </w:pPr>
    </w:p>
    <w:p w14:paraId="6C8B40AD" w14:textId="52799974" w:rsidR="00FA7C94" w:rsidRDefault="00FA7C94" w:rsidP="00854B60">
      <w:pPr>
        <w:spacing w:after="0" w:line="240" w:lineRule="auto"/>
        <w:jc w:val="both"/>
        <w:rPr>
          <w:rFonts w:ascii="Times New Roman" w:hAnsi="Times New Roman" w:cs="Times New Roman"/>
          <w:sz w:val="24"/>
          <w:szCs w:val="24"/>
        </w:rPr>
      </w:pPr>
    </w:p>
    <w:p w14:paraId="1E00DA93" w14:textId="5888A416" w:rsidR="00FA7C94" w:rsidRDefault="00FA7C94" w:rsidP="00854B60">
      <w:pPr>
        <w:spacing w:after="0" w:line="240" w:lineRule="auto"/>
        <w:jc w:val="both"/>
        <w:rPr>
          <w:rFonts w:ascii="Times New Roman" w:hAnsi="Times New Roman" w:cs="Times New Roman"/>
          <w:sz w:val="24"/>
          <w:szCs w:val="24"/>
        </w:rPr>
      </w:pPr>
    </w:p>
    <w:p w14:paraId="0D0BC393" w14:textId="2FB4F6E2" w:rsidR="00FA7C94" w:rsidRDefault="00FA7C94" w:rsidP="00854B60">
      <w:pPr>
        <w:spacing w:after="0" w:line="240" w:lineRule="auto"/>
        <w:jc w:val="both"/>
        <w:rPr>
          <w:rFonts w:ascii="Times New Roman" w:hAnsi="Times New Roman" w:cs="Times New Roman"/>
          <w:sz w:val="24"/>
          <w:szCs w:val="24"/>
        </w:rPr>
      </w:pPr>
    </w:p>
    <w:p w14:paraId="4C700D19" w14:textId="684D1F87" w:rsidR="00FA7C94" w:rsidRDefault="00FA7C94" w:rsidP="00854B60">
      <w:pPr>
        <w:spacing w:after="0" w:line="240" w:lineRule="auto"/>
        <w:jc w:val="both"/>
        <w:rPr>
          <w:rFonts w:ascii="Times New Roman" w:hAnsi="Times New Roman" w:cs="Times New Roman"/>
          <w:sz w:val="24"/>
          <w:szCs w:val="24"/>
        </w:rPr>
      </w:pPr>
    </w:p>
    <w:p w14:paraId="71BF7660" w14:textId="240CD8FD" w:rsidR="00FA7C94" w:rsidRDefault="00FA7C94" w:rsidP="00854B60">
      <w:pPr>
        <w:spacing w:after="0" w:line="240" w:lineRule="auto"/>
        <w:jc w:val="both"/>
        <w:rPr>
          <w:rFonts w:ascii="Times New Roman" w:hAnsi="Times New Roman" w:cs="Times New Roman"/>
          <w:sz w:val="24"/>
          <w:szCs w:val="24"/>
        </w:rPr>
      </w:pPr>
    </w:p>
    <w:p w14:paraId="1BED32D6" w14:textId="69709B63" w:rsidR="00FA7C94" w:rsidRDefault="00FA7C94" w:rsidP="00854B60">
      <w:pPr>
        <w:spacing w:after="0" w:line="240" w:lineRule="auto"/>
        <w:jc w:val="both"/>
        <w:rPr>
          <w:rFonts w:ascii="Times New Roman" w:hAnsi="Times New Roman" w:cs="Times New Roman"/>
          <w:sz w:val="24"/>
          <w:szCs w:val="24"/>
        </w:rPr>
      </w:pPr>
    </w:p>
    <w:p w14:paraId="200626F8" w14:textId="4E2A97F9" w:rsidR="00FA7C94" w:rsidRDefault="00FA7C94" w:rsidP="00854B60">
      <w:pPr>
        <w:spacing w:after="0" w:line="240" w:lineRule="auto"/>
        <w:jc w:val="both"/>
        <w:rPr>
          <w:rFonts w:ascii="Times New Roman" w:hAnsi="Times New Roman" w:cs="Times New Roman"/>
          <w:sz w:val="24"/>
          <w:szCs w:val="24"/>
        </w:rPr>
      </w:pPr>
    </w:p>
    <w:p w14:paraId="531502D3" w14:textId="3DC1FF4D" w:rsidR="00FA7C94" w:rsidRDefault="00FA7C94" w:rsidP="00854B60">
      <w:pPr>
        <w:spacing w:after="0" w:line="240" w:lineRule="auto"/>
        <w:jc w:val="both"/>
        <w:rPr>
          <w:rFonts w:ascii="Times New Roman" w:hAnsi="Times New Roman" w:cs="Times New Roman"/>
          <w:sz w:val="24"/>
          <w:szCs w:val="24"/>
        </w:rPr>
      </w:pPr>
    </w:p>
    <w:p w14:paraId="566BF92C" w14:textId="4436A115" w:rsidR="00FA7C94" w:rsidRDefault="00FA7C94" w:rsidP="00854B60">
      <w:pPr>
        <w:spacing w:after="0" w:line="240" w:lineRule="auto"/>
        <w:jc w:val="both"/>
        <w:rPr>
          <w:rFonts w:ascii="Times New Roman" w:hAnsi="Times New Roman" w:cs="Times New Roman"/>
          <w:sz w:val="24"/>
          <w:szCs w:val="24"/>
        </w:rPr>
      </w:pPr>
    </w:p>
    <w:p w14:paraId="7ECE81EF" w14:textId="3389DCB6" w:rsidR="00FA7C94" w:rsidRDefault="00FA7C94" w:rsidP="00854B60">
      <w:pPr>
        <w:spacing w:after="0" w:line="240" w:lineRule="auto"/>
        <w:jc w:val="both"/>
        <w:rPr>
          <w:rFonts w:ascii="Times New Roman" w:hAnsi="Times New Roman" w:cs="Times New Roman"/>
          <w:sz w:val="24"/>
          <w:szCs w:val="24"/>
        </w:rPr>
      </w:pPr>
    </w:p>
    <w:p w14:paraId="4AE5079C" w14:textId="3A70D6A4" w:rsidR="00FA7C94" w:rsidRDefault="00FA7C94" w:rsidP="00854B60">
      <w:pPr>
        <w:spacing w:after="0" w:line="240" w:lineRule="auto"/>
        <w:jc w:val="both"/>
        <w:rPr>
          <w:rFonts w:ascii="Times New Roman" w:hAnsi="Times New Roman" w:cs="Times New Roman"/>
          <w:sz w:val="24"/>
          <w:szCs w:val="24"/>
        </w:rPr>
      </w:pPr>
    </w:p>
    <w:p w14:paraId="15E71C0F" w14:textId="2B9C5277" w:rsidR="00FA7C94" w:rsidRDefault="00FA7C94" w:rsidP="00854B60">
      <w:pPr>
        <w:spacing w:after="0" w:line="240" w:lineRule="auto"/>
        <w:jc w:val="both"/>
        <w:rPr>
          <w:rFonts w:ascii="Times New Roman" w:hAnsi="Times New Roman" w:cs="Times New Roman"/>
          <w:sz w:val="24"/>
          <w:szCs w:val="24"/>
        </w:rPr>
      </w:pPr>
    </w:p>
    <w:p w14:paraId="27146477" w14:textId="1BB4E89E" w:rsidR="00FA7C94" w:rsidRDefault="00FA7C94" w:rsidP="00854B60">
      <w:pPr>
        <w:spacing w:after="0" w:line="240" w:lineRule="auto"/>
        <w:jc w:val="both"/>
        <w:rPr>
          <w:rFonts w:ascii="Times New Roman" w:hAnsi="Times New Roman" w:cs="Times New Roman"/>
          <w:sz w:val="24"/>
          <w:szCs w:val="24"/>
        </w:rPr>
      </w:pPr>
    </w:p>
    <w:p w14:paraId="064CAC1A" w14:textId="15600271" w:rsidR="00FA7C94" w:rsidRDefault="00FA7C94" w:rsidP="00854B60">
      <w:pPr>
        <w:spacing w:after="0" w:line="240" w:lineRule="auto"/>
        <w:jc w:val="both"/>
        <w:rPr>
          <w:rFonts w:ascii="Times New Roman" w:hAnsi="Times New Roman" w:cs="Times New Roman"/>
          <w:sz w:val="24"/>
          <w:szCs w:val="24"/>
        </w:rPr>
      </w:pPr>
    </w:p>
    <w:p w14:paraId="1F4A6BBE" w14:textId="6C0EDA10" w:rsidR="00FA7C94" w:rsidRDefault="00FA7C94" w:rsidP="00854B60">
      <w:pPr>
        <w:spacing w:after="0" w:line="240" w:lineRule="auto"/>
        <w:jc w:val="both"/>
        <w:rPr>
          <w:rFonts w:ascii="Times New Roman" w:hAnsi="Times New Roman" w:cs="Times New Roman"/>
          <w:sz w:val="24"/>
          <w:szCs w:val="24"/>
        </w:rPr>
      </w:pPr>
    </w:p>
    <w:p w14:paraId="10D09911" w14:textId="68D43352" w:rsidR="00FA7C94" w:rsidRDefault="00FA7C94" w:rsidP="00854B60">
      <w:pPr>
        <w:spacing w:after="0" w:line="240" w:lineRule="auto"/>
        <w:jc w:val="both"/>
        <w:rPr>
          <w:rFonts w:ascii="Times New Roman" w:hAnsi="Times New Roman" w:cs="Times New Roman"/>
          <w:sz w:val="24"/>
          <w:szCs w:val="24"/>
        </w:rPr>
      </w:pPr>
    </w:p>
    <w:p w14:paraId="2FC1AF93" w14:textId="6253F4BD" w:rsidR="00FA7C94" w:rsidRDefault="00FA7C94" w:rsidP="00854B60">
      <w:pPr>
        <w:spacing w:after="0" w:line="240" w:lineRule="auto"/>
        <w:jc w:val="both"/>
        <w:rPr>
          <w:rFonts w:ascii="Times New Roman" w:hAnsi="Times New Roman" w:cs="Times New Roman"/>
          <w:sz w:val="24"/>
          <w:szCs w:val="24"/>
        </w:rPr>
      </w:pPr>
    </w:p>
    <w:p w14:paraId="49E0EC39" w14:textId="65DDAB13" w:rsidR="00FA7C94" w:rsidRDefault="00FA7C94" w:rsidP="00854B60">
      <w:pPr>
        <w:spacing w:after="0" w:line="240" w:lineRule="auto"/>
        <w:jc w:val="both"/>
        <w:rPr>
          <w:rFonts w:ascii="Times New Roman" w:hAnsi="Times New Roman" w:cs="Times New Roman"/>
          <w:sz w:val="24"/>
          <w:szCs w:val="24"/>
        </w:rPr>
      </w:pPr>
    </w:p>
    <w:p w14:paraId="03F8F39D" w14:textId="37861F29" w:rsidR="00FA7C94" w:rsidRDefault="00FA7C94" w:rsidP="00854B60">
      <w:pPr>
        <w:spacing w:after="0" w:line="240" w:lineRule="auto"/>
        <w:jc w:val="both"/>
        <w:rPr>
          <w:rFonts w:ascii="Times New Roman" w:hAnsi="Times New Roman" w:cs="Times New Roman"/>
          <w:sz w:val="24"/>
          <w:szCs w:val="24"/>
        </w:rPr>
      </w:pPr>
    </w:p>
    <w:p w14:paraId="2F662BB5" w14:textId="52D010DC" w:rsidR="00FA7C94" w:rsidRDefault="00FA7C94" w:rsidP="00854B60">
      <w:pPr>
        <w:spacing w:after="0" w:line="240" w:lineRule="auto"/>
        <w:jc w:val="both"/>
        <w:rPr>
          <w:rFonts w:ascii="Times New Roman" w:hAnsi="Times New Roman" w:cs="Times New Roman"/>
          <w:sz w:val="24"/>
          <w:szCs w:val="24"/>
        </w:rPr>
      </w:pPr>
    </w:p>
    <w:p w14:paraId="1323A25D" w14:textId="6C55E695" w:rsidR="00FA7C94" w:rsidRDefault="00FA7C94" w:rsidP="00854B60">
      <w:pPr>
        <w:spacing w:after="0" w:line="240" w:lineRule="auto"/>
        <w:jc w:val="both"/>
        <w:rPr>
          <w:rFonts w:ascii="Times New Roman" w:hAnsi="Times New Roman" w:cs="Times New Roman"/>
          <w:sz w:val="24"/>
          <w:szCs w:val="24"/>
        </w:rPr>
      </w:pPr>
    </w:p>
    <w:p w14:paraId="367BD512" w14:textId="23299B80" w:rsidR="00FA7C94" w:rsidRDefault="00FA7C94" w:rsidP="00854B60">
      <w:pPr>
        <w:spacing w:after="0" w:line="240" w:lineRule="auto"/>
        <w:jc w:val="both"/>
        <w:rPr>
          <w:rFonts w:ascii="Times New Roman" w:hAnsi="Times New Roman" w:cs="Times New Roman"/>
          <w:sz w:val="24"/>
          <w:szCs w:val="24"/>
        </w:rPr>
      </w:pPr>
    </w:p>
    <w:p w14:paraId="0E3F4775" w14:textId="09440AF4" w:rsidR="00FA7C94" w:rsidRDefault="00FA7C94" w:rsidP="00854B60">
      <w:pPr>
        <w:spacing w:after="0" w:line="240" w:lineRule="auto"/>
        <w:jc w:val="both"/>
        <w:rPr>
          <w:rFonts w:ascii="Times New Roman" w:hAnsi="Times New Roman" w:cs="Times New Roman"/>
          <w:sz w:val="24"/>
          <w:szCs w:val="24"/>
        </w:rPr>
      </w:pPr>
    </w:p>
    <w:p w14:paraId="1264E6CB" w14:textId="44EEF483" w:rsidR="00FA7C94" w:rsidRDefault="00FA7C94" w:rsidP="00854B60">
      <w:pPr>
        <w:spacing w:after="0" w:line="240" w:lineRule="auto"/>
        <w:jc w:val="both"/>
        <w:rPr>
          <w:rFonts w:ascii="Times New Roman" w:hAnsi="Times New Roman" w:cs="Times New Roman"/>
          <w:sz w:val="24"/>
          <w:szCs w:val="24"/>
        </w:rPr>
      </w:pPr>
    </w:p>
    <w:p w14:paraId="1E271F5B" w14:textId="7C0FCBF4" w:rsidR="00FA7C94" w:rsidRDefault="00FA7C94" w:rsidP="00854B60">
      <w:pPr>
        <w:spacing w:after="0" w:line="240" w:lineRule="auto"/>
        <w:jc w:val="both"/>
        <w:rPr>
          <w:rFonts w:ascii="Times New Roman" w:hAnsi="Times New Roman" w:cs="Times New Roman"/>
          <w:sz w:val="24"/>
          <w:szCs w:val="24"/>
        </w:rPr>
      </w:pPr>
    </w:p>
    <w:p w14:paraId="05105910" w14:textId="7A131857" w:rsidR="00FA7C94" w:rsidRDefault="00FA7C94" w:rsidP="00854B60">
      <w:pPr>
        <w:spacing w:after="0" w:line="240" w:lineRule="auto"/>
        <w:jc w:val="both"/>
        <w:rPr>
          <w:rFonts w:ascii="Times New Roman" w:hAnsi="Times New Roman" w:cs="Times New Roman"/>
          <w:sz w:val="24"/>
          <w:szCs w:val="24"/>
        </w:rPr>
      </w:pPr>
    </w:p>
    <w:p w14:paraId="4999C16F" w14:textId="1CDC650E" w:rsidR="00FA7C94" w:rsidRDefault="00FA7C94" w:rsidP="00854B60">
      <w:pPr>
        <w:spacing w:after="0" w:line="240" w:lineRule="auto"/>
        <w:jc w:val="both"/>
        <w:rPr>
          <w:rFonts w:ascii="Times New Roman" w:hAnsi="Times New Roman" w:cs="Times New Roman"/>
          <w:sz w:val="24"/>
          <w:szCs w:val="24"/>
        </w:rPr>
      </w:pPr>
    </w:p>
    <w:p w14:paraId="4E1D8188" w14:textId="0A35BEFB" w:rsidR="00FA7C94" w:rsidRDefault="00FA7C94" w:rsidP="00854B60">
      <w:pPr>
        <w:spacing w:after="0" w:line="240" w:lineRule="auto"/>
        <w:jc w:val="both"/>
        <w:rPr>
          <w:rFonts w:ascii="Times New Roman" w:hAnsi="Times New Roman" w:cs="Times New Roman"/>
          <w:sz w:val="24"/>
          <w:szCs w:val="24"/>
        </w:rPr>
      </w:pPr>
    </w:p>
    <w:p w14:paraId="4AEC68B8" w14:textId="6EB10F26" w:rsidR="00FA7C94" w:rsidRDefault="00FA7C94" w:rsidP="00854B60">
      <w:pPr>
        <w:spacing w:after="0" w:line="240" w:lineRule="auto"/>
        <w:jc w:val="both"/>
        <w:rPr>
          <w:rFonts w:ascii="Times New Roman" w:hAnsi="Times New Roman" w:cs="Times New Roman"/>
          <w:sz w:val="24"/>
          <w:szCs w:val="24"/>
        </w:rPr>
      </w:pPr>
    </w:p>
    <w:p w14:paraId="199F26A8" w14:textId="37310DDA" w:rsidR="00FA7C94" w:rsidRDefault="00FA7C94" w:rsidP="00854B60">
      <w:pPr>
        <w:spacing w:after="0" w:line="240" w:lineRule="auto"/>
        <w:jc w:val="both"/>
        <w:rPr>
          <w:rFonts w:ascii="Times New Roman" w:hAnsi="Times New Roman" w:cs="Times New Roman"/>
          <w:sz w:val="24"/>
          <w:szCs w:val="24"/>
        </w:rPr>
      </w:pPr>
    </w:p>
    <w:p w14:paraId="6FED2E72" w14:textId="18CF5269" w:rsidR="00FA7C94" w:rsidRDefault="00FA7C94" w:rsidP="00854B60">
      <w:pPr>
        <w:spacing w:after="0" w:line="240" w:lineRule="auto"/>
        <w:jc w:val="both"/>
        <w:rPr>
          <w:rFonts w:ascii="Times New Roman" w:hAnsi="Times New Roman" w:cs="Times New Roman"/>
          <w:sz w:val="24"/>
          <w:szCs w:val="24"/>
        </w:rPr>
      </w:pPr>
    </w:p>
    <w:p w14:paraId="64994DA0" w14:textId="457C0231" w:rsidR="00FA7C94" w:rsidRDefault="00FA7C94" w:rsidP="00854B60">
      <w:pPr>
        <w:spacing w:after="0" w:line="240" w:lineRule="auto"/>
        <w:jc w:val="both"/>
        <w:rPr>
          <w:rFonts w:ascii="Times New Roman" w:hAnsi="Times New Roman" w:cs="Times New Roman"/>
          <w:sz w:val="24"/>
          <w:szCs w:val="24"/>
        </w:rPr>
      </w:pPr>
    </w:p>
    <w:p w14:paraId="416CF874" w14:textId="2260A941" w:rsidR="00FA7C94" w:rsidRDefault="00FA7C94" w:rsidP="00854B60">
      <w:pPr>
        <w:spacing w:after="0" w:line="240" w:lineRule="auto"/>
        <w:jc w:val="both"/>
        <w:rPr>
          <w:rFonts w:ascii="Times New Roman" w:hAnsi="Times New Roman" w:cs="Times New Roman"/>
          <w:sz w:val="24"/>
          <w:szCs w:val="24"/>
        </w:rPr>
      </w:pPr>
    </w:p>
    <w:p w14:paraId="7149E8AB" w14:textId="1334CD07" w:rsidR="00FA7C94" w:rsidRDefault="00FA7C94" w:rsidP="00854B60">
      <w:pPr>
        <w:spacing w:after="0" w:line="240" w:lineRule="auto"/>
        <w:jc w:val="both"/>
        <w:rPr>
          <w:rFonts w:ascii="Times New Roman" w:hAnsi="Times New Roman" w:cs="Times New Roman"/>
          <w:sz w:val="24"/>
          <w:szCs w:val="24"/>
        </w:rPr>
      </w:pPr>
    </w:p>
    <w:p w14:paraId="6BAA374B" w14:textId="3A31FAC3" w:rsidR="00FA7C94" w:rsidRDefault="00FA7C94" w:rsidP="00854B60">
      <w:pPr>
        <w:spacing w:after="0" w:line="240" w:lineRule="auto"/>
        <w:jc w:val="both"/>
        <w:rPr>
          <w:rFonts w:ascii="Times New Roman" w:hAnsi="Times New Roman" w:cs="Times New Roman"/>
          <w:sz w:val="24"/>
          <w:szCs w:val="24"/>
        </w:rPr>
      </w:pPr>
    </w:p>
    <w:p w14:paraId="2A6DD445" w14:textId="5A2D4F4B" w:rsidR="00FA7C94" w:rsidRDefault="00FA7C94" w:rsidP="00854B60">
      <w:pPr>
        <w:spacing w:after="0" w:line="240" w:lineRule="auto"/>
        <w:jc w:val="both"/>
        <w:rPr>
          <w:rFonts w:ascii="Times New Roman" w:hAnsi="Times New Roman" w:cs="Times New Roman"/>
          <w:sz w:val="24"/>
          <w:szCs w:val="24"/>
        </w:rPr>
      </w:pPr>
    </w:p>
    <w:p w14:paraId="1747DE2B" w14:textId="6255F832" w:rsidR="00FA7C94" w:rsidRDefault="00FA7C94" w:rsidP="00854B60">
      <w:pPr>
        <w:spacing w:after="0" w:line="240" w:lineRule="auto"/>
        <w:jc w:val="both"/>
        <w:rPr>
          <w:rFonts w:ascii="Times New Roman" w:hAnsi="Times New Roman" w:cs="Times New Roman"/>
          <w:sz w:val="24"/>
          <w:szCs w:val="24"/>
        </w:rPr>
      </w:pPr>
    </w:p>
    <w:p w14:paraId="171F806A" w14:textId="5D17D97B" w:rsidR="00FA7C94" w:rsidRDefault="00FA7C94" w:rsidP="00854B60">
      <w:pPr>
        <w:spacing w:after="0" w:line="240" w:lineRule="auto"/>
        <w:jc w:val="both"/>
        <w:rPr>
          <w:rFonts w:ascii="Times New Roman" w:hAnsi="Times New Roman" w:cs="Times New Roman"/>
          <w:sz w:val="24"/>
          <w:szCs w:val="24"/>
        </w:rPr>
      </w:pPr>
    </w:p>
    <w:p w14:paraId="76FF29F5" w14:textId="41FFF17D" w:rsidR="00FA7C94" w:rsidRDefault="00FA7C94" w:rsidP="00854B60">
      <w:pPr>
        <w:spacing w:after="0" w:line="240" w:lineRule="auto"/>
        <w:jc w:val="both"/>
        <w:rPr>
          <w:rFonts w:ascii="Times New Roman" w:hAnsi="Times New Roman" w:cs="Times New Roman"/>
          <w:sz w:val="24"/>
          <w:szCs w:val="24"/>
        </w:rPr>
      </w:pPr>
    </w:p>
    <w:p w14:paraId="12E01C09" w14:textId="33F49390" w:rsidR="00FA7C94" w:rsidRDefault="00FA7C94" w:rsidP="00854B60">
      <w:pPr>
        <w:spacing w:after="0" w:line="240" w:lineRule="auto"/>
        <w:jc w:val="both"/>
        <w:rPr>
          <w:rFonts w:ascii="Times New Roman" w:hAnsi="Times New Roman" w:cs="Times New Roman"/>
          <w:sz w:val="24"/>
          <w:szCs w:val="24"/>
        </w:rPr>
      </w:pPr>
    </w:p>
    <w:p w14:paraId="48CDDB72" w14:textId="4B442FF6" w:rsidR="00FA7C94" w:rsidRDefault="00FA7C94" w:rsidP="00854B60">
      <w:pPr>
        <w:spacing w:after="0" w:line="240" w:lineRule="auto"/>
        <w:jc w:val="both"/>
        <w:rPr>
          <w:rFonts w:ascii="Times New Roman" w:hAnsi="Times New Roman" w:cs="Times New Roman"/>
          <w:sz w:val="24"/>
          <w:szCs w:val="24"/>
        </w:rPr>
      </w:pPr>
    </w:p>
    <w:p w14:paraId="11F0D4A0" w14:textId="3C16C561" w:rsidR="00FA7C94" w:rsidRDefault="00FA7C94" w:rsidP="00854B60">
      <w:pPr>
        <w:spacing w:after="0" w:line="240" w:lineRule="auto"/>
        <w:jc w:val="both"/>
        <w:rPr>
          <w:rFonts w:ascii="Times New Roman" w:hAnsi="Times New Roman" w:cs="Times New Roman"/>
          <w:sz w:val="24"/>
          <w:szCs w:val="24"/>
        </w:rPr>
      </w:pPr>
    </w:p>
    <w:p w14:paraId="509EEC49" w14:textId="4A8EF66A" w:rsidR="00FA7C94" w:rsidRDefault="00FA7C94" w:rsidP="00854B60">
      <w:pPr>
        <w:spacing w:after="0" w:line="240" w:lineRule="auto"/>
        <w:jc w:val="both"/>
        <w:rPr>
          <w:rFonts w:ascii="Times New Roman" w:hAnsi="Times New Roman" w:cs="Times New Roman"/>
          <w:sz w:val="24"/>
          <w:szCs w:val="24"/>
        </w:rPr>
      </w:pPr>
    </w:p>
    <w:p w14:paraId="69900D02" w14:textId="0FDEDD83" w:rsidR="00FA7C94" w:rsidRDefault="00FA7C94" w:rsidP="00854B60">
      <w:pPr>
        <w:spacing w:after="0" w:line="240" w:lineRule="auto"/>
        <w:jc w:val="both"/>
        <w:rPr>
          <w:rFonts w:ascii="Times New Roman" w:hAnsi="Times New Roman" w:cs="Times New Roman"/>
          <w:sz w:val="24"/>
          <w:szCs w:val="24"/>
        </w:rPr>
      </w:pPr>
    </w:p>
    <w:p w14:paraId="73E4B13F" w14:textId="15006E88" w:rsidR="00FA7C94" w:rsidRDefault="00FA7C94" w:rsidP="00854B60">
      <w:pPr>
        <w:spacing w:after="0" w:line="240" w:lineRule="auto"/>
        <w:jc w:val="both"/>
        <w:rPr>
          <w:rFonts w:ascii="Times New Roman" w:hAnsi="Times New Roman" w:cs="Times New Roman"/>
          <w:sz w:val="24"/>
          <w:szCs w:val="24"/>
        </w:rPr>
      </w:pPr>
    </w:p>
    <w:p w14:paraId="4C9D0FFA" w14:textId="1A9E289C" w:rsidR="00FA7C94" w:rsidRDefault="00FA7C94" w:rsidP="00854B60">
      <w:pPr>
        <w:spacing w:after="0" w:line="240" w:lineRule="auto"/>
        <w:jc w:val="both"/>
        <w:rPr>
          <w:rFonts w:ascii="Times New Roman" w:hAnsi="Times New Roman" w:cs="Times New Roman"/>
          <w:sz w:val="24"/>
          <w:szCs w:val="24"/>
        </w:rPr>
      </w:pPr>
    </w:p>
    <w:p w14:paraId="4088A703" w14:textId="6529F42A" w:rsidR="00FA7C94" w:rsidRDefault="00FA7C94" w:rsidP="00854B60">
      <w:pPr>
        <w:spacing w:after="0" w:line="240" w:lineRule="auto"/>
        <w:jc w:val="both"/>
        <w:rPr>
          <w:rFonts w:ascii="Times New Roman" w:hAnsi="Times New Roman" w:cs="Times New Roman"/>
          <w:sz w:val="24"/>
          <w:szCs w:val="24"/>
        </w:rPr>
      </w:pPr>
    </w:p>
    <w:p w14:paraId="1588D264" w14:textId="12BA7845" w:rsidR="00FA7C94" w:rsidRDefault="00FA7C94" w:rsidP="00854B60">
      <w:pPr>
        <w:spacing w:after="0" w:line="240" w:lineRule="auto"/>
        <w:jc w:val="both"/>
        <w:rPr>
          <w:rFonts w:ascii="Times New Roman" w:hAnsi="Times New Roman" w:cs="Times New Roman"/>
          <w:sz w:val="24"/>
          <w:szCs w:val="24"/>
        </w:rPr>
      </w:pPr>
    </w:p>
    <w:p w14:paraId="16A49C67" w14:textId="57DB7B4E" w:rsidR="00FA7C94" w:rsidRDefault="00FA7C94" w:rsidP="00854B60">
      <w:pPr>
        <w:spacing w:after="0" w:line="240" w:lineRule="auto"/>
        <w:jc w:val="both"/>
        <w:rPr>
          <w:rFonts w:ascii="Times New Roman" w:hAnsi="Times New Roman" w:cs="Times New Roman"/>
          <w:sz w:val="24"/>
          <w:szCs w:val="24"/>
        </w:rPr>
      </w:pPr>
    </w:p>
    <w:p w14:paraId="1A1643A1" w14:textId="24FCFA1E" w:rsidR="00FA7C94" w:rsidRDefault="00FA7C94" w:rsidP="00854B60">
      <w:pPr>
        <w:spacing w:after="0" w:line="240" w:lineRule="auto"/>
        <w:jc w:val="both"/>
        <w:rPr>
          <w:rFonts w:ascii="Times New Roman" w:hAnsi="Times New Roman" w:cs="Times New Roman"/>
          <w:sz w:val="24"/>
          <w:szCs w:val="24"/>
        </w:rPr>
      </w:pPr>
    </w:p>
    <w:p w14:paraId="1814250C" w14:textId="40682F21" w:rsidR="00FA7C94" w:rsidRDefault="00FA7C94" w:rsidP="00854B60">
      <w:pPr>
        <w:spacing w:after="0" w:line="240" w:lineRule="auto"/>
        <w:jc w:val="both"/>
        <w:rPr>
          <w:rFonts w:ascii="Times New Roman" w:hAnsi="Times New Roman" w:cs="Times New Roman"/>
          <w:sz w:val="24"/>
          <w:szCs w:val="24"/>
        </w:rPr>
      </w:pPr>
    </w:p>
    <w:p w14:paraId="77E4C952" w14:textId="1AEE72AD" w:rsidR="00FA7C94" w:rsidRDefault="00FA7C94" w:rsidP="00854B60">
      <w:pPr>
        <w:spacing w:after="0" w:line="240" w:lineRule="auto"/>
        <w:jc w:val="both"/>
        <w:rPr>
          <w:rFonts w:ascii="Times New Roman" w:hAnsi="Times New Roman" w:cs="Times New Roman"/>
          <w:sz w:val="24"/>
          <w:szCs w:val="24"/>
        </w:rPr>
      </w:pPr>
    </w:p>
    <w:p w14:paraId="48B208D3" w14:textId="5FA1F81F" w:rsidR="00FA7C94" w:rsidRDefault="00FA7C94" w:rsidP="00854B60">
      <w:pPr>
        <w:spacing w:after="0" w:line="240" w:lineRule="auto"/>
        <w:jc w:val="both"/>
        <w:rPr>
          <w:rFonts w:ascii="Times New Roman" w:hAnsi="Times New Roman" w:cs="Times New Roman"/>
          <w:sz w:val="24"/>
          <w:szCs w:val="24"/>
        </w:rPr>
      </w:pPr>
    </w:p>
    <w:p w14:paraId="63B89992" w14:textId="33EDC7EE" w:rsidR="00FA7C94" w:rsidRDefault="00FA7C94" w:rsidP="00854B60">
      <w:pPr>
        <w:spacing w:after="0" w:line="240" w:lineRule="auto"/>
        <w:jc w:val="both"/>
        <w:rPr>
          <w:rFonts w:ascii="Times New Roman" w:hAnsi="Times New Roman" w:cs="Times New Roman"/>
          <w:sz w:val="24"/>
          <w:szCs w:val="24"/>
        </w:rPr>
      </w:pPr>
    </w:p>
    <w:p w14:paraId="441BD598" w14:textId="287686C9" w:rsidR="00FA7C94" w:rsidRDefault="00FA7C94" w:rsidP="00854B60">
      <w:pPr>
        <w:spacing w:after="0" w:line="240" w:lineRule="auto"/>
        <w:jc w:val="both"/>
        <w:rPr>
          <w:rFonts w:ascii="Times New Roman" w:hAnsi="Times New Roman" w:cs="Times New Roman"/>
          <w:sz w:val="24"/>
          <w:szCs w:val="24"/>
        </w:rPr>
      </w:pPr>
    </w:p>
    <w:p w14:paraId="661D8583" w14:textId="582449C8" w:rsidR="00FA7C94" w:rsidRDefault="00FA7C94" w:rsidP="00854B60">
      <w:pPr>
        <w:spacing w:after="0" w:line="240" w:lineRule="auto"/>
        <w:jc w:val="both"/>
        <w:rPr>
          <w:rFonts w:ascii="Times New Roman" w:hAnsi="Times New Roman" w:cs="Times New Roman"/>
          <w:sz w:val="24"/>
          <w:szCs w:val="24"/>
        </w:rPr>
      </w:pPr>
    </w:p>
    <w:p w14:paraId="032F612A" w14:textId="3EABEBC5" w:rsidR="00FA7C94" w:rsidRDefault="00FA7C94" w:rsidP="00854B60">
      <w:pPr>
        <w:spacing w:after="0" w:line="240" w:lineRule="auto"/>
        <w:jc w:val="both"/>
        <w:rPr>
          <w:rFonts w:ascii="Times New Roman" w:hAnsi="Times New Roman" w:cs="Times New Roman"/>
          <w:sz w:val="24"/>
          <w:szCs w:val="24"/>
        </w:rPr>
      </w:pPr>
    </w:p>
    <w:p w14:paraId="6480A873" w14:textId="5931B4E6" w:rsidR="00FA7C94" w:rsidRDefault="00FA7C94" w:rsidP="00854B60">
      <w:pPr>
        <w:spacing w:after="0" w:line="240" w:lineRule="auto"/>
        <w:jc w:val="both"/>
        <w:rPr>
          <w:rFonts w:ascii="Times New Roman" w:hAnsi="Times New Roman" w:cs="Times New Roman"/>
          <w:sz w:val="24"/>
          <w:szCs w:val="24"/>
        </w:rPr>
      </w:pPr>
    </w:p>
    <w:p w14:paraId="62F5C281" w14:textId="2D4369AF" w:rsidR="00FA7C94" w:rsidRDefault="00FA7C94" w:rsidP="00854B60">
      <w:pPr>
        <w:spacing w:after="0" w:line="240" w:lineRule="auto"/>
        <w:jc w:val="both"/>
        <w:rPr>
          <w:rFonts w:ascii="Times New Roman" w:hAnsi="Times New Roman" w:cs="Times New Roman"/>
          <w:sz w:val="24"/>
          <w:szCs w:val="24"/>
        </w:rPr>
      </w:pPr>
    </w:p>
    <w:p w14:paraId="0E3A3904" w14:textId="26F7343D" w:rsidR="00FA7C94" w:rsidRDefault="00FA7C94" w:rsidP="00854B60">
      <w:pPr>
        <w:spacing w:after="0" w:line="240" w:lineRule="auto"/>
        <w:jc w:val="both"/>
        <w:rPr>
          <w:rFonts w:ascii="Times New Roman" w:hAnsi="Times New Roman" w:cs="Times New Roman"/>
          <w:sz w:val="24"/>
          <w:szCs w:val="24"/>
        </w:rPr>
      </w:pPr>
    </w:p>
    <w:p w14:paraId="749BD45C" w14:textId="52C404FA" w:rsidR="00FA7C94" w:rsidRDefault="00FA7C94" w:rsidP="00854B60">
      <w:pPr>
        <w:spacing w:after="0" w:line="240" w:lineRule="auto"/>
        <w:jc w:val="both"/>
        <w:rPr>
          <w:rFonts w:ascii="Times New Roman" w:hAnsi="Times New Roman" w:cs="Times New Roman"/>
          <w:sz w:val="24"/>
          <w:szCs w:val="24"/>
        </w:rPr>
      </w:pPr>
    </w:p>
    <w:p w14:paraId="44FFC75B" w14:textId="60524BAD" w:rsidR="00FA7C94" w:rsidRDefault="00FA7C94" w:rsidP="00854B60">
      <w:pPr>
        <w:spacing w:after="0" w:line="240" w:lineRule="auto"/>
        <w:jc w:val="both"/>
        <w:rPr>
          <w:rFonts w:ascii="Times New Roman" w:hAnsi="Times New Roman" w:cs="Times New Roman"/>
          <w:sz w:val="24"/>
          <w:szCs w:val="24"/>
        </w:rPr>
      </w:pPr>
    </w:p>
    <w:p w14:paraId="502E2648" w14:textId="3A96C883" w:rsidR="00FA7C94" w:rsidRDefault="00FA7C94" w:rsidP="00854B60">
      <w:pPr>
        <w:spacing w:after="0" w:line="240" w:lineRule="auto"/>
        <w:jc w:val="both"/>
        <w:rPr>
          <w:rFonts w:ascii="Times New Roman" w:hAnsi="Times New Roman" w:cs="Times New Roman"/>
          <w:sz w:val="24"/>
          <w:szCs w:val="24"/>
        </w:rPr>
      </w:pPr>
    </w:p>
    <w:p w14:paraId="45971544" w14:textId="02EADB69" w:rsidR="00FA7C94" w:rsidRDefault="00FA7C94" w:rsidP="00854B60">
      <w:pPr>
        <w:spacing w:after="0" w:line="240" w:lineRule="auto"/>
        <w:jc w:val="both"/>
        <w:rPr>
          <w:rFonts w:ascii="Times New Roman" w:hAnsi="Times New Roman" w:cs="Times New Roman"/>
          <w:sz w:val="24"/>
          <w:szCs w:val="24"/>
        </w:rPr>
      </w:pPr>
    </w:p>
    <w:p w14:paraId="06EFF0B0" w14:textId="368D2441" w:rsidR="00FA7C94" w:rsidRDefault="00FA7C94" w:rsidP="00854B60">
      <w:pPr>
        <w:spacing w:after="0" w:line="240" w:lineRule="auto"/>
        <w:jc w:val="both"/>
        <w:rPr>
          <w:rFonts w:ascii="Times New Roman" w:hAnsi="Times New Roman" w:cs="Times New Roman"/>
          <w:sz w:val="24"/>
          <w:szCs w:val="24"/>
        </w:rPr>
      </w:pPr>
    </w:p>
    <w:p w14:paraId="5FB4A635" w14:textId="7CAC3AE7" w:rsidR="00FA7C94" w:rsidRDefault="00FA7C94" w:rsidP="00854B60">
      <w:pPr>
        <w:spacing w:after="0" w:line="240" w:lineRule="auto"/>
        <w:jc w:val="both"/>
        <w:rPr>
          <w:rFonts w:ascii="Times New Roman" w:hAnsi="Times New Roman" w:cs="Times New Roman"/>
          <w:sz w:val="24"/>
          <w:szCs w:val="24"/>
        </w:rPr>
      </w:pPr>
    </w:p>
    <w:p w14:paraId="765CBC8E" w14:textId="357AE574" w:rsidR="00FA7C94" w:rsidRDefault="00FA7C94" w:rsidP="00854B60">
      <w:pPr>
        <w:spacing w:after="0" w:line="240" w:lineRule="auto"/>
        <w:jc w:val="both"/>
        <w:rPr>
          <w:rFonts w:ascii="Times New Roman" w:hAnsi="Times New Roman" w:cs="Times New Roman"/>
          <w:sz w:val="24"/>
          <w:szCs w:val="24"/>
        </w:rPr>
      </w:pPr>
    </w:p>
    <w:p w14:paraId="46C15DD8" w14:textId="68845759" w:rsidR="00FA7C94" w:rsidRDefault="00FA7C94" w:rsidP="00854B60">
      <w:pPr>
        <w:spacing w:after="0" w:line="240" w:lineRule="auto"/>
        <w:jc w:val="both"/>
        <w:rPr>
          <w:rFonts w:ascii="Times New Roman" w:hAnsi="Times New Roman" w:cs="Times New Roman"/>
          <w:sz w:val="24"/>
          <w:szCs w:val="24"/>
        </w:rPr>
      </w:pPr>
    </w:p>
    <w:p w14:paraId="3817DCDB" w14:textId="28E3295C" w:rsidR="00FA7C94" w:rsidRDefault="00FA7C94" w:rsidP="00854B60">
      <w:pPr>
        <w:spacing w:after="0" w:line="240" w:lineRule="auto"/>
        <w:jc w:val="both"/>
        <w:rPr>
          <w:rFonts w:ascii="Times New Roman" w:hAnsi="Times New Roman" w:cs="Times New Roman"/>
          <w:sz w:val="24"/>
          <w:szCs w:val="24"/>
        </w:rPr>
      </w:pPr>
    </w:p>
    <w:p w14:paraId="2DB67156" w14:textId="7C8D476A" w:rsidR="00FA7C94" w:rsidRDefault="00FA7C94" w:rsidP="00854B60">
      <w:pPr>
        <w:spacing w:after="0" w:line="240" w:lineRule="auto"/>
        <w:jc w:val="both"/>
        <w:rPr>
          <w:rFonts w:ascii="Times New Roman" w:hAnsi="Times New Roman" w:cs="Times New Roman"/>
          <w:sz w:val="24"/>
          <w:szCs w:val="24"/>
        </w:rPr>
      </w:pPr>
    </w:p>
    <w:p w14:paraId="52F99F96" w14:textId="33B17FA0" w:rsidR="00FA7C94" w:rsidRDefault="00FA7C94" w:rsidP="00854B60">
      <w:pPr>
        <w:spacing w:after="0" w:line="240" w:lineRule="auto"/>
        <w:jc w:val="both"/>
        <w:rPr>
          <w:rFonts w:ascii="Times New Roman" w:hAnsi="Times New Roman" w:cs="Times New Roman"/>
          <w:sz w:val="24"/>
          <w:szCs w:val="24"/>
        </w:rPr>
      </w:pPr>
    </w:p>
    <w:p w14:paraId="3B79F59E" w14:textId="6CB77CE3" w:rsidR="00FA7C94" w:rsidRDefault="00FA7C94" w:rsidP="00854B60">
      <w:pPr>
        <w:spacing w:after="0" w:line="240" w:lineRule="auto"/>
        <w:jc w:val="both"/>
        <w:rPr>
          <w:rFonts w:ascii="Times New Roman" w:hAnsi="Times New Roman" w:cs="Times New Roman"/>
          <w:sz w:val="24"/>
          <w:szCs w:val="24"/>
        </w:rPr>
      </w:pPr>
    </w:p>
    <w:p w14:paraId="563F0A4C" w14:textId="3A84DFEF" w:rsidR="00FA7C94" w:rsidRDefault="00FA7C94" w:rsidP="00854B60">
      <w:pPr>
        <w:spacing w:after="0" w:line="240" w:lineRule="auto"/>
        <w:jc w:val="both"/>
        <w:rPr>
          <w:rFonts w:ascii="Times New Roman" w:hAnsi="Times New Roman" w:cs="Times New Roman"/>
          <w:sz w:val="24"/>
          <w:szCs w:val="24"/>
        </w:rPr>
      </w:pPr>
    </w:p>
    <w:p w14:paraId="168FB250" w14:textId="27DC4696" w:rsidR="00FA7C94" w:rsidRDefault="00FA7C94" w:rsidP="00854B60">
      <w:pPr>
        <w:spacing w:after="0" w:line="240" w:lineRule="auto"/>
        <w:jc w:val="both"/>
        <w:rPr>
          <w:rFonts w:ascii="Times New Roman" w:hAnsi="Times New Roman" w:cs="Times New Roman"/>
          <w:sz w:val="24"/>
          <w:szCs w:val="24"/>
        </w:rPr>
      </w:pPr>
    </w:p>
    <w:p w14:paraId="488CAC27" w14:textId="04D3DBBC" w:rsidR="00FA7C94" w:rsidRDefault="00FA7C94" w:rsidP="00854B60">
      <w:pPr>
        <w:spacing w:after="0" w:line="240" w:lineRule="auto"/>
        <w:jc w:val="both"/>
        <w:rPr>
          <w:rFonts w:ascii="Times New Roman" w:hAnsi="Times New Roman" w:cs="Times New Roman"/>
          <w:sz w:val="24"/>
          <w:szCs w:val="24"/>
        </w:rPr>
      </w:pPr>
    </w:p>
    <w:p w14:paraId="4EA1725E" w14:textId="5A244DB9" w:rsidR="00FA7C94" w:rsidRDefault="00FA7C94" w:rsidP="00854B60">
      <w:pPr>
        <w:spacing w:after="0" w:line="240" w:lineRule="auto"/>
        <w:jc w:val="both"/>
        <w:rPr>
          <w:rFonts w:ascii="Times New Roman" w:hAnsi="Times New Roman" w:cs="Times New Roman"/>
          <w:sz w:val="24"/>
          <w:szCs w:val="24"/>
        </w:rPr>
      </w:pPr>
    </w:p>
    <w:p w14:paraId="3DC6A167" w14:textId="0DECB9B0" w:rsidR="00FA7C94" w:rsidRDefault="00FA7C94" w:rsidP="00854B60">
      <w:pPr>
        <w:spacing w:after="0" w:line="240" w:lineRule="auto"/>
        <w:jc w:val="both"/>
        <w:rPr>
          <w:rFonts w:ascii="Times New Roman" w:hAnsi="Times New Roman" w:cs="Times New Roman"/>
          <w:sz w:val="24"/>
          <w:szCs w:val="24"/>
        </w:rPr>
      </w:pPr>
    </w:p>
    <w:p w14:paraId="4D9C5201" w14:textId="6CC58A84" w:rsidR="00FA7C94" w:rsidRDefault="00FA7C94" w:rsidP="00854B60">
      <w:pPr>
        <w:spacing w:after="0" w:line="240" w:lineRule="auto"/>
        <w:jc w:val="both"/>
        <w:rPr>
          <w:rFonts w:ascii="Times New Roman" w:hAnsi="Times New Roman" w:cs="Times New Roman"/>
          <w:sz w:val="24"/>
          <w:szCs w:val="24"/>
        </w:rPr>
      </w:pPr>
    </w:p>
    <w:p w14:paraId="715FC909" w14:textId="5F432F13" w:rsidR="00FA7C94" w:rsidRDefault="00FA7C94" w:rsidP="00854B60">
      <w:pPr>
        <w:spacing w:after="0" w:line="240" w:lineRule="auto"/>
        <w:jc w:val="both"/>
        <w:rPr>
          <w:rFonts w:ascii="Times New Roman" w:hAnsi="Times New Roman" w:cs="Times New Roman"/>
          <w:sz w:val="24"/>
          <w:szCs w:val="24"/>
        </w:rPr>
      </w:pPr>
    </w:p>
    <w:p w14:paraId="2F71C239" w14:textId="6C64281A" w:rsidR="00FA7C94" w:rsidRDefault="00FA7C94" w:rsidP="00854B60">
      <w:pPr>
        <w:spacing w:after="0" w:line="240" w:lineRule="auto"/>
        <w:jc w:val="both"/>
        <w:rPr>
          <w:rFonts w:ascii="Times New Roman" w:hAnsi="Times New Roman" w:cs="Times New Roman"/>
          <w:sz w:val="24"/>
          <w:szCs w:val="24"/>
        </w:rPr>
      </w:pPr>
    </w:p>
    <w:p w14:paraId="5963687A" w14:textId="01E12A83" w:rsidR="00FA7C94" w:rsidRDefault="00FA7C94" w:rsidP="00854B60">
      <w:pPr>
        <w:spacing w:after="0" w:line="240" w:lineRule="auto"/>
        <w:jc w:val="both"/>
        <w:rPr>
          <w:rFonts w:ascii="Times New Roman" w:hAnsi="Times New Roman" w:cs="Times New Roman"/>
          <w:sz w:val="24"/>
          <w:szCs w:val="24"/>
        </w:rPr>
      </w:pPr>
    </w:p>
    <w:p w14:paraId="36289D83" w14:textId="5CC04041" w:rsidR="00FA7C94" w:rsidRDefault="00FA7C94" w:rsidP="00854B60">
      <w:pPr>
        <w:spacing w:after="0" w:line="240" w:lineRule="auto"/>
        <w:jc w:val="both"/>
        <w:rPr>
          <w:rFonts w:ascii="Times New Roman" w:hAnsi="Times New Roman" w:cs="Times New Roman"/>
          <w:sz w:val="24"/>
          <w:szCs w:val="24"/>
        </w:rPr>
      </w:pPr>
    </w:p>
    <w:p w14:paraId="566DDE45" w14:textId="7E369C90" w:rsidR="00FA7C94" w:rsidRDefault="00FA7C94" w:rsidP="00854B60">
      <w:pPr>
        <w:spacing w:after="0" w:line="240" w:lineRule="auto"/>
        <w:jc w:val="both"/>
        <w:rPr>
          <w:rFonts w:ascii="Times New Roman" w:hAnsi="Times New Roman" w:cs="Times New Roman"/>
          <w:sz w:val="24"/>
          <w:szCs w:val="24"/>
        </w:rPr>
      </w:pPr>
    </w:p>
    <w:p w14:paraId="10213F8B" w14:textId="1472727A" w:rsidR="00FA7C94" w:rsidRDefault="00FA7C94" w:rsidP="00854B60">
      <w:pPr>
        <w:spacing w:after="0" w:line="240" w:lineRule="auto"/>
        <w:jc w:val="both"/>
        <w:rPr>
          <w:rFonts w:ascii="Times New Roman" w:hAnsi="Times New Roman" w:cs="Times New Roman"/>
          <w:sz w:val="24"/>
          <w:szCs w:val="24"/>
        </w:rPr>
      </w:pPr>
    </w:p>
    <w:p w14:paraId="059E8100" w14:textId="5CD46C68" w:rsidR="00FA7C94" w:rsidRDefault="00FA7C94" w:rsidP="00854B60">
      <w:pPr>
        <w:spacing w:after="0" w:line="240" w:lineRule="auto"/>
        <w:jc w:val="both"/>
        <w:rPr>
          <w:rFonts w:ascii="Times New Roman" w:hAnsi="Times New Roman" w:cs="Times New Roman"/>
          <w:sz w:val="24"/>
          <w:szCs w:val="24"/>
        </w:rPr>
      </w:pPr>
    </w:p>
    <w:p w14:paraId="5C4FCB17" w14:textId="5CB0C123" w:rsidR="00FA7C94" w:rsidRDefault="00FA7C94" w:rsidP="00854B60">
      <w:pPr>
        <w:spacing w:after="0" w:line="240" w:lineRule="auto"/>
        <w:jc w:val="both"/>
        <w:rPr>
          <w:rFonts w:ascii="Times New Roman" w:hAnsi="Times New Roman" w:cs="Times New Roman"/>
          <w:sz w:val="24"/>
          <w:szCs w:val="24"/>
        </w:rPr>
      </w:pPr>
    </w:p>
    <w:p w14:paraId="03EE4F8F" w14:textId="31A80CBC" w:rsidR="00FA7C94" w:rsidRDefault="00FA7C94" w:rsidP="00854B60">
      <w:pPr>
        <w:spacing w:after="0" w:line="240" w:lineRule="auto"/>
        <w:jc w:val="both"/>
        <w:rPr>
          <w:rFonts w:ascii="Times New Roman" w:hAnsi="Times New Roman" w:cs="Times New Roman"/>
          <w:sz w:val="24"/>
          <w:szCs w:val="24"/>
        </w:rPr>
      </w:pPr>
    </w:p>
    <w:p w14:paraId="16FD6716" w14:textId="23CE292F" w:rsidR="00FA7C94" w:rsidRDefault="00FA7C94" w:rsidP="00854B60">
      <w:pPr>
        <w:spacing w:after="0" w:line="240" w:lineRule="auto"/>
        <w:jc w:val="both"/>
        <w:rPr>
          <w:rFonts w:ascii="Times New Roman" w:hAnsi="Times New Roman" w:cs="Times New Roman"/>
          <w:sz w:val="24"/>
          <w:szCs w:val="24"/>
        </w:rPr>
      </w:pPr>
    </w:p>
    <w:p w14:paraId="370EC68B" w14:textId="33AB4EFA" w:rsidR="00FA7C94" w:rsidRDefault="00FA7C94" w:rsidP="00854B60">
      <w:pPr>
        <w:spacing w:after="0" w:line="240" w:lineRule="auto"/>
        <w:jc w:val="both"/>
        <w:rPr>
          <w:rFonts w:ascii="Times New Roman" w:hAnsi="Times New Roman" w:cs="Times New Roman"/>
          <w:sz w:val="24"/>
          <w:szCs w:val="24"/>
        </w:rPr>
      </w:pPr>
    </w:p>
    <w:p w14:paraId="4E01A6CF" w14:textId="573C7D84" w:rsidR="00FA7C94" w:rsidRDefault="00FA7C94" w:rsidP="00854B60">
      <w:pPr>
        <w:spacing w:after="0" w:line="240" w:lineRule="auto"/>
        <w:jc w:val="both"/>
        <w:rPr>
          <w:rFonts w:ascii="Times New Roman" w:hAnsi="Times New Roman" w:cs="Times New Roman"/>
          <w:sz w:val="24"/>
          <w:szCs w:val="24"/>
        </w:rPr>
      </w:pPr>
    </w:p>
    <w:p w14:paraId="46A80626" w14:textId="3BC1D3D4" w:rsidR="00FA7C94" w:rsidRDefault="00FA7C94" w:rsidP="00854B60">
      <w:pPr>
        <w:spacing w:after="0" w:line="240" w:lineRule="auto"/>
        <w:jc w:val="both"/>
        <w:rPr>
          <w:rFonts w:ascii="Times New Roman" w:hAnsi="Times New Roman" w:cs="Times New Roman"/>
          <w:sz w:val="24"/>
          <w:szCs w:val="24"/>
        </w:rPr>
      </w:pPr>
    </w:p>
    <w:p w14:paraId="15E82EA1" w14:textId="733CE325" w:rsidR="00FA7C94" w:rsidRDefault="00FA7C94" w:rsidP="00854B60">
      <w:pPr>
        <w:spacing w:after="0" w:line="240" w:lineRule="auto"/>
        <w:jc w:val="both"/>
        <w:rPr>
          <w:rFonts w:ascii="Times New Roman" w:hAnsi="Times New Roman" w:cs="Times New Roman"/>
          <w:sz w:val="24"/>
          <w:szCs w:val="24"/>
        </w:rPr>
      </w:pPr>
    </w:p>
    <w:p w14:paraId="01E2FB4E" w14:textId="0777FB49" w:rsidR="00FA7C94" w:rsidRDefault="00FA7C94" w:rsidP="00854B60">
      <w:pPr>
        <w:spacing w:after="0" w:line="240" w:lineRule="auto"/>
        <w:jc w:val="both"/>
        <w:rPr>
          <w:rFonts w:ascii="Times New Roman" w:hAnsi="Times New Roman" w:cs="Times New Roman"/>
          <w:sz w:val="24"/>
          <w:szCs w:val="24"/>
        </w:rPr>
      </w:pPr>
    </w:p>
    <w:p w14:paraId="20EFDA1E" w14:textId="1D3F1F4E" w:rsidR="00FA7C94" w:rsidRDefault="00FA7C94" w:rsidP="00854B60">
      <w:pPr>
        <w:spacing w:after="0" w:line="240" w:lineRule="auto"/>
        <w:jc w:val="both"/>
        <w:rPr>
          <w:rFonts w:ascii="Times New Roman" w:hAnsi="Times New Roman" w:cs="Times New Roman"/>
          <w:sz w:val="24"/>
          <w:szCs w:val="24"/>
        </w:rPr>
      </w:pPr>
    </w:p>
    <w:p w14:paraId="19A0B919" w14:textId="590A2C3D" w:rsidR="00FA7C94" w:rsidRDefault="00FA7C94" w:rsidP="00854B60">
      <w:pPr>
        <w:spacing w:after="0" w:line="240" w:lineRule="auto"/>
        <w:jc w:val="both"/>
        <w:rPr>
          <w:rFonts w:ascii="Times New Roman" w:hAnsi="Times New Roman" w:cs="Times New Roman"/>
          <w:sz w:val="24"/>
          <w:szCs w:val="24"/>
        </w:rPr>
      </w:pPr>
    </w:p>
    <w:p w14:paraId="764FFBCB" w14:textId="3A181686" w:rsidR="00FA7C94" w:rsidRDefault="00FA7C94" w:rsidP="00854B60">
      <w:pPr>
        <w:spacing w:after="0" w:line="240" w:lineRule="auto"/>
        <w:jc w:val="both"/>
        <w:rPr>
          <w:rFonts w:ascii="Times New Roman" w:hAnsi="Times New Roman" w:cs="Times New Roman"/>
          <w:sz w:val="24"/>
          <w:szCs w:val="24"/>
        </w:rPr>
      </w:pPr>
    </w:p>
    <w:p w14:paraId="4924ED31" w14:textId="0731FC9F" w:rsidR="00FA7C94" w:rsidRDefault="00FA7C94" w:rsidP="00854B60">
      <w:pPr>
        <w:spacing w:after="0" w:line="240" w:lineRule="auto"/>
        <w:jc w:val="both"/>
        <w:rPr>
          <w:rFonts w:ascii="Times New Roman" w:hAnsi="Times New Roman" w:cs="Times New Roman"/>
          <w:sz w:val="24"/>
          <w:szCs w:val="24"/>
        </w:rPr>
      </w:pPr>
    </w:p>
    <w:p w14:paraId="23B52140" w14:textId="60ADE507" w:rsidR="00FA7C94" w:rsidRDefault="00FA7C94" w:rsidP="00854B60">
      <w:pPr>
        <w:spacing w:after="0" w:line="240" w:lineRule="auto"/>
        <w:jc w:val="both"/>
        <w:rPr>
          <w:rFonts w:ascii="Times New Roman" w:hAnsi="Times New Roman" w:cs="Times New Roman"/>
          <w:sz w:val="24"/>
          <w:szCs w:val="24"/>
        </w:rPr>
      </w:pPr>
    </w:p>
    <w:p w14:paraId="0A3831FC" w14:textId="24DBB1A0" w:rsidR="00FA7C94" w:rsidRDefault="00FA7C94" w:rsidP="00854B60">
      <w:pPr>
        <w:spacing w:after="0" w:line="240" w:lineRule="auto"/>
        <w:jc w:val="both"/>
        <w:rPr>
          <w:rFonts w:ascii="Times New Roman" w:hAnsi="Times New Roman" w:cs="Times New Roman"/>
          <w:sz w:val="24"/>
          <w:szCs w:val="24"/>
        </w:rPr>
      </w:pPr>
    </w:p>
    <w:p w14:paraId="1B39FCB4" w14:textId="26C3EBB4" w:rsidR="00FA7C94" w:rsidRDefault="00FA7C94" w:rsidP="00854B60">
      <w:pPr>
        <w:spacing w:after="0" w:line="240" w:lineRule="auto"/>
        <w:jc w:val="both"/>
        <w:rPr>
          <w:rFonts w:ascii="Times New Roman" w:hAnsi="Times New Roman" w:cs="Times New Roman"/>
          <w:sz w:val="24"/>
          <w:szCs w:val="24"/>
        </w:rPr>
      </w:pPr>
    </w:p>
    <w:p w14:paraId="45362544" w14:textId="4D7637E8" w:rsidR="00FA7C94" w:rsidRDefault="00FA7C94" w:rsidP="00854B60">
      <w:pPr>
        <w:spacing w:after="0" w:line="240" w:lineRule="auto"/>
        <w:jc w:val="both"/>
        <w:rPr>
          <w:rFonts w:ascii="Times New Roman" w:hAnsi="Times New Roman" w:cs="Times New Roman"/>
          <w:sz w:val="24"/>
          <w:szCs w:val="24"/>
        </w:rPr>
      </w:pPr>
    </w:p>
    <w:p w14:paraId="4B4BA5EF" w14:textId="1B59161C" w:rsidR="00FA7C94" w:rsidRDefault="00FA7C94" w:rsidP="00854B60">
      <w:pPr>
        <w:spacing w:after="0" w:line="240" w:lineRule="auto"/>
        <w:jc w:val="both"/>
        <w:rPr>
          <w:rFonts w:ascii="Times New Roman" w:hAnsi="Times New Roman" w:cs="Times New Roman"/>
          <w:sz w:val="24"/>
          <w:szCs w:val="24"/>
        </w:rPr>
      </w:pPr>
    </w:p>
    <w:p w14:paraId="43B1F99A" w14:textId="1EB8FE7F" w:rsidR="00FA7C94" w:rsidRDefault="00FA7C94" w:rsidP="00854B60">
      <w:pPr>
        <w:spacing w:after="0" w:line="240" w:lineRule="auto"/>
        <w:jc w:val="both"/>
        <w:rPr>
          <w:rFonts w:ascii="Times New Roman" w:hAnsi="Times New Roman" w:cs="Times New Roman"/>
          <w:sz w:val="24"/>
          <w:szCs w:val="24"/>
        </w:rPr>
      </w:pPr>
    </w:p>
    <w:p w14:paraId="3A080296" w14:textId="53A4B884" w:rsidR="00FA7C94" w:rsidRDefault="00FA7C94" w:rsidP="00854B60">
      <w:pPr>
        <w:spacing w:after="0" w:line="240" w:lineRule="auto"/>
        <w:jc w:val="both"/>
        <w:rPr>
          <w:rFonts w:ascii="Times New Roman" w:hAnsi="Times New Roman" w:cs="Times New Roman"/>
          <w:sz w:val="24"/>
          <w:szCs w:val="24"/>
        </w:rPr>
      </w:pPr>
    </w:p>
    <w:p w14:paraId="71478062" w14:textId="75591BB6" w:rsidR="00FA7C94" w:rsidRDefault="00FA7C94" w:rsidP="00854B60">
      <w:pPr>
        <w:spacing w:after="0" w:line="240" w:lineRule="auto"/>
        <w:jc w:val="both"/>
        <w:rPr>
          <w:rFonts w:ascii="Times New Roman" w:hAnsi="Times New Roman" w:cs="Times New Roman"/>
          <w:sz w:val="24"/>
          <w:szCs w:val="24"/>
        </w:rPr>
      </w:pPr>
    </w:p>
    <w:p w14:paraId="76891AF0" w14:textId="35A47B46" w:rsidR="00FA7C94" w:rsidRDefault="00FA7C94" w:rsidP="00854B60">
      <w:pPr>
        <w:spacing w:after="0" w:line="240" w:lineRule="auto"/>
        <w:jc w:val="both"/>
        <w:rPr>
          <w:rFonts w:ascii="Times New Roman" w:hAnsi="Times New Roman" w:cs="Times New Roman"/>
          <w:sz w:val="24"/>
          <w:szCs w:val="24"/>
        </w:rPr>
      </w:pPr>
    </w:p>
    <w:p w14:paraId="021A0C44" w14:textId="4CD5B1D1" w:rsidR="00FA7C94" w:rsidRDefault="00FA7C94" w:rsidP="00854B60">
      <w:pPr>
        <w:spacing w:after="0" w:line="240" w:lineRule="auto"/>
        <w:jc w:val="both"/>
        <w:rPr>
          <w:rFonts w:ascii="Times New Roman" w:hAnsi="Times New Roman" w:cs="Times New Roman"/>
          <w:sz w:val="24"/>
          <w:szCs w:val="24"/>
        </w:rPr>
      </w:pPr>
    </w:p>
    <w:p w14:paraId="3D138C06" w14:textId="776BD281" w:rsidR="00FA7C94" w:rsidRDefault="00FA7C94" w:rsidP="00854B60">
      <w:pPr>
        <w:spacing w:after="0" w:line="240" w:lineRule="auto"/>
        <w:jc w:val="both"/>
        <w:rPr>
          <w:rFonts w:ascii="Times New Roman" w:hAnsi="Times New Roman" w:cs="Times New Roman"/>
          <w:sz w:val="24"/>
          <w:szCs w:val="24"/>
        </w:rPr>
      </w:pPr>
    </w:p>
    <w:p w14:paraId="7E7783A3" w14:textId="063AF51B" w:rsidR="00FA7C94" w:rsidRDefault="00FA7C94" w:rsidP="00854B60">
      <w:pPr>
        <w:spacing w:after="0" w:line="240" w:lineRule="auto"/>
        <w:jc w:val="both"/>
        <w:rPr>
          <w:rFonts w:ascii="Times New Roman" w:hAnsi="Times New Roman" w:cs="Times New Roman"/>
          <w:sz w:val="24"/>
          <w:szCs w:val="24"/>
        </w:rPr>
      </w:pPr>
    </w:p>
    <w:p w14:paraId="1ED9CC93" w14:textId="2A94F82E" w:rsidR="00FA7C94" w:rsidRDefault="00FA7C94" w:rsidP="00854B60">
      <w:pPr>
        <w:spacing w:after="0" w:line="240" w:lineRule="auto"/>
        <w:jc w:val="both"/>
        <w:rPr>
          <w:rFonts w:ascii="Times New Roman" w:hAnsi="Times New Roman" w:cs="Times New Roman"/>
          <w:sz w:val="24"/>
          <w:szCs w:val="24"/>
        </w:rPr>
      </w:pPr>
    </w:p>
    <w:p w14:paraId="3001C8FD" w14:textId="24B706E4" w:rsidR="00FA7C94" w:rsidRDefault="00FA7C94" w:rsidP="00854B60">
      <w:pPr>
        <w:spacing w:after="0" w:line="240" w:lineRule="auto"/>
        <w:jc w:val="both"/>
        <w:rPr>
          <w:rFonts w:ascii="Times New Roman" w:hAnsi="Times New Roman" w:cs="Times New Roman"/>
          <w:sz w:val="24"/>
          <w:szCs w:val="24"/>
        </w:rPr>
      </w:pPr>
    </w:p>
    <w:p w14:paraId="1C9031B2" w14:textId="2D0F17DD" w:rsidR="00FA7C94" w:rsidRDefault="00FA7C94" w:rsidP="00854B60">
      <w:pPr>
        <w:spacing w:after="0" w:line="240" w:lineRule="auto"/>
        <w:jc w:val="both"/>
        <w:rPr>
          <w:rFonts w:ascii="Times New Roman" w:hAnsi="Times New Roman" w:cs="Times New Roman"/>
          <w:sz w:val="24"/>
          <w:szCs w:val="24"/>
        </w:rPr>
      </w:pPr>
    </w:p>
    <w:p w14:paraId="371348C9" w14:textId="0C91DF4F" w:rsidR="00FA7C94" w:rsidRDefault="00FA7C94" w:rsidP="00854B60">
      <w:pPr>
        <w:spacing w:after="0" w:line="240" w:lineRule="auto"/>
        <w:jc w:val="both"/>
        <w:rPr>
          <w:rFonts w:ascii="Times New Roman" w:hAnsi="Times New Roman" w:cs="Times New Roman"/>
          <w:sz w:val="24"/>
          <w:szCs w:val="24"/>
        </w:rPr>
      </w:pPr>
    </w:p>
    <w:p w14:paraId="53309351" w14:textId="1B5D5227" w:rsidR="00FA7C94" w:rsidRDefault="00FA7C94" w:rsidP="00854B60">
      <w:pPr>
        <w:spacing w:after="0" w:line="240" w:lineRule="auto"/>
        <w:jc w:val="both"/>
        <w:rPr>
          <w:rFonts w:ascii="Times New Roman" w:hAnsi="Times New Roman" w:cs="Times New Roman"/>
          <w:sz w:val="24"/>
          <w:szCs w:val="24"/>
        </w:rPr>
      </w:pPr>
    </w:p>
    <w:p w14:paraId="66256E71" w14:textId="3D3B7F9B" w:rsidR="00FA7C94" w:rsidRDefault="00FA7C94" w:rsidP="00854B60">
      <w:pPr>
        <w:spacing w:after="0" w:line="240" w:lineRule="auto"/>
        <w:jc w:val="both"/>
        <w:rPr>
          <w:rFonts w:ascii="Times New Roman" w:hAnsi="Times New Roman" w:cs="Times New Roman"/>
          <w:sz w:val="24"/>
          <w:szCs w:val="24"/>
        </w:rPr>
      </w:pPr>
    </w:p>
    <w:p w14:paraId="2E9B1F9F" w14:textId="2A7653AC" w:rsidR="00FA7C94" w:rsidRDefault="00FA7C94" w:rsidP="00854B60">
      <w:pPr>
        <w:spacing w:after="0" w:line="240" w:lineRule="auto"/>
        <w:jc w:val="both"/>
        <w:rPr>
          <w:rFonts w:ascii="Times New Roman" w:hAnsi="Times New Roman" w:cs="Times New Roman"/>
          <w:sz w:val="24"/>
          <w:szCs w:val="24"/>
        </w:rPr>
      </w:pPr>
    </w:p>
    <w:p w14:paraId="1874A6CF" w14:textId="34B3099E" w:rsidR="00FA7C94" w:rsidRDefault="00FA7C94" w:rsidP="00854B60">
      <w:pPr>
        <w:spacing w:after="0" w:line="240" w:lineRule="auto"/>
        <w:jc w:val="both"/>
        <w:rPr>
          <w:rFonts w:ascii="Times New Roman" w:hAnsi="Times New Roman" w:cs="Times New Roman"/>
          <w:sz w:val="24"/>
          <w:szCs w:val="24"/>
        </w:rPr>
      </w:pPr>
    </w:p>
    <w:p w14:paraId="5384C3FF" w14:textId="76C84188" w:rsidR="00FA7C94" w:rsidRDefault="00FA7C94" w:rsidP="00854B60">
      <w:pPr>
        <w:spacing w:after="0" w:line="240" w:lineRule="auto"/>
        <w:jc w:val="both"/>
        <w:rPr>
          <w:rFonts w:ascii="Times New Roman" w:hAnsi="Times New Roman" w:cs="Times New Roman"/>
          <w:sz w:val="24"/>
          <w:szCs w:val="24"/>
        </w:rPr>
      </w:pPr>
    </w:p>
    <w:p w14:paraId="7B86FB29" w14:textId="39D71BB3" w:rsidR="00FA7C94" w:rsidRDefault="00FA7C94" w:rsidP="00854B60">
      <w:pPr>
        <w:spacing w:after="0" w:line="240" w:lineRule="auto"/>
        <w:jc w:val="both"/>
        <w:rPr>
          <w:rFonts w:ascii="Times New Roman" w:hAnsi="Times New Roman" w:cs="Times New Roman"/>
          <w:sz w:val="24"/>
          <w:szCs w:val="24"/>
        </w:rPr>
      </w:pPr>
    </w:p>
    <w:p w14:paraId="0C4E80D1" w14:textId="5D46C0F1" w:rsidR="00FA7C94" w:rsidRDefault="00FA7C94" w:rsidP="00854B60">
      <w:pPr>
        <w:spacing w:after="0" w:line="240" w:lineRule="auto"/>
        <w:jc w:val="both"/>
        <w:rPr>
          <w:rFonts w:ascii="Times New Roman" w:hAnsi="Times New Roman" w:cs="Times New Roman"/>
          <w:sz w:val="24"/>
          <w:szCs w:val="24"/>
        </w:rPr>
      </w:pPr>
    </w:p>
    <w:p w14:paraId="7E64B477" w14:textId="7A8EAF79" w:rsidR="00FA7C94" w:rsidRDefault="00FA7C94" w:rsidP="00854B60">
      <w:pPr>
        <w:spacing w:after="0" w:line="240" w:lineRule="auto"/>
        <w:jc w:val="both"/>
        <w:rPr>
          <w:rFonts w:ascii="Times New Roman" w:hAnsi="Times New Roman" w:cs="Times New Roman"/>
          <w:sz w:val="24"/>
          <w:szCs w:val="24"/>
        </w:rPr>
      </w:pPr>
    </w:p>
    <w:p w14:paraId="4EEEA7D2" w14:textId="69F18208" w:rsidR="00FA7C94" w:rsidRDefault="00FA7C94" w:rsidP="00854B60">
      <w:pPr>
        <w:spacing w:after="0" w:line="240" w:lineRule="auto"/>
        <w:jc w:val="both"/>
        <w:rPr>
          <w:rFonts w:ascii="Times New Roman" w:hAnsi="Times New Roman" w:cs="Times New Roman"/>
          <w:sz w:val="24"/>
          <w:szCs w:val="24"/>
        </w:rPr>
      </w:pPr>
    </w:p>
    <w:p w14:paraId="71165D25" w14:textId="26832FC8" w:rsidR="00FA7C94" w:rsidRDefault="00FA7C94" w:rsidP="00854B60">
      <w:pPr>
        <w:spacing w:after="0" w:line="240" w:lineRule="auto"/>
        <w:jc w:val="both"/>
        <w:rPr>
          <w:rFonts w:ascii="Times New Roman" w:hAnsi="Times New Roman" w:cs="Times New Roman"/>
          <w:sz w:val="24"/>
          <w:szCs w:val="24"/>
        </w:rPr>
      </w:pPr>
    </w:p>
    <w:p w14:paraId="11CCD52A" w14:textId="28C5A257" w:rsidR="00FA7C94" w:rsidRDefault="00FA7C94" w:rsidP="00854B60">
      <w:pPr>
        <w:spacing w:after="0" w:line="240" w:lineRule="auto"/>
        <w:jc w:val="both"/>
        <w:rPr>
          <w:rFonts w:ascii="Times New Roman" w:hAnsi="Times New Roman" w:cs="Times New Roman"/>
          <w:sz w:val="24"/>
          <w:szCs w:val="24"/>
        </w:rPr>
      </w:pPr>
    </w:p>
    <w:p w14:paraId="40F1B9C6" w14:textId="7393CBE4" w:rsidR="00FA7C94" w:rsidRDefault="00FA7C94" w:rsidP="00854B60">
      <w:pPr>
        <w:spacing w:after="0" w:line="240" w:lineRule="auto"/>
        <w:jc w:val="both"/>
        <w:rPr>
          <w:rFonts w:ascii="Times New Roman" w:hAnsi="Times New Roman" w:cs="Times New Roman"/>
          <w:sz w:val="24"/>
          <w:szCs w:val="24"/>
        </w:rPr>
      </w:pPr>
    </w:p>
    <w:p w14:paraId="0801EF47" w14:textId="7E50AA28" w:rsidR="00FA7C94" w:rsidRDefault="00FA7C94" w:rsidP="00854B60">
      <w:pPr>
        <w:spacing w:after="0" w:line="240" w:lineRule="auto"/>
        <w:jc w:val="both"/>
        <w:rPr>
          <w:rFonts w:ascii="Times New Roman" w:hAnsi="Times New Roman" w:cs="Times New Roman"/>
          <w:sz w:val="24"/>
          <w:szCs w:val="24"/>
        </w:rPr>
      </w:pPr>
    </w:p>
    <w:p w14:paraId="779CC6A6" w14:textId="75591EC4" w:rsidR="00FA7C94" w:rsidRDefault="00FA7C94" w:rsidP="00854B60">
      <w:pPr>
        <w:spacing w:after="0" w:line="240" w:lineRule="auto"/>
        <w:jc w:val="both"/>
        <w:rPr>
          <w:rFonts w:ascii="Times New Roman" w:hAnsi="Times New Roman" w:cs="Times New Roman"/>
          <w:sz w:val="24"/>
          <w:szCs w:val="24"/>
        </w:rPr>
      </w:pPr>
    </w:p>
    <w:p w14:paraId="76FE342B" w14:textId="3B59A9E4" w:rsidR="00FA7C94" w:rsidRDefault="00FA7C94" w:rsidP="00854B60">
      <w:pPr>
        <w:spacing w:after="0" w:line="240" w:lineRule="auto"/>
        <w:jc w:val="both"/>
        <w:rPr>
          <w:rFonts w:ascii="Times New Roman" w:hAnsi="Times New Roman" w:cs="Times New Roman"/>
          <w:sz w:val="24"/>
          <w:szCs w:val="24"/>
        </w:rPr>
      </w:pPr>
    </w:p>
    <w:p w14:paraId="79D774C1" w14:textId="40E7F515" w:rsidR="00FA7C94" w:rsidRDefault="00FA7C94" w:rsidP="00854B60">
      <w:pPr>
        <w:spacing w:after="0" w:line="240" w:lineRule="auto"/>
        <w:jc w:val="both"/>
        <w:rPr>
          <w:rFonts w:ascii="Times New Roman" w:hAnsi="Times New Roman" w:cs="Times New Roman"/>
          <w:sz w:val="24"/>
          <w:szCs w:val="24"/>
        </w:rPr>
      </w:pPr>
    </w:p>
    <w:p w14:paraId="1DB203FE" w14:textId="45E9A4DB" w:rsidR="00FA7C94" w:rsidRDefault="00FA7C94" w:rsidP="00854B60">
      <w:pPr>
        <w:spacing w:after="0" w:line="240" w:lineRule="auto"/>
        <w:jc w:val="both"/>
        <w:rPr>
          <w:rFonts w:ascii="Times New Roman" w:hAnsi="Times New Roman" w:cs="Times New Roman"/>
          <w:sz w:val="24"/>
          <w:szCs w:val="24"/>
        </w:rPr>
      </w:pPr>
    </w:p>
    <w:p w14:paraId="2F66452B" w14:textId="7902E555" w:rsidR="00FA7C94" w:rsidRDefault="00FA7C94" w:rsidP="00854B60">
      <w:pPr>
        <w:spacing w:after="0" w:line="240" w:lineRule="auto"/>
        <w:jc w:val="both"/>
        <w:rPr>
          <w:rFonts w:ascii="Times New Roman" w:hAnsi="Times New Roman" w:cs="Times New Roman"/>
          <w:sz w:val="24"/>
          <w:szCs w:val="24"/>
        </w:rPr>
      </w:pPr>
    </w:p>
    <w:p w14:paraId="7F24D6B3" w14:textId="57B56B52" w:rsidR="00FA7C94" w:rsidRDefault="00FA7C94" w:rsidP="00854B60">
      <w:pPr>
        <w:spacing w:after="0" w:line="240" w:lineRule="auto"/>
        <w:jc w:val="both"/>
        <w:rPr>
          <w:rFonts w:ascii="Times New Roman" w:hAnsi="Times New Roman" w:cs="Times New Roman"/>
          <w:sz w:val="24"/>
          <w:szCs w:val="24"/>
        </w:rPr>
      </w:pPr>
    </w:p>
    <w:p w14:paraId="65E318CE" w14:textId="1C55A203" w:rsidR="00FA7C94" w:rsidRDefault="00FA7C94" w:rsidP="00854B60">
      <w:pPr>
        <w:spacing w:after="0" w:line="240" w:lineRule="auto"/>
        <w:jc w:val="both"/>
        <w:rPr>
          <w:rFonts w:ascii="Times New Roman" w:hAnsi="Times New Roman" w:cs="Times New Roman"/>
          <w:sz w:val="24"/>
          <w:szCs w:val="24"/>
        </w:rPr>
      </w:pPr>
    </w:p>
    <w:p w14:paraId="1C351BB1" w14:textId="7679321B" w:rsidR="00FA7C94" w:rsidRDefault="00FA7C94" w:rsidP="00854B60">
      <w:pPr>
        <w:spacing w:after="0" w:line="240" w:lineRule="auto"/>
        <w:jc w:val="both"/>
        <w:rPr>
          <w:rFonts w:ascii="Times New Roman" w:hAnsi="Times New Roman" w:cs="Times New Roman"/>
          <w:sz w:val="24"/>
          <w:szCs w:val="24"/>
        </w:rPr>
      </w:pPr>
    </w:p>
    <w:p w14:paraId="22842DFF" w14:textId="0B43E525" w:rsidR="00FA7C94" w:rsidRDefault="00FA7C94" w:rsidP="00854B60">
      <w:pPr>
        <w:spacing w:after="0" w:line="240" w:lineRule="auto"/>
        <w:jc w:val="both"/>
        <w:rPr>
          <w:rFonts w:ascii="Times New Roman" w:hAnsi="Times New Roman" w:cs="Times New Roman"/>
          <w:sz w:val="24"/>
          <w:szCs w:val="24"/>
        </w:rPr>
      </w:pPr>
    </w:p>
    <w:p w14:paraId="46BA814D" w14:textId="763990DE" w:rsidR="00FA7C94" w:rsidRDefault="00FA7C94" w:rsidP="00854B60">
      <w:pPr>
        <w:spacing w:after="0" w:line="240" w:lineRule="auto"/>
        <w:jc w:val="both"/>
        <w:rPr>
          <w:rFonts w:ascii="Times New Roman" w:hAnsi="Times New Roman" w:cs="Times New Roman"/>
          <w:sz w:val="24"/>
          <w:szCs w:val="24"/>
        </w:rPr>
      </w:pPr>
    </w:p>
    <w:p w14:paraId="197799A6" w14:textId="0F1891A0" w:rsidR="00FA7C94" w:rsidRDefault="00FA7C94" w:rsidP="00854B60">
      <w:pPr>
        <w:spacing w:after="0" w:line="240" w:lineRule="auto"/>
        <w:jc w:val="both"/>
        <w:rPr>
          <w:rFonts w:ascii="Times New Roman" w:hAnsi="Times New Roman" w:cs="Times New Roman"/>
          <w:sz w:val="24"/>
          <w:szCs w:val="24"/>
        </w:rPr>
      </w:pPr>
    </w:p>
    <w:p w14:paraId="3C97562E" w14:textId="0049C1B2" w:rsidR="00FA7C94" w:rsidRDefault="00FA7C94" w:rsidP="00854B60">
      <w:pPr>
        <w:spacing w:after="0" w:line="240" w:lineRule="auto"/>
        <w:jc w:val="both"/>
        <w:rPr>
          <w:rFonts w:ascii="Times New Roman" w:hAnsi="Times New Roman" w:cs="Times New Roman"/>
          <w:sz w:val="24"/>
          <w:szCs w:val="24"/>
        </w:rPr>
      </w:pPr>
    </w:p>
    <w:p w14:paraId="28988888" w14:textId="5BC4A8E8" w:rsidR="00FA7C94" w:rsidRDefault="00FA7C94" w:rsidP="00854B60">
      <w:pPr>
        <w:spacing w:after="0" w:line="240" w:lineRule="auto"/>
        <w:jc w:val="both"/>
        <w:rPr>
          <w:rFonts w:ascii="Times New Roman" w:hAnsi="Times New Roman" w:cs="Times New Roman"/>
          <w:sz w:val="24"/>
          <w:szCs w:val="24"/>
        </w:rPr>
      </w:pPr>
    </w:p>
    <w:p w14:paraId="2290A9A5" w14:textId="38DF632C" w:rsidR="00FA7C94" w:rsidRDefault="00FA7C94" w:rsidP="00854B60">
      <w:pPr>
        <w:spacing w:after="0" w:line="240" w:lineRule="auto"/>
        <w:jc w:val="both"/>
        <w:rPr>
          <w:rFonts w:ascii="Times New Roman" w:hAnsi="Times New Roman" w:cs="Times New Roman"/>
          <w:sz w:val="24"/>
          <w:szCs w:val="24"/>
        </w:rPr>
      </w:pPr>
    </w:p>
    <w:p w14:paraId="6CEC6EE4" w14:textId="41083D15" w:rsidR="00FA7C94" w:rsidRDefault="00FA7C94" w:rsidP="00854B60">
      <w:pPr>
        <w:spacing w:after="0" w:line="240" w:lineRule="auto"/>
        <w:jc w:val="both"/>
        <w:rPr>
          <w:rFonts w:ascii="Times New Roman" w:hAnsi="Times New Roman" w:cs="Times New Roman"/>
          <w:sz w:val="24"/>
          <w:szCs w:val="24"/>
        </w:rPr>
      </w:pPr>
    </w:p>
    <w:p w14:paraId="741C265E" w14:textId="0F83642A" w:rsidR="00FA7C94" w:rsidRDefault="00FA7C94" w:rsidP="00854B60">
      <w:pPr>
        <w:spacing w:after="0" w:line="240" w:lineRule="auto"/>
        <w:jc w:val="both"/>
        <w:rPr>
          <w:rFonts w:ascii="Times New Roman" w:hAnsi="Times New Roman" w:cs="Times New Roman"/>
          <w:sz w:val="24"/>
          <w:szCs w:val="24"/>
        </w:rPr>
      </w:pPr>
    </w:p>
    <w:p w14:paraId="3EA65FC5" w14:textId="4FC48372" w:rsidR="00FA7C94" w:rsidRDefault="00FA7C94" w:rsidP="00854B60">
      <w:pPr>
        <w:spacing w:after="0" w:line="240" w:lineRule="auto"/>
        <w:jc w:val="both"/>
        <w:rPr>
          <w:rFonts w:ascii="Times New Roman" w:hAnsi="Times New Roman" w:cs="Times New Roman"/>
          <w:sz w:val="24"/>
          <w:szCs w:val="24"/>
        </w:rPr>
      </w:pPr>
    </w:p>
    <w:p w14:paraId="40F39D7B" w14:textId="5777D588" w:rsidR="00FA7C94" w:rsidRDefault="00FA7C94" w:rsidP="00854B60">
      <w:pPr>
        <w:spacing w:after="0" w:line="240" w:lineRule="auto"/>
        <w:jc w:val="both"/>
        <w:rPr>
          <w:rFonts w:ascii="Times New Roman" w:hAnsi="Times New Roman" w:cs="Times New Roman"/>
          <w:sz w:val="24"/>
          <w:szCs w:val="24"/>
        </w:rPr>
      </w:pPr>
    </w:p>
    <w:p w14:paraId="2B47AA2F" w14:textId="4A975805" w:rsidR="00FA7C94" w:rsidRDefault="00FA7C94" w:rsidP="00854B60">
      <w:pPr>
        <w:spacing w:after="0" w:line="240" w:lineRule="auto"/>
        <w:jc w:val="both"/>
        <w:rPr>
          <w:rFonts w:ascii="Times New Roman" w:hAnsi="Times New Roman" w:cs="Times New Roman"/>
          <w:sz w:val="24"/>
          <w:szCs w:val="24"/>
        </w:rPr>
      </w:pPr>
    </w:p>
    <w:p w14:paraId="2B1885BF" w14:textId="01438072" w:rsidR="00FA7C94" w:rsidRDefault="00FA7C94" w:rsidP="00854B60">
      <w:pPr>
        <w:spacing w:after="0" w:line="240" w:lineRule="auto"/>
        <w:jc w:val="both"/>
        <w:rPr>
          <w:rFonts w:ascii="Times New Roman" w:hAnsi="Times New Roman" w:cs="Times New Roman"/>
          <w:sz w:val="24"/>
          <w:szCs w:val="24"/>
        </w:rPr>
      </w:pPr>
    </w:p>
    <w:p w14:paraId="15A34047" w14:textId="2038D5FA" w:rsidR="00FA7C94" w:rsidRDefault="00FA7C94" w:rsidP="00854B60">
      <w:pPr>
        <w:spacing w:after="0" w:line="240" w:lineRule="auto"/>
        <w:jc w:val="both"/>
        <w:rPr>
          <w:rFonts w:ascii="Times New Roman" w:hAnsi="Times New Roman" w:cs="Times New Roman"/>
          <w:sz w:val="24"/>
          <w:szCs w:val="24"/>
        </w:rPr>
      </w:pPr>
    </w:p>
    <w:p w14:paraId="3F7592B7" w14:textId="747D3E7A" w:rsidR="00FA7C94" w:rsidRDefault="00FA7C94" w:rsidP="00854B60">
      <w:pPr>
        <w:spacing w:after="0" w:line="240" w:lineRule="auto"/>
        <w:jc w:val="both"/>
        <w:rPr>
          <w:rFonts w:ascii="Times New Roman" w:hAnsi="Times New Roman" w:cs="Times New Roman"/>
          <w:sz w:val="24"/>
          <w:szCs w:val="24"/>
        </w:rPr>
      </w:pPr>
    </w:p>
    <w:p w14:paraId="03D2CFE0" w14:textId="3726455E" w:rsidR="00FA7C94" w:rsidRDefault="00FA7C94" w:rsidP="00854B60">
      <w:pPr>
        <w:spacing w:after="0" w:line="240" w:lineRule="auto"/>
        <w:jc w:val="both"/>
        <w:rPr>
          <w:rFonts w:ascii="Times New Roman" w:hAnsi="Times New Roman" w:cs="Times New Roman"/>
          <w:sz w:val="24"/>
          <w:szCs w:val="24"/>
        </w:rPr>
      </w:pPr>
    </w:p>
    <w:p w14:paraId="52400089" w14:textId="21411EFE" w:rsidR="00FA7C94" w:rsidRDefault="00FA7C94" w:rsidP="00854B60">
      <w:pPr>
        <w:spacing w:after="0" w:line="240" w:lineRule="auto"/>
        <w:jc w:val="both"/>
        <w:rPr>
          <w:rFonts w:ascii="Times New Roman" w:hAnsi="Times New Roman" w:cs="Times New Roman"/>
          <w:sz w:val="24"/>
          <w:szCs w:val="24"/>
        </w:rPr>
      </w:pPr>
    </w:p>
    <w:p w14:paraId="5A4EBBBB" w14:textId="74A0E985" w:rsidR="00FA7C94" w:rsidRDefault="00FA7C94" w:rsidP="00854B60">
      <w:pPr>
        <w:spacing w:after="0" w:line="240" w:lineRule="auto"/>
        <w:jc w:val="both"/>
        <w:rPr>
          <w:rFonts w:ascii="Times New Roman" w:hAnsi="Times New Roman" w:cs="Times New Roman"/>
          <w:sz w:val="24"/>
          <w:szCs w:val="24"/>
        </w:rPr>
      </w:pPr>
    </w:p>
    <w:p w14:paraId="5C2B9C0F" w14:textId="36B1489D" w:rsidR="00FA7C94" w:rsidRDefault="00FA7C94" w:rsidP="00854B60">
      <w:pPr>
        <w:spacing w:after="0" w:line="240" w:lineRule="auto"/>
        <w:jc w:val="both"/>
        <w:rPr>
          <w:rFonts w:ascii="Times New Roman" w:hAnsi="Times New Roman" w:cs="Times New Roman"/>
          <w:sz w:val="24"/>
          <w:szCs w:val="24"/>
        </w:rPr>
      </w:pPr>
    </w:p>
    <w:p w14:paraId="4A3B7A90" w14:textId="0F20D048" w:rsidR="00FA7C94" w:rsidRDefault="00FA7C94" w:rsidP="00854B60">
      <w:pPr>
        <w:spacing w:after="0" w:line="240" w:lineRule="auto"/>
        <w:jc w:val="both"/>
        <w:rPr>
          <w:rFonts w:ascii="Times New Roman" w:hAnsi="Times New Roman" w:cs="Times New Roman"/>
          <w:sz w:val="24"/>
          <w:szCs w:val="24"/>
        </w:rPr>
      </w:pPr>
    </w:p>
    <w:p w14:paraId="78E30D08" w14:textId="5DCB22D2" w:rsidR="00FA7C94" w:rsidRDefault="00FA7C94" w:rsidP="00854B60">
      <w:pPr>
        <w:spacing w:after="0" w:line="240" w:lineRule="auto"/>
        <w:jc w:val="both"/>
        <w:rPr>
          <w:rFonts w:ascii="Times New Roman" w:hAnsi="Times New Roman" w:cs="Times New Roman"/>
          <w:sz w:val="24"/>
          <w:szCs w:val="24"/>
        </w:rPr>
      </w:pPr>
    </w:p>
    <w:p w14:paraId="5503ABD4" w14:textId="229CC76D" w:rsidR="00FA7C94" w:rsidRDefault="00FA7C94" w:rsidP="00854B60">
      <w:pPr>
        <w:spacing w:after="0" w:line="240" w:lineRule="auto"/>
        <w:jc w:val="both"/>
        <w:rPr>
          <w:rFonts w:ascii="Times New Roman" w:hAnsi="Times New Roman" w:cs="Times New Roman"/>
          <w:sz w:val="24"/>
          <w:szCs w:val="24"/>
        </w:rPr>
      </w:pPr>
    </w:p>
    <w:p w14:paraId="739B5CFD" w14:textId="372E6373" w:rsidR="00FA7C94" w:rsidRDefault="00FA7C94" w:rsidP="00854B60">
      <w:pPr>
        <w:spacing w:after="0" w:line="240" w:lineRule="auto"/>
        <w:jc w:val="both"/>
        <w:rPr>
          <w:rFonts w:ascii="Times New Roman" w:hAnsi="Times New Roman" w:cs="Times New Roman"/>
          <w:sz w:val="24"/>
          <w:szCs w:val="24"/>
        </w:rPr>
      </w:pPr>
    </w:p>
    <w:p w14:paraId="09AA1529" w14:textId="04CF5C06" w:rsidR="00FA7C94" w:rsidRDefault="00FA7C94" w:rsidP="00854B60">
      <w:pPr>
        <w:spacing w:after="0" w:line="240" w:lineRule="auto"/>
        <w:jc w:val="both"/>
        <w:rPr>
          <w:rFonts w:ascii="Times New Roman" w:hAnsi="Times New Roman" w:cs="Times New Roman"/>
          <w:sz w:val="24"/>
          <w:szCs w:val="24"/>
        </w:rPr>
      </w:pPr>
    </w:p>
    <w:p w14:paraId="220A1458" w14:textId="13F4250C" w:rsidR="00FA7C94" w:rsidRDefault="00FA7C94" w:rsidP="00854B60">
      <w:pPr>
        <w:spacing w:after="0" w:line="240" w:lineRule="auto"/>
        <w:jc w:val="both"/>
        <w:rPr>
          <w:rFonts w:ascii="Times New Roman" w:hAnsi="Times New Roman" w:cs="Times New Roman"/>
          <w:sz w:val="24"/>
          <w:szCs w:val="24"/>
        </w:rPr>
      </w:pPr>
    </w:p>
    <w:p w14:paraId="183DE6DF" w14:textId="4D291224" w:rsidR="00FA7C94" w:rsidRDefault="00FA7C94" w:rsidP="00854B60">
      <w:pPr>
        <w:spacing w:after="0" w:line="240" w:lineRule="auto"/>
        <w:jc w:val="both"/>
        <w:rPr>
          <w:rFonts w:ascii="Times New Roman" w:hAnsi="Times New Roman" w:cs="Times New Roman"/>
          <w:sz w:val="24"/>
          <w:szCs w:val="24"/>
        </w:rPr>
      </w:pPr>
    </w:p>
    <w:p w14:paraId="3BA9CE2A" w14:textId="0DD8A0DC" w:rsidR="00FA7C94" w:rsidRDefault="00FA7C94" w:rsidP="00854B60">
      <w:pPr>
        <w:spacing w:after="0" w:line="240" w:lineRule="auto"/>
        <w:jc w:val="both"/>
        <w:rPr>
          <w:rFonts w:ascii="Times New Roman" w:hAnsi="Times New Roman" w:cs="Times New Roman"/>
          <w:sz w:val="24"/>
          <w:szCs w:val="24"/>
        </w:rPr>
      </w:pPr>
    </w:p>
    <w:p w14:paraId="4A9FC7A7" w14:textId="2DF7EF07" w:rsidR="00FA7C94" w:rsidRDefault="00FA7C94" w:rsidP="00854B60">
      <w:pPr>
        <w:spacing w:after="0" w:line="240" w:lineRule="auto"/>
        <w:jc w:val="both"/>
        <w:rPr>
          <w:rFonts w:ascii="Times New Roman" w:hAnsi="Times New Roman" w:cs="Times New Roman"/>
          <w:sz w:val="24"/>
          <w:szCs w:val="24"/>
        </w:rPr>
      </w:pPr>
    </w:p>
    <w:p w14:paraId="1B99B8C9" w14:textId="1D2C65E2" w:rsidR="00FA7C94" w:rsidRDefault="00FA7C94" w:rsidP="00854B60">
      <w:pPr>
        <w:spacing w:after="0" w:line="240" w:lineRule="auto"/>
        <w:jc w:val="both"/>
        <w:rPr>
          <w:rFonts w:ascii="Times New Roman" w:hAnsi="Times New Roman" w:cs="Times New Roman"/>
          <w:sz w:val="24"/>
          <w:szCs w:val="24"/>
        </w:rPr>
      </w:pPr>
    </w:p>
    <w:p w14:paraId="4B4D3EE8" w14:textId="7D0FD68D" w:rsidR="00FA7C94" w:rsidRDefault="00FA7C94" w:rsidP="00854B60">
      <w:pPr>
        <w:spacing w:after="0" w:line="240" w:lineRule="auto"/>
        <w:jc w:val="both"/>
        <w:rPr>
          <w:rFonts w:ascii="Times New Roman" w:hAnsi="Times New Roman" w:cs="Times New Roman"/>
          <w:sz w:val="24"/>
          <w:szCs w:val="24"/>
        </w:rPr>
      </w:pPr>
    </w:p>
    <w:p w14:paraId="63A6E365" w14:textId="70F36D98" w:rsidR="00FA7C94" w:rsidRDefault="00FA7C94" w:rsidP="00854B60">
      <w:pPr>
        <w:spacing w:after="0" w:line="240" w:lineRule="auto"/>
        <w:jc w:val="both"/>
        <w:rPr>
          <w:rFonts w:ascii="Times New Roman" w:hAnsi="Times New Roman" w:cs="Times New Roman"/>
          <w:sz w:val="24"/>
          <w:szCs w:val="24"/>
        </w:rPr>
      </w:pPr>
    </w:p>
    <w:p w14:paraId="45C058EE" w14:textId="049C0FFB" w:rsidR="00FA7C94" w:rsidRDefault="00FA7C94" w:rsidP="00854B60">
      <w:pPr>
        <w:spacing w:after="0" w:line="240" w:lineRule="auto"/>
        <w:jc w:val="both"/>
        <w:rPr>
          <w:rFonts w:ascii="Times New Roman" w:hAnsi="Times New Roman" w:cs="Times New Roman"/>
          <w:sz w:val="24"/>
          <w:szCs w:val="24"/>
        </w:rPr>
      </w:pPr>
    </w:p>
    <w:p w14:paraId="721DBCD7" w14:textId="3114FE11" w:rsidR="00FA7C94" w:rsidRDefault="00FA7C94" w:rsidP="00854B60">
      <w:pPr>
        <w:spacing w:after="0" w:line="240" w:lineRule="auto"/>
        <w:jc w:val="both"/>
        <w:rPr>
          <w:rFonts w:ascii="Times New Roman" w:hAnsi="Times New Roman" w:cs="Times New Roman"/>
          <w:sz w:val="24"/>
          <w:szCs w:val="24"/>
        </w:rPr>
      </w:pPr>
    </w:p>
    <w:p w14:paraId="0D639A1C" w14:textId="36E3CD02" w:rsidR="00FA7C94" w:rsidRDefault="00FA7C94" w:rsidP="00854B60">
      <w:pPr>
        <w:spacing w:after="0" w:line="240" w:lineRule="auto"/>
        <w:jc w:val="both"/>
        <w:rPr>
          <w:rFonts w:ascii="Times New Roman" w:hAnsi="Times New Roman" w:cs="Times New Roman"/>
          <w:sz w:val="24"/>
          <w:szCs w:val="24"/>
        </w:rPr>
      </w:pPr>
    </w:p>
    <w:p w14:paraId="5C3C8C15" w14:textId="22D6823E" w:rsidR="00FA7C94" w:rsidRDefault="00FA7C94" w:rsidP="00854B60">
      <w:pPr>
        <w:spacing w:after="0" w:line="240" w:lineRule="auto"/>
        <w:jc w:val="both"/>
        <w:rPr>
          <w:rFonts w:ascii="Times New Roman" w:hAnsi="Times New Roman" w:cs="Times New Roman"/>
          <w:sz w:val="24"/>
          <w:szCs w:val="24"/>
        </w:rPr>
      </w:pPr>
    </w:p>
    <w:p w14:paraId="1A4F3D9F" w14:textId="7CBDE49B" w:rsidR="00FA7C94" w:rsidRDefault="00FA7C94" w:rsidP="00854B60">
      <w:pPr>
        <w:spacing w:after="0" w:line="240" w:lineRule="auto"/>
        <w:jc w:val="both"/>
        <w:rPr>
          <w:rFonts w:ascii="Times New Roman" w:hAnsi="Times New Roman" w:cs="Times New Roman"/>
          <w:sz w:val="24"/>
          <w:szCs w:val="24"/>
        </w:rPr>
      </w:pPr>
    </w:p>
    <w:p w14:paraId="1BF80D8A" w14:textId="06D96FD7" w:rsidR="00FA7C94" w:rsidRDefault="00FA7C94" w:rsidP="00854B60">
      <w:pPr>
        <w:spacing w:after="0" w:line="240" w:lineRule="auto"/>
        <w:jc w:val="both"/>
        <w:rPr>
          <w:rFonts w:ascii="Times New Roman" w:hAnsi="Times New Roman" w:cs="Times New Roman"/>
          <w:sz w:val="24"/>
          <w:szCs w:val="24"/>
        </w:rPr>
      </w:pPr>
    </w:p>
    <w:p w14:paraId="5EA44BD8" w14:textId="0198BB95" w:rsidR="00FA7C94" w:rsidRDefault="00FA7C94" w:rsidP="00854B60">
      <w:pPr>
        <w:spacing w:after="0" w:line="240" w:lineRule="auto"/>
        <w:jc w:val="both"/>
        <w:rPr>
          <w:rFonts w:ascii="Times New Roman" w:hAnsi="Times New Roman" w:cs="Times New Roman"/>
          <w:sz w:val="24"/>
          <w:szCs w:val="24"/>
        </w:rPr>
      </w:pPr>
    </w:p>
    <w:p w14:paraId="5B60EF09" w14:textId="25727394" w:rsidR="00FA7C94" w:rsidRDefault="00FA7C94" w:rsidP="00854B60">
      <w:pPr>
        <w:spacing w:after="0" w:line="240" w:lineRule="auto"/>
        <w:jc w:val="both"/>
        <w:rPr>
          <w:rFonts w:ascii="Times New Roman" w:hAnsi="Times New Roman" w:cs="Times New Roman"/>
          <w:sz w:val="24"/>
          <w:szCs w:val="24"/>
        </w:rPr>
      </w:pPr>
    </w:p>
    <w:p w14:paraId="32C8CADC" w14:textId="17DB829E" w:rsidR="00FA7C94" w:rsidRDefault="00FA7C94" w:rsidP="00854B60">
      <w:pPr>
        <w:spacing w:after="0" w:line="240" w:lineRule="auto"/>
        <w:jc w:val="both"/>
        <w:rPr>
          <w:rFonts w:ascii="Times New Roman" w:hAnsi="Times New Roman" w:cs="Times New Roman"/>
          <w:sz w:val="24"/>
          <w:szCs w:val="24"/>
        </w:rPr>
      </w:pPr>
    </w:p>
    <w:p w14:paraId="5B2EA1FE" w14:textId="5E05D537" w:rsidR="00FA7C94" w:rsidRDefault="00FA7C94" w:rsidP="00854B60">
      <w:pPr>
        <w:spacing w:after="0" w:line="240" w:lineRule="auto"/>
        <w:jc w:val="both"/>
        <w:rPr>
          <w:rFonts w:ascii="Times New Roman" w:hAnsi="Times New Roman" w:cs="Times New Roman"/>
          <w:sz w:val="24"/>
          <w:szCs w:val="24"/>
        </w:rPr>
      </w:pPr>
    </w:p>
    <w:p w14:paraId="20D1784C" w14:textId="1C453390" w:rsidR="00FA7C94" w:rsidRDefault="00FA7C94" w:rsidP="00854B60">
      <w:pPr>
        <w:spacing w:after="0" w:line="240" w:lineRule="auto"/>
        <w:jc w:val="both"/>
        <w:rPr>
          <w:rFonts w:ascii="Times New Roman" w:hAnsi="Times New Roman" w:cs="Times New Roman"/>
          <w:sz w:val="24"/>
          <w:szCs w:val="24"/>
        </w:rPr>
      </w:pPr>
    </w:p>
    <w:p w14:paraId="25D7D203" w14:textId="62533D83" w:rsidR="00FA7C94" w:rsidRDefault="00FA7C94" w:rsidP="00854B60">
      <w:pPr>
        <w:spacing w:after="0" w:line="240" w:lineRule="auto"/>
        <w:jc w:val="both"/>
        <w:rPr>
          <w:rFonts w:ascii="Times New Roman" w:hAnsi="Times New Roman" w:cs="Times New Roman"/>
          <w:sz w:val="24"/>
          <w:szCs w:val="24"/>
        </w:rPr>
      </w:pPr>
    </w:p>
    <w:p w14:paraId="2E6BB55D" w14:textId="645D007F" w:rsidR="00FA7C94" w:rsidRDefault="00FA7C94" w:rsidP="00854B60">
      <w:pPr>
        <w:spacing w:after="0" w:line="240" w:lineRule="auto"/>
        <w:jc w:val="both"/>
        <w:rPr>
          <w:rFonts w:ascii="Times New Roman" w:hAnsi="Times New Roman" w:cs="Times New Roman"/>
          <w:sz w:val="24"/>
          <w:szCs w:val="24"/>
        </w:rPr>
      </w:pPr>
    </w:p>
    <w:p w14:paraId="5EE8E44C" w14:textId="31900015" w:rsidR="00FA7C94" w:rsidRDefault="00FA7C94" w:rsidP="00854B60">
      <w:pPr>
        <w:spacing w:after="0" w:line="240" w:lineRule="auto"/>
        <w:jc w:val="both"/>
        <w:rPr>
          <w:rFonts w:ascii="Times New Roman" w:hAnsi="Times New Roman" w:cs="Times New Roman"/>
          <w:sz w:val="24"/>
          <w:szCs w:val="24"/>
        </w:rPr>
      </w:pPr>
    </w:p>
    <w:p w14:paraId="7C5FE371" w14:textId="51B8988A" w:rsidR="00FA7C94" w:rsidRDefault="00FA7C94" w:rsidP="00854B60">
      <w:pPr>
        <w:spacing w:after="0" w:line="240" w:lineRule="auto"/>
        <w:jc w:val="both"/>
        <w:rPr>
          <w:rFonts w:ascii="Times New Roman" w:hAnsi="Times New Roman" w:cs="Times New Roman"/>
          <w:sz w:val="24"/>
          <w:szCs w:val="24"/>
        </w:rPr>
      </w:pPr>
    </w:p>
    <w:p w14:paraId="31C0D2A1" w14:textId="4FDDF589" w:rsidR="00FA7C94" w:rsidRDefault="00FA7C94" w:rsidP="00854B60">
      <w:pPr>
        <w:spacing w:after="0" w:line="240" w:lineRule="auto"/>
        <w:jc w:val="both"/>
        <w:rPr>
          <w:rFonts w:ascii="Times New Roman" w:hAnsi="Times New Roman" w:cs="Times New Roman"/>
          <w:sz w:val="24"/>
          <w:szCs w:val="24"/>
        </w:rPr>
      </w:pPr>
    </w:p>
    <w:p w14:paraId="112176C4" w14:textId="3BE06CCC" w:rsidR="00FA7C94" w:rsidRDefault="00FA7C94" w:rsidP="00854B60">
      <w:pPr>
        <w:spacing w:after="0" w:line="240" w:lineRule="auto"/>
        <w:jc w:val="both"/>
        <w:rPr>
          <w:rFonts w:ascii="Times New Roman" w:hAnsi="Times New Roman" w:cs="Times New Roman"/>
          <w:sz w:val="24"/>
          <w:szCs w:val="24"/>
        </w:rPr>
      </w:pPr>
    </w:p>
    <w:p w14:paraId="2BBA9764" w14:textId="407A1847" w:rsidR="00FA7C94" w:rsidRDefault="00FA7C94" w:rsidP="00854B60">
      <w:pPr>
        <w:spacing w:after="0" w:line="240" w:lineRule="auto"/>
        <w:jc w:val="both"/>
        <w:rPr>
          <w:rFonts w:ascii="Times New Roman" w:hAnsi="Times New Roman" w:cs="Times New Roman"/>
          <w:sz w:val="24"/>
          <w:szCs w:val="24"/>
        </w:rPr>
      </w:pPr>
    </w:p>
    <w:p w14:paraId="27023D34" w14:textId="72C1EE09" w:rsidR="00FA7C94" w:rsidRDefault="00FA7C94" w:rsidP="00854B60">
      <w:pPr>
        <w:spacing w:after="0" w:line="240" w:lineRule="auto"/>
        <w:jc w:val="both"/>
        <w:rPr>
          <w:rFonts w:ascii="Times New Roman" w:hAnsi="Times New Roman" w:cs="Times New Roman"/>
          <w:sz w:val="24"/>
          <w:szCs w:val="24"/>
        </w:rPr>
      </w:pPr>
    </w:p>
    <w:p w14:paraId="14D5BA1F" w14:textId="5114E5C4" w:rsidR="00FA7C94" w:rsidRDefault="00FA7C94" w:rsidP="00854B60">
      <w:pPr>
        <w:spacing w:after="0" w:line="240" w:lineRule="auto"/>
        <w:jc w:val="both"/>
        <w:rPr>
          <w:rFonts w:ascii="Times New Roman" w:hAnsi="Times New Roman" w:cs="Times New Roman"/>
          <w:sz w:val="24"/>
          <w:szCs w:val="24"/>
        </w:rPr>
      </w:pPr>
    </w:p>
    <w:p w14:paraId="29BF80D2" w14:textId="448DDE76" w:rsidR="00FA7C94" w:rsidRDefault="00FA7C94" w:rsidP="00854B60">
      <w:pPr>
        <w:spacing w:after="0" w:line="240" w:lineRule="auto"/>
        <w:jc w:val="both"/>
        <w:rPr>
          <w:rFonts w:ascii="Times New Roman" w:hAnsi="Times New Roman" w:cs="Times New Roman"/>
          <w:sz w:val="24"/>
          <w:szCs w:val="24"/>
        </w:rPr>
      </w:pPr>
    </w:p>
    <w:p w14:paraId="119C3C6C" w14:textId="7BC2C634" w:rsidR="00FA7C94" w:rsidRDefault="00FA7C94" w:rsidP="00854B60">
      <w:pPr>
        <w:spacing w:after="0" w:line="240" w:lineRule="auto"/>
        <w:jc w:val="both"/>
        <w:rPr>
          <w:rFonts w:ascii="Times New Roman" w:hAnsi="Times New Roman" w:cs="Times New Roman"/>
          <w:sz w:val="24"/>
          <w:szCs w:val="24"/>
        </w:rPr>
      </w:pPr>
    </w:p>
    <w:p w14:paraId="7A3AA1F0" w14:textId="0C349F04" w:rsidR="00FA7C94" w:rsidRDefault="00FA7C94" w:rsidP="00854B60">
      <w:pPr>
        <w:spacing w:after="0" w:line="240" w:lineRule="auto"/>
        <w:jc w:val="both"/>
        <w:rPr>
          <w:rFonts w:ascii="Times New Roman" w:hAnsi="Times New Roman" w:cs="Times New Roman"/>
          <w:sz w:val="24"/>
          <w:szCs w:val="24"/>
        </w:rPr>
      </w:pPr>
    </w:p>
    <w:p w14:paraId="59C50D88" w14:textId="24219CD5" w:rsidR="00FA7C94" w:rsidRDefault="00FA7C94" w:rsidP="00854B60">
      <w:pPr>
        <w:spacing w:after="0" w:line="240" w:lineRule="auto"/>
        <w:jc w:val="both"/>
        <w:rPr>
          <w:rFonts w:ascii="Times New Roman" w:hAnsi="Times New Roman" w:cs="Times New Roman"/>
          <w:sz w:val="24"/>
          <w:szCs w:val="24"/>
        </w:rPr>
      </w:pPr>
    </w:p>
    <w:p w14:paraId="388A4A2E" w14:textId="0076B5C5" w:rsidR="00FA7C94" w:rsidRDefault="00FA7C94" w:rsidP="00854B60">
      <w:pPr>
        <w:spacing w:after="0" w:line="240" w:lineRule="auto"/>
        <w:jc w:val="both"/>
        <w:rPr>
          <w:rFonts w:ascii="Times New Roman" w:hAnsi="Times New Roman" w:cs="Times New Roman"/>
          <w:sz w:val="24"/>
          <w:szCs w:val="24"/>
        </w:rPr>
      </w:pPr>
    </w:p>
    <w:p w14:paraId="6527ECDA" w14:textId="416109E3" w:rsidR="00FA7C94" w:rsidRDefault="00FA7C94" w:rsidP="00854B60">
      <w:pPr>
        <w:spacing w:after="0" w:line="240" w:lineRule="auto"/>
        <w:jc w:val="both"/>
        <w:rPr>
          <w:rFonts w:ascii="Times New Roman" w:hAnsi="Times New Roman" w:cs="Times New Roman"/>
          <w:sz w:val="24"/>
          <w:szCs w:val="24"/>
        </w:rPr>
      </w:pPr>
    </w:p>
    <w:p w14:paraId="42C52793" w14:textId="42F432B5" w:rsidR="00FA7C94" w:rsidRDefault="00FA7C94" w:rsidP="00854B60">
      <w:pPr>
        <w:spacing w:after="0" w:line="240" w:lineRule="auto"/>
        <w:jc w:val="both"/>
        <w:rPr>
          <w:rFonts w:ascii="Times New Roman" w:hAnsi="Times New Roman" w:cs="Times New Roman"/>
          <w:sz w:val="24"/>
          <w:szCs w:val="24"/>
        </w:rPr>
      </w:pPr>
    </w:p>
    <w:p w14:paraId="2D4A3128" w14:textId="3C6667D1" w:rsidR="00FA7C94" w:rsidRDefault="00FA7C94" w:rsidP="00854B60">
      <w:pPr>
        <w:spacing w:after="0" w:line="240" w:lineRule="auto"/>
        <w:jc w:val="both"/>
        <w:rPr>
          <w:rFonts w:ascii="Times New Roman" w:hAnsi="Times New Roman" w:cs="Times New Roman"/>
          <w:sz w:val="24"/>
          <w:szCs w:val="24"/>
        </w:rPr>
      </w:pPr>
    </w:p>
    <w:p w14:paraId="3FA9842F" w14:textId="35A17EFD" w:rsidR="00FA7C94" w:rsidRDefault="00FA7C94" w:rsidP="00854B60">
      <w:pPr>
        <w:spacing w:after="0" w:line="240" w:lineRule="auto"/>
        <w:jc w:val="both"/>
        <w:rPr>
          <w:rFonts w:ascii="Times New Roman" w:hAnsi="Times New Roman" w:cs="Times New Roman"/>
          <w:sz w:val="24"/>
          <w:szCs w:val="24"/>
        </w:rPr>
      </w:pPr>
    </w:p>
    <w:p w14:paraId="0F918628" w14:textId="624B8A5E" w:rsidR="00FA7C94" w:rsidRDefault="00FA7C94" w:rsidP="00854B60">
      <w:pPr>
        <w:spacing w:after="0" w:line="240" w:lineRule="auto"/>
        <w:jc w:val="both"/>
        <w:rPr>
          <w:rFonts w:ascii="Times New Roman" w:hAnsi="Times New Roman" w:cs="Times New Roman"/>
          <w:sz w:val="24"/>
          <w:szCs w:val="24"/>
        </w:rPr>
      </w:pPr>
    </w:p>
    <w:p w14:paraId="07081464" w14:textId="7BD5E46C" w:rsidR="00FA7C94" w:rsidRDefault="00FA7C94" w:rsidP="00854B60">
      <w:pPr>
        <w:spacing w:after="0" w:line="240" w:lineRule="auto"/>
        <w:jc w:val="both"/>
        <w:rPr>
          <w:rFonts w:ascii="Times New Roman" w:hAnsi="Times New Roman" w:cs="Times New Roman"/>
          <w:sz w:val="24"/>
          <w:szCs w:val="24"/>
        </w:rPr>
      </w:pPr>
    </w:p>
    <w:p w14:paraId="57A8F2CD" w14:textId="3E59D0D2" w:rsidR="00FA7C94" w:rsidRDefault="00FA7C94" w:rsidP="00854B60">
      <w:pPr>
        <w:spacing w:after="0" w:line="240" w:lineRule="auto"/>
        <w:jc w:val="both"/>
        <w:rPr>
          <w:rFonts w:ascii="Times New Roman" w:hAnsi="Times New Roman" w:cs="Times New Roman"/>
          <w:sz w:val="24"/>
          <w:szCs w:val="24"/>
        </w:rPr>
      </w:pPr>
    </w:p>
    <w:p w14:paraId="16ACD3AB" w14:textId="4FA871F1" w:rsidR="00FA7C94" w:rsidRDefault="00FA7C94" w:rsidP="00854B60">
      <w:pPr>
        <w:spacing w:after="0" w:line="240" w:lineRule="auto"/>
        <w:jc w:val="both"/>
        <w:rPr>
          <w:rFonts w:ascii="Times New Roman" w:hAnsi="Times New Roman" w:cs="Times New Roman"/>
          <w:sz w:val="24"/>
          <w:szCs w:val="24"/>
        </w:rPr>
      </w:pPr>
    </w:p>
    <w:p w14:paraId="0C280358" w14:textId="30E59BD6" w:rsidR="00FA7C94" w:rsidRDefault="00FA7C94" w:rsidP="00854B60">
      <w:pPr>
        <w:spacing w:after="0" w:line="240" w:lineRule="auto"/>
        <w:jc w:val="both"/>
        <w:rPr>
          <w:rFonts w:ascii="Times New Roman" w:hAnsi="Times New Roman" w:cs="Times New Roman"/>
          <w:sz w:val="24"/>
          <w:szCs w:val="24"/>
        </w:rPr>
      </w:pPr>
    </w:p>
    <w:p w14:paraId="73983974" w14:textId="5BB4A091" w:rsidR="00FA7C94" w:rsidRDefault="00FA7C94" w:rsidP="00854B60">
      <w:pPr>
        <w:spacing w:after="0" w:line="240" w:lineRule="auto"/>
        <w:jc w:val="both"/>
        <w:rPr>
          <w:rFonts w:ascii="Times New Roman" w:hAnsi="Times New Roman" w:cs="Times New Roman"/>
          <w:sz w:val="24"/>
          <w:szCs w:val="24"/>
        </w:rPr>
      </w:pPr>
    </w:p>
    <w:p w14:paraId="3B80D14A" w14:textId="5EFD8498" w:rsidR="00FA7C94" w:rsidRDefault="00FA7C94" w:rsidP="00854B60">
      <w:pPr>
        <w:spacing w:after="0" w:line="240" w:lineRule="auto"/>
        <w:jc w:val="both"/>
        <w:rPr>
          <w:rFonts w:ascii="Times New Roman" w:hAnsi="Times New Roman" w:cs="Times New Roman"/>
          <w:sz w:val="24"/>
          <w:szCs w:val="24"/>
        </w:rPr>
      </w:pPr>
    </w:p>
    <w:p w14:paraId="3ED4AE02" w14:textId="553B0781" w:rsidR="00FA7C94" w:rsidRDefault="00FA7C94" w:rsidP="00854B60">
      <w:pPr>
        <w:spacing w:after="0" w:line="240" w:lineRule="auto"/>
        <w:jc w:val="both"/>
        <w:rPr>
          <w:rFonts w:ascii="Times New Roman" w:hAnsi="Times New Roman" w:cs="Times New Roman"/>
          <w:sz w:val="24"/>
          <w:szCs w:val="24"/>
        </w:rPr>
      </w:pPr>
    </w:p>
    <w:p w14:paraId="549BD14E" w14:textId="389A5EA2" w:rsidR="00FA7C94" w:rsidRDefault="00FA7C94" w:rsidP="00854B60">
      <w:pPr>
        <w:spacing w:after="0" w:line="240" w:lineRule="auto"/>
        <w:jc w:val="both"/>
        <w:rPr>
          <w:rFonts w:ascii="Times New Roman" w:hAnsi="Times New Roman" w:cs="Times New Roman"/>
          <w:sz w:val="24"/>
          <w:szCs w:val="24"/>
        </w:rPr>
      </w:pPr>
    </w:p>
    <w:p w14:paraId="152D457F" w14:textId="7E4613EA" w:rsidR="00FA7C94" w:rsidRDefault="00FA7C94" w:rsidP="00854B60">
      <w:pPr>
        <w:spacing w:after="0" w:line="240" w:lineRule="auto"/>
        <w:jc w:val="both"/>
        <w:rPr>
          <w:rFonts w:ascii="Times New Roman" w:hAnsi="Times New Roman" w:cs="Times New Roman"/>
          <w:sz w:val="24"/>
          <w:szCs w:val="24"/>
        </w:rPr>
      </w:pPr>
    </w:p>
    <w:p w14:paraId="6176EF11" w14:textId="4307EAB6" w:rsidR="00FA7C94" w:rsidRDefault="00FA7C94" w:rsidP="00854B60">
      <w:pPr>
        <w:spacing w:after="0" w:line="240" w:lineRule="auto"/>
        <w:jc w:val="both"/>
        <w:rPr>
          <w:rFonts w:ascii="Times New Roman" w:hAnsi="Times New Roman" w:cs="Times New Roman"/>
          <w:sz w:val="24"/>
          <w:szCs w:val="24"/>
        </w:rPr>
      </w:pPr>
    </w:p>
    <w:p w14:paraId="21C4269B" w14:textId="03010434" w:rsidR="00FA7C94" w:rsidRDefault="00FA7C94" w:rsidP="00854B60">
      <w:pPr>
        <w:spacing w:after="0" w:line="240" w:lineRule="auto"/>
        <w:jc w:val="both"/>
        <w:rPr>
          <w:rFonts w:ascii="Times New Roman" w:hAnsi="Times New Roman" w:cs="Times New Roman"/>
          <w:sz w:val="24"/>
          <w:szCs w:val="24"/>
        </w:rPr>
      </w:pPr>
    </w:p>
    <w:p w14:paraId="590AE986" w14:textId="43649BDE" w:rsidR="00FA7C94" w:rsidRDefault="00FA7C94" w:rsidP="00854B60">
      <w:pPr>
        <w:spacing w:after="0" w:line="240" w:lineRule="auto"/>
        <w:jc w:val="both"/>
        <w:rPr>
          <w:rFonts w:ascii="Times New Roman" w:hAnsi="Times New Roman" w:cs="Times New Roman"/>
          <w:sz w:val="24"/>
          <w:szCs w:val="24"/>
        </w:rPr>
      </w:pPr>
    </w:p>
    <w:p w14:paraId="05BC7A9B" w14:textId="3BCB6870" w:rsidR="00FA7C94" w:rsidRDefault="00FA7C94" w:rsidP="00854B60">
      <w:pPr>
        <w:spacing w:after="0" w:line="240" w:lineRule="auto"/>
        <w:jc w:val="both"/>
        <w:rPr>
          <w:rFonts w:ascii="Times New Roman" w:hAnsi="Times New Roman" w:cs="Times New Roman"/>
          <w:sz w:val="24"/>
          <w:szCs w:val="24"/>
        </w:rPr>
      </w:pPr>
    </w:p>
    <w:p w14:paraId="0572662F" w14:textId="2E7D2D19" w:rsidR="00FA7C94" w:rsidRDefault="00FA7C94" w:rsidP="00854B60">
      <w:pPr>
        <w:spacing w:after="0" w:line="240" w:lineRule="auto"/>
        <w:jc w:val="both"/>
        <w:rPr>
          <w:rFonts w:ascii="Times New Roman" w:hAnsi="Times New Roman" w:cs="Times New Roman"/>
          <w:sz w:val="24"/>
          <w:szCs w:val="24"/>
        </w:rPr>
      </w:pPr>
    </w:p>
    <w:p w14:paraId="1337D6BA" w14:textId="08395123" w:rsidR="00FA7C94" w:rsidRDefault="00FA7C94" w:rsidP="00854B60">
      <w:pPr>
        <w:spacing w:after="0" w:line="240" w:lineRule="auto"/>
        <w:jc w:val="both"/>
        <w:rPr>
          <w:rFonts w:ascii="Times New Roman" w:hAnsi="Times New Roman" w:cs="Times New Roman"/>
          <w:sz w:val="24"/>
          <w:szCs w:val="24"/>
        </w:rPr>
      </w:pPr>
    </w:p>
    <w:p w14:paraId="19EA63C4" w14:textId="3D55BAE1" w:rsidR="00FA7C94" w:rsidRDefault="00FA7C94" w:rsidP="00854B60">
      <w:pPr>
        <w:spacing w:after="0" w:line="240" w:lineRule="auto"/>
        <w:jc w:val="both"/>
        <w:rPr>
          <w:rFonts w:ascii="Times New Roman" w:hAnsi="Times New Roman" w:cs="Times New Roman"/>
          <w:sz w:val="24"/>
          <w:szCs w:val="24"/>
        </w:rPr>
      </w:pPr>
    </w:p>
    <w:p w14:paraId="1CEF115F" w14:textId="0A0CC3CC" w:rsidR="00FA7C94" w:rsidRDefault="00FA7C94" w:rsidP="00854B60">
      <w:pPr>
        <w:spacing w:after="0" w:line="240" w:lineRule="auto"/>
        <w:jc w:val="both"/>
        <w:rPr>
          <w:rFonts w:ascii="Times New Roman" w:hAnsi="Times New Roman" w:cs="Times New Roman"/>
          <w:sz w:val="24"/>
          <w:szCs w:val="24"/>
        </w:rPr>
      </w:pPr>
    </w:p>
    <w:p w14:paraId="26C03011" w14:textId="27130587" w:rsidR="00FA7C94" w:rsidRDefault="00FA7C94" w:rsidP="00854B60">
      <w:pPr>
        <w:spacing w:after="0" w:line="240" w:lineRule="auto"/>
        <w:jc w:val="both"/>
        <w:rPr>
          <w:rFonts w:ascii="Times New Roman" w:hAnsi="Times New Roman" w:cs="Times New Roman"/>
          <w:sz w:val="24"/>
          <w:szCs w:val="24"/>
        </w:rPr>
      </w:pPr>
    </w:p>
    <w:p w14:paraId="1FC7CBF6" w14:textId="085B678A" w:rsidR="00FA7C94" w:rsidRDefault="00FA7C94" w:rsidP="00854B60">
      <w:pPr>
        <w:spacing w:after="0" w:line="240" w:lineRule="auto"/>
        <w:jc w:val="both"/>
        <w:rPr>
          <w:rFonts w:ascii="Times New Roman" w:hAnsi="Times New Roman" w:cs="Times New Roman"/>
          <w:sz w:val="24"/>
          <w:szCs w:val="24"/>
        </w:rPr>
      </w:pPr>
    </w:p>
    <w:p w14:paraId="359FCE68" w14:textId="1D91DFA1" w:rsidR="00FA7C94" w:rsidRDefault="00FA7C94" w:rsidP="00854B60">
      <w:pPr>
        <w:spacing w:after="0" w:line="240" w:lineRule="auto"/>
        <w:jc w:val="both"/>
        <w:rPr>
          <w:rFonts w:ascii="Times New Roman" w:hAnsi="Times New Roman" w:cs="Times New Roman"/>
          <w:sz w:val="24"/>
          <w:szCs w:val="24"/>
        </w:rPr>
      </w:pPr>
    </w:p>
    <w:p w14:paraId="003CE5E1" w14:textId="130B53C0" w:rsidR="00FA7C94" w:rsidRDefault="00FA7C94" w:rsidP="00854B60">
      <w:pPr>
        <w:spacing w:after="0" w:line="240" w:lineRule="auto"/>
        <w:jc w:val="both"/>
        <w:rPr>
          <w:rFonts w:ascii="Times New Roman" w:hAnsi="Times New Roman" w:cs="Times New Roman"/>
          <w:sz w:val="24"/>
          <w:szCs w:val="24"/>
        </w:rPr>
      </w:pPr>
    </w:p>
    <w:p w14:paraId="3498AF70" w14:textId="21E811A6" w:rsidR="00FA7C94" w:rsidRDefault="00FA7C94" w:rsidP="00854B60">
      <w:pPr>
        <w:spacing w:after="0" w:line="240" w:lineRule="auto"/>
        <w:jc w:val="both"/>
        <w:rPr>
          <w:rFonts w:ascii="Times New Roman" w:hAnsi="Times New Roman" w:cs="Times New Roman"/>
          <w:sz w:val="24"/>
          <w:szCs w:val="24"/>
        </w:rPr>
      </w:pPr>
    </w:p>
    <w:p w14:paraId="5EF9D96E" w14:textId="6E361D7B" w:rsidR="00FA7C94" w:rsidRDefault="00FA7C94" w:rsidP="00854B60">
      <w:pPr>
        <w:spacing w:after="0" w:line="240" w:lineRule="auto"/>
        <w:jc w:val="both"/>
        <w:rPr>
          <w:rFonts w:ascii="Times New Roman" w:hAnsi="Times New Roman" w:cs="Times New Roman"/>
          <w:sz w:val="24"/>
          <w:szCs w:val="24"/>
        </w:rPr>
      </w:pPr>
    </w:p>
    <w:p w14:paraId="2D15EDB2" w14:textId="476DE3AB" w:rsidR="00FA7C94" w:rsidRDefault="00FA7C94" w:rsidP="00854B60">
      <w:pPr>
        <w:spacing w:after="0" w:line="240" w:lineRule="auto"/>
        <w:jc w:val="both"/>
        <w:rPr>
          <w:rFonts w:ascii="Times New Roman" w:hAnsi="Times New Roman" w:cs="Times New Roman"/>
          <w:sz w:val="24"/>
          <w:szCs w:val="24"/>
        </w:rPr>
      </w:pPr>
    </w:p>
    <w:p w14:paraId="5DC3F3F5" w14:textId="4146FFCF" w:rsidR="00FA7C94" w:rsidRDefault="00FA7C94" w:rsidP="00854B60">
      <w:pPr>
        <w:spacing w:after="0" w:line="240" w:lineRule="auto"/>
        <w:jc w:val="both"/>
        <w:rPr>
          <w:rFonts w:ascii="Times New Roman" w:hAnsi="Times New Roman" w:cs="Times New Roman"/>
          <w:sz w:val="24"/>
          <w:szCs w:val="24"/>
        </w:rPr>
      </w:pPr>
    </w:p>
    <w:p w14:paraId="5BD089FB" w14:textId="01146E08" w:rsidR="00FA7C94" w:rsidRDefault="00FA7C94" w:rsidP="00854B60">
      <w:pPr>
        <w:spacing w:after="0" w:line="240" w:lineRule="auto"/>
        <w:jc w:val="both"/>
        <w:rPr>
          <w:rFonts w:ascii="Times New Roman" w:hAnsi="Times New Roman" w:cs="Times New Roman"/>
          <w:sz w:val="24"/>
          <w:szCs w:val="24"/>
        </w:rPr>
      </w:pPr>
    </w:p>
    <w:p w14:paraId="07CDD977" w14:textId="1D8DCCAB" w:rsidR="00FA7C94" w:rsidRDefault="00FA7C94" w:rsidP="00854B60">
      <w:pPr>
        <w:spacing w:after="0" w:line="240" w:lineRule="auto"/>
        <w:jc w:val="both"/>
        <w:rPr>
          <w:rFonts w:ascii="Times New Roman" w:hAnsi="Times New Roman" w:cs="Times New Roman"/>
          <w:sz w:val="24"/>
          <w:szCs w:val="24"/>
        </w:rPr>
      </w:pPr>
    </w:p>
    <w:p w14:paraId="63F18660" w14:textId="003B5248" w:rsidR="00FA7C94" w:rsidRDefault="00FA7C94" w:rsidP="00854B60">
      <w:pPr>
        <w:spacing w:after="0" w:line="240" w:lineRule="auto"/>
        <w:jc w:val="both"/>
        <w:rPr>
          <w:rFonts w:ascii="Times New Roman" w:hAnsi="Times New Roman" w:cs="Times New Roman"/>
          <w:sz w:val="24"/>
          <w:szCs w:val="24"/>
        </w:rPr>
      </w:pPr>
    </w:p>
    <w:p w14:paraId="7ED0405C" w14:textId="2AFC1A10" w:rsidR="00FA7C94" w:rsidRDefault="00FA7C94" w:rsidP="00854B60">
      <w:pPr>
        <w:spacing w:after="0" w:line="240" w:lineRule="auto"/>
        <w:jc w:val="both"/>
        <w:rPr>
          <w:rFonts w:ascii="Times New Roman" w:hAnsi="Times New Roman" w:cs="Times New Roman"/>
          <w:sz w:val="24"/>
          <w:szCs w:val="24"/>
        </w:rPr>
      </w:pPr>
    </w:p>
    <w:p w14:paraId="2480A477" w14:textId="12E836A6" w:rsidR="00FA7C94" w:rsidRDefault="00FA7C94" w:rsidP="00854B60">
      <w:pPr>
        <w:spacing w:after="0" w:line="240" w:lineRule="auto"/>
        <w:jc w:val="both"/>
        <w:rPr>
          <w:rFonts w:ascii="Times New Roman" w:hAnsi="Times New Roman" w:cs="Times New Roman"/>
          <w:sz w:val="24"/>
          <w:szCs w:val="24"/>
        </w:rPr>
      </w:pPr>
    </w:p>
    <w:p w14:paraId="71854C9A" w14:textId="19F4683B" w:rsidR="00FA7C94" w:rsidRDefault="00FA7C94" w:rsidP="00854B60">
      <w:pPr>
        <w:spacing w:after="0" w:line="240" w:lineRule="auto"/>
        <w:jc w:val="both"/>
        <w:rPr>
          <w:rFonts w:ascii="Times New Roman" w:hAnsi="Times New Roman" w:cs="Times New Roman"/>
          <w:sz w:val="24"/>
          <w:szCs w:val="24"/>
        </w:rPr>
      </w:pPr>
    </w:p>
    <w:p w14:paraId="504F4C17" w14:textId="08E8AAA9" w:rsidR="00FA7C94" w:rsidRDefault="00FA7C94" w:rsidP="00854B60">
      <w:pPr>
        <w:spacing w:after="0" w:line="240" w:lineRule="auto"/>
        <w:jc w:val="both"/>
        <w:rPr>
          <w:rFonts w:ascii="Times New Roman" w:hAnsi="Times New Roman" w:cs="Times New Roman"/>
          <w:sz w:val="24"/>
          <w:szCs w:val="24"/>
        </w:rPr>
      </w:pPr>
    </w:p>
    <w:p w14:paraId="60E7BA42" w14:textId="009DC7B8" w:rsidR="00FA7C94" w:rsidRDefault="00FA7C94" w:rsidP="00854B60">
      <w:pPr>
        <w:spacing w:after="0" w:line="240" w:lineRule="auto"/>
        <w:jc w:val="both"/>
        <w:rPr>
          <w:rFonts w:ascii="Times New Roman" w:hAnsi="Times New Roman" w:cs="Times New Roman"/>
          <w:sz w:val="24"/>
          <w:szCs w:val="24"/>
        </w:rPr>
      </w:pPr>
    </w:p>
    <w:p w14:paraId="40038748" w14:textId="30A9A214" w:rsidR="00FA7C94" w:rsidRDefault="00FA7C94" w:rsidP="00854B60">
      <w:pPr>
        <w:spacing w:after="0" w:line="240" w:lineRule="auto"/>
        <w:jc w:val="both"/>
        <w:rPr>
          <w:rFonts w:ascii="Times New Roman" w:hAnsi="Times New Roman" w:cs="Times New Roman"/>
          <w:sz w:val="24"/>
          <w:szCs w:val="24"/>
        </w:rPr>
      </w:pPr>
    </w:p>
    <w:p w14:paraId="76BBB2CD" w14:textId="2A3BB88C" w:rsidR="00FA7C94" w:rsidRDefault="00FA7C94" w:rsidP="00854B60">
      <w:pPr>
        <w:spacing w:after="0" w:line="240" w:lineRule="auto"/>
        <w:jc w:val="both"/>
        <w:rPr>
          <w:rFonts w:ascii="Times New Roman" w:hAnsi="Times New Roman" w:cs="Times New Roman"/>
          <w:sz w:val="24"/>
          <w:szCs w:val="24"/>
        </w:rPr>
      </w:pPr>
    </w:p>
    <w:p w14:paraId="50239D43" w14:textId="5CCDAFC8" w:rsidR="00FA7C94" w:rsidRDefault="00FA7C94" w:rsidP="00854B60">
      <w:pPr>
        <w:spacing w:after="0" w:line="240" w:lineRule="auto"/>
        <w:jc w:val="both"/>
        <w:rPr>
          <w:rFonts w:ascii="Times New Roman" w:hAnsi="Times New Roman" w:cs="Times New Roman"/>
          <w:sz w:val="24"/>
          <w:szCs w:val="24"/>
        </w:rPr>
      </w:pPr>
    </w:p>
    <w:p w14:paraId="59DD76CD" w14:textId="0CE71C00" w:rsidR="00FA7C94" w:rsidRDefault="00FA7C94" w:rsidP="00854B60">
      <w:pPr>
        <w:spacing w:after="0" w:line="240" w:lineRule="auto"/>
        <w:jc w:val="both"/>
        <w:rPr>
          <w:rFonts w:ascii="Times New Roman" w:hAnsi="Times New Roman" w:cs="Times New Roman"/>
          <w:sz w:val="24"/>
          <w:szCs w:val="24"/>
        </w:rPr>
      </w:pPr>
    </w:p>
    <w:p w14:paraId="1929D61D" w14:textId="31AC0BF9" w:rsidR="00FA7C94" w:rsidRDefault="00FA7C94" w:rsidP="00854B60">
      <w:pPr>
        <w:spacing w:after="0" w:line="240" w:lineRule="auto"/>
        <w:jc w:val="both"/>
        <w:rPr>
          <w:rFonts w:ascii="Times New Roman" w:hAnsi="Times New Roman" w:cs="Times New Roman"/>
          <w:sz w:val="24"/>
          <w:szCs w:val="24"/>
        </w:rPr>
      </w:pPr>
    </w:p>
    <w:p w14:paraId="30540BDA" w14:textId="26F8FADB" w:rsidR="00FA7C94" w:rsidRDefault="00FA7C94" w:rsidP="00854B60">
      <w:pPr>
        <w:spacing w:after="0" w:line="240" w:lineRule="auto"/>
        <w:jc w:val="both"/>
        <w:rPr>
          <w:rFonts w:ascii="Times New Roman" w:hAnsi="Times New Roman" w:cs="Times New Roman"/>
          <w:sz w:val="24"/>
          <w:szCs w:val="24"/>
        </w:rPr>
      </w:pPr>
    </w:p>
    <w:p w14:paraId="38BC7BC0" w14:textId="6410D540" w:rsidR="00FA7C94" w:rsidRDefault="00FA7C94" w:rsidP="00854B60">
      <w:pPr>
        <w:spacing w:after="0" w:line="240" w:lineRule="auto"/>
        <w:jc w:val="both"/>
        <w:rPr>
          <w:rFonts w:ascii="Times New Roman" w:hAnsi="Times New Roman" w:cs="Times New Roman"/>
          <w:sz w:val="24"/>
          <w:szCs w:val="24"/>
        </w:rPr>
      </w:pPr>
    </w:p>
    <w:p w14:paraId="74D1D1DD" w14:textId="6408D967" w:rsidR="00FA7C94" w:rsidRDefault="00FA7C94" w:rsidP="00854B60">
      <w:pPr>
        <w:spacing w:after="0" w:line="240" w:lineRule="auto"/>
        <w:jc w:val="both"/>
        <w:rPr>
          <w:rFonts w:ascii="Times New Roman" w:hAnsi="Times New Roman" w:cs="Times New Roman"/>
          <w:sz w:val="24"/>
          <w:szCs w:val="24"/>
        </w:rPr>
      </w:pPr>
    </w:p>
    <w:p w14:paraId="4289260D" w14:textId="56AA5C58" w:rsidR="00FA7C94" w:rsidRDefault="00FA7C94" w:rsidP="00854B60">
      <w:pPr>
        <w:spacing w:after="0" w:line="240" w:lineRule="auto"/>
        <w:jc w:val="both"/>
        <w:rPr>
          <w:rFonts w:ascii="Times New Roman" w:hAnsi="Times New Roman" w:cs="Times New Roman"/>
          <w:sz w:val="24"/>
          <w:szCs w:val="24"/>
        </w:rPr>
      </w:pPr>
    </w:p>
    <w:p w14:paraId="60A5828B" w14:textId="759A42CE" w:rsidR="00FA7C94" w:rsidRDefault="00FA7C94" w:rsidP="00854B60">
      <w:pPr>
        <w:spacing w:after="0" w:line="240" w:lineRule="auto"/>
        <w:jc w:val="both"/>
        <w:rPr>
          <w:rFonts w:ascii="Times New Roman" w:hAnsi="Times New Roman" w:cs="Times New Roman"/>
          <w:sz w:val="24"/>
          <w:szCs w:val="24"/>
        </w:rPr>
      </w:pPr>
    </w:p>
    <w:p w14:paraId="3A01E195" w14:textId="47757576" w:rsidR="00FA7C94" w:rsidRDefault="00FA7C94" w:rsidP="00854B60">
      <w:pPr>
        <w:spacing w:after="0" w:line="240" w:lineRule="auto"/>
        <w:jc w:val="both"/>
        <w:rPr>
          <w:rFonts w:ascii="Times New Roman" w:hAnsi="Times New Roman" w:cs="Times New Roman"/>
          <w:sz w:val="24"/>
          <w:szCs w:val="24"/>
        </w:rPr>
      </w:pPr>
    </w:p>
    <w:p w14:paraId="0027FD46" w14:textId="56952038" w:rsidR="00FA7C94" w:rsidRDefault="00FA7C94" w:rsidP="00854B60">
      <w:pPr>
        <w:spacing w:after="0" w:line="240" w:lineRule="auto"/>
        <w:jc w:val="both"/>
        <w:rPr>
          <w:rFonts w:ascii="Times New Roman" w:hAnsi="Times New Roman" w:cs="Times New Roman"/>
          <w:sz w:val="24"/>
          <w:szCs w:val="24"/>
        </w:rPr>
      </w:pPr>
    </w:p>
    <w:p w14:paraId="3201D9EA" w14:textId="629482CD" w:rsidR="00FA7C94" w:rsidRDefault="00FA7C94" w:rsidP="00854B60">
      <w:pPr>
        <w:spacing w:after="0" w:line="240" w:lineRule="auto"/>
        <w:jc w:val="both"/>
        <w:rPr>
          <w:rFonts w:ascii="Times New Roman" w:hAnsi="Times New Roman" w:cs="Times New Roman"/>
          <w:sz w:val="24"/>
          <w:szCs w:val="24"/>
        </w:rPr>
      </w:pPr>
    </w:p>
    <w:p w14:paraId="766AEF00" w14:textId="0E2079CB" w:rsidR="00FA7C94" w:rsidRDefault="00FA7C94" w:rsidP="00854B60">
      <w:pPr>
        <w:spacing w:after="0" w:line="240" w:lineRule="auto"/>
        <w:jc w:val="both"/>
        <w:rPr>
          <w:rFonts w:ascii="Times New Roman" w:hAnsi="Times New Roman" w:cs="Times New Roman"/>
          <w:sz w:val="24"/>
          <w:szCs w:val="24"/>
        </w:rPr>
      </w:pPr>
    </w:p>
    <w:p w14:paraId="0EED21F0" w14:textId="1B8187B7" w:rsidR="00FA7C94" w:rsidRDefault="00FA7C94" w:rsidP="00854B60">
      <w:pPr>
        <w:spacing w:after="0" w:line="240" w:lineRule="auto"/>
        <w:jc w:val="both"/>
        <w:rPr>
          <w:rFonts w:ascii="Times New Roman" w:hAnsi="Times New Roman" w:cs="Times New Roman"/>
          <w:sz w:val="24"/>
          <w:szCs w:val="24"/>
        </w:rPr>
      </w:pPr>
    </w:p>
    <w:p w14:paraId="534028B5" w14:textId="01C4515E" w:rsidR="00FA7C94" w:rsidRDefault="00FA7C94" w:rsidP="00854B60">
      <w:pPr>
        <w:spacing w:after="0" w:line="240" w:lineRule="auto"/>
        <w:jc w:val="both"/>
        <w:rPr>
          <w:rFonts w:ascii="Times New Roman" w:hAnsi="Times New Roman" w:cs="Times New Roman"/>
          <w:sz w:val="24"/>
          <w:szCs w:val="24"/>
        </w:rPr>
      </w:pPr>
    </w:p>
    <w:p w14:paraId="637240AA" w14:textId="470E47C5" w:rsidR="00FA7C94" w:rsidRDefault="00FA7C94" w:rsidP="00854B60">
      <w:pPr>
        <w:spacing w:after="0" w:line="240" w:lineRule="auto"/>
        <w:jc w:val="both"/>
        <w:rPr>
          <w:rFonts w:ascii="Times New Roman" w:hAnsi="Times New Roman" w:cs="Times New Roman"/>
          <w:sz w:val="24"/>
          <w:szCs w:val="24"/>
        </w:rPr>
      </w:pPr>
    </w:p>
    <w:p w14:paraId="09E4271D" w14:textId="1A65A48B" w:rsidR="00FA7C94" w:rsidRDefault="00FA7C94" w:rsidP="00854B60">
      <w:pPr>
        <w:spacing w:after="0" w:line="240" w:lineRule="auto"/>
        <w:jc w:val="both"/>
        <w:rPr>
          <w:rFonts w:ascii="Times New Roman" w:hAnsi="Times New Roman" w:cs="Times New Roman"/>
          <w:sz w:val="24"/>
          <w:szCs w:val="24"/>
        </w:rPr>
      </w:pPr>
    </w:p>
    <w:p w14:paraId="48661B39" w14:textId="426E2F02" w:rsidR="00FA7C94" w:rsidRDefault="00FA7C94" w:rsidP="00854B60">
      <w:pPr>
        <w:spacing w:after="0" w:line="240" w:lineRule="auto"/>
        <w:jc w:val="both"/>
        <w:rPr>
          <w:rFonts w:ascii="Times New Roman" w:hAnsi="Times New Roman" w:cs="Times New Roman"/>
          <w:sz w:val="24"/>
          <w:szCs w:val="24"/>
        </w:rPr>
      </w:pPr>
    </w:p>
    <w:p w14:paraId="180E28C9" w14:textId="68FB5E23" w:rsidR="00FA7C94" w:rsidRDefault="00FA7C94" w:rsidP="00854B60">
      <w:pPr>
        <w:spacing w:after="0" w:line="240" w:lineRule="auto"/>
        <w:jc w:val="both"/>
        <w:rPr>
          <w:rFonts w:ascii="Times New Roman" w:hAnsi="Times New Roman" w:cs="Times New Roman"/>
          <w:sz w:val="24"/>
          <w:szCs w:val="24"/>
        </w:rPr>
      </w:pPr>
    </w:p>
    <w:p w14:paraId="0E5755DC" w14:textId="1A03EE3C" w:rsidR="00FA7C94" w:rsidRDefault="00FA7C94" w:rsidP="00854B60">
      <w:pPr>
        <w:spacing w:after="0" w:line="240" w:lineRule="auto"/>
        <w:jc w:val="both"/>
        <w:rPr>
          <w:rFonts w:ascii="Times New Roman" w:hAnsi="Times New Roman" w:cs="Times New Roman"/>
          <w:sz w:val="24"/>
          <w:szCs w:val="24"/>
        </w:rPr>
      </w:pPr>
    </w:p>
    <w:p w14:paraId="23D73E6D" w14:textId="704DE0C1" w:rsidR="00FA7C94" w:rsidRDefault="00FA7C94" w:rsidP="00854B60">
      <w:pPr>
        <w:spacing w:after="0" w:line="240" w:lineRule="auto"/>
        <w:jc w:val="both"/>
        <w:rPr>
          <w:rFonts w:ascii="Times New Roman" w:hAnsi="Times New Roman" w:cs="Times New Roman"/>
          <w:sz w:val="24"/>
          <w:szCs w:val="24"/>
        </w:rPr>
      </w:pPr>
    </w:p>
    <w:p w14:paraId="76B44771" w14:textId="11FD21A3" w:rsidR="00FA7C94" w:rsidRDefault="00FA7C94" w:rsidP="00854B60">
      <w:pPr>
        <w:spacing w:after="0" w:line="240" w:lineRule="auto"/>
        <w:jc w:val="both"/>
        <w:rPr>
          <w:rFonts w:ascii="Times New Roman" w:hAnsi="Times New Roman" w:cs="Times New Roman"/>
          <w:sz w:val="24"/>
          <w:szCs w:val="24"/>
        </w:rPr>
      </w:pPr>
    </w:p>
    <w:p w14:paraId="37001F6A" w14:textId="64F7BD35" w:rsidR="00FA7C94" w:rsidRDefault="00FA7C94" w:rsidP="00854B60">
      <w:pPr>
        <w:spacing w:after="0" w:line="240" w:lineRule="auto"/>
        <w:jc w:val="both"/>
        <w:rPr>
          <w:rFonts w:ascii="Times New Roman" w:hAnsi="Times New Roman" w:cs="Times New Roman"/>
          <w:sz w:val="24"/>
          <w:szCs w:val="24"/>
        </w:rPr>
      </w:pPr>
    </w:p>
    <w:p w14:paraId="0F228C00" w14:textId="2A0F9EAA" w:rsidR="00FA7C94" w:rsidRDefault="00FA7C94" w:rsidP="00854B60">
      <w:pPr>
        <w:spacing w:after="0" w:line="240" w:lineRule="auto"/>
        <w:jc w:val="both"/>
        <w:rPr>
          <w:rFonts w:ascii="Times New Roman" w:hAnsi="Times New Roman" w:cs="Times New Roman"/>
          <w:sz w:val="24"/>
          <w:szCs w:val="24"/>
        </w:rPr>
      </w:pPr>
    </w:p>
    <w:p w14:paraId="3446A059" w14:textId="74E0FADE" w:rsidR="00FA7C94" w:rsidRDefault="00FA7C94" w:rsidP="00854B60">
      <w:pPr>
        <w:spacing w:after="0" w:line="240" w:lineRule="auto"/>
        <w:jc w:val="both"/>
        <w:rPr>
          <w:rFonts w:ascii="Times New Roman" w:hAnsi="Times New Roman" w:cs="Times New Roman"/>
          <w:sz w:val="24"/>
          <w:szCs w:val="24"/>
        </w:rPr>
      </w:pPr>
    </w:p>
    <w:p w14:paraId="760513C7" w14:textId="2C04F238" w:rsidR="00FA7C94" w:rsidRDefault="00FA7C94" w:rsidP="00854B60">
      <w:pPr>
        <w:spacing w:after="0" w:line="240" w:lineRule="auto"/>
        <w:jc w:val="both"/>
        <w:rPr>
          <w:rFonts w:ascii="Times New Roman" w:hAnsi="Times New Roman" w:cs="Times New Roman"/>
          <w:sz w:val="24"/>
          <w:szCs w:val="24"/>
        </w:rPr>
      </w:pPr>
    </w:p>
    <w:p w14:paraId="54CD20FD" w14:textId="16CFE163" w:rsidR="00FA7C94" w:rsidRDefault="00FA7C94" w:rsidP="00854B60">
      <w:pPr>
        <w:spacing w:after="0" w:line="240" w:lineRule="auto"/>
        <w:jc w:val="both"/>
        <w:rPr>
          <w:rFonts w:ascii="Times New Roman" w:hAnsi="Times New Roman" w:cs="Times New Roman"/>
          <w:sz w:val="24"/>
          <w:szCs w:val="24"/>
        </w:rPr>
      </w:pPr>
    </w:p>
    <w:p w14:paraId="4006592C" w14:textId="12278FE2" w:rsidR="00FA7C94" w:rsidRDefault="00FA7C94" w:rsidP="00854B60">
      <w:pPr>
        <w:spacing w:after="0" w:line="240" w:lineRule="auto"/>
        <w:jc w:val="both"/>
        <w:rPr>
          <w:rFonts w:ascii="Times New Roman" w:hAnsi="Times New Roman" w:cs="Times New Roman"/>
          <w:sz w:val="24"/>
          <w:szCs w:val="24"/>
        </w:rPr>
      </w:pPr>
    </w:p>
    <w:p w14:paraId="12C79A4F" w14:textId="72E1FCD9" w:rsidR="00FA7C94" w:rsidRDefault="00FA7C94" w:rsidP="00854B60">
      <w:pPr>
        <w:spacing w:after="0" w:line="240" w:lineRule="auto"/>
        <w:jc w:val="both"/>
        <w:rPr>
          <w:rFonts w:ascii="Times New Roman" w:hAnsi="Times New Roman" w:cs="Times New Roman"/>
          <w:sz w:val="24"/>
          <w:szCs w:val="24"/>
        </w:rPr>
      </w:pPr>
    </w:p>
    <w:p w14:paraId="62AE0B43" w14:textId="17E37F0F" w:rsidR="00FA7C94" w:rsidRDefault="00FA7C94" w:rsidP="00854B60">
      <w:pPr>
        <w:spacing w:after="0" w:line="240" w:lineRule="auto"/>
        <w:jc w:val="both"/>
        <w:rPr>
          <w:rFonts w:ascii="Times New Roman" w:hAnsi="Times New Roman" w:cs="Times New Roman"/>
          <w:sz w:val="24"/>
          <w:szCs w:val="24"/>
        </w:rPr>
      </w:pPr>
    </w:p>
    <w:p w14:paraId="0D8E194D" w14:textId="22620312" w:rsidR="00FA7C94" w:rsidRDefault="00FA7C94" w:rsidP="00854B60">
      <w:pPr>
        <w:spacing w:after="0" w:line="240" w:lineRule="auto"/>
        <w:jc w:val="both"/>
        <w:rPr>
          <w:rFonts w:ascii="Times New Roman" w:hAnsi="Times New Roman" w:cs="Times New Roman"/>
          <w:sz w:val="24"/>
          <w:szCs w:val="24"/>
        </w:rPr>
      </w:pPr>
    </w:p>
    <w:p w14:paraId="251C9C90" w14:textId="35E7E3A6" w:rsidR="00FA7C94" w:rsidRDefault="00FA7C94" w:rsidP="00854B60">
      <w:pPr>
        <w:spacing w:after="0" w:line="240" w:lineRule="auto"/>
        <w:jc w:val="both"/>
        <w:rPr>
          <w:rFonts w:ascii="Times New Roman" w:hAnsi="Times New Roman" w:cs="Times New Roman"/>
          <w:sz w:val="24"/>
          <w:szCs w:val="24"/>
        </w:rPr>
      </w:pPr>
    </w:p>
    <w:p w14:paraId="1C1526F5" w14:textId="57A49A44" w:rsidR="00FA7C94" w:rsidRDefault="00FA7C94" w:rsidP="00854B60">
      <w:pPr>
        <w:spacing w:after="0" w:line="240" w:lineRule="auto"/>
        <w:jc w:val="both"/>
        <w:rPr>
          <w:rFonts w:ascii="Times New Roman" w:hAnsi="Times New Roman" w:cs="Times New Roman"/>
          <w:sz w:val="24"/>
          <w:szCs w:val="24"/>
        </w:rPr>
      </w:pPr>
    </w:p>
    <w:p w14:paraId="60BF1318" w14:textId="2FFD7784" w:rsidR="00FA7C94" w:rsidRDefault="00FA7C94" w:rsidP="00854B60">
      <w:pPr>
        <w:spacing w:after="0" w:line="240" w:lineRule="auto"/>
        <w:jc w:val="both"/>
        <w:rPr>
          <w:rFonts w:ascii="Times New Roman" w:hAnsi="Times New Roman" w:cs="Times New Roman"/>
          <w:sz w:val="24"/>
          <w:szCs w:val="24"/>
        </w:rPr>
      </w:pPr>
    </w:p>
    <w:p w14:paraId="29DEE197" w14:textId="26904CB1" w:rsidR="00FA7C94" w:rsidRDefault="00FA7C94" w:rsidP="00854B60">
      <w:pPr>
        <w:spacing w:after="0" w:line="240" w:lineRule="auto"/>
        <w:jc w:val="both"/>
        <w:rPr>
          <w:rFonts w:ascii="Times New Roman" w:hAnsi="Times New Roman" w:cs="Times New Roman"/>
          <w:sz w:val="24"/>
          <w:szCs w:val="24"/>
        </w:rPr>
      </w:pPr>
    </w:p>
    <w:p w14:paraId="08DAF5ED" w14:textId="37965A94" w:rsidR="00FA7C94" w:rsidRDefault="00FA7C94" w:rsidP="00854B60">
      <w:pPr>
        <w:spacing w:after="0" w:line="240" w:lineRule="auto"/>
        <w:jc w:val="both"/>
        <w:rPr>
          <w:rFonts w:ascii="Times New Roman" w:hAnsi="Times New Roman" w:cs="Times New Roman"/>
          <w:sz w:val="24"/>
          <w:szCs w:val="24"/>
        </w:rPr>
      </w:pPr>
    </w:p>
    <w:p w14:paraId="1E1DA680" w14:textId="5F6E3E51" w:rsidR="00FA7C94" w:rsidRDefault="00FA7C94" w:rsidP="00854B60">
      <w:pPr>
        <w:spacing w:after="0" w:line="240" w:lineRule="auto"/>
        <w:jc w:val="both"/>
        <w:rPr>
          <w:rFonts w:ascii="Times New Roman" w:hAnsi="Times New Roman" w:cs="Times New Roman"/>
          <w:sz w:val="24"/>
          <w:szCs w:val="24"/>
        </w:rPr>
      </w:pPr>
    </w:p>
    <w:p w14:paraId="2359A3F0" w14:textId="2AC2DA59" w:rsidR="00FA7C94" w:rsidRDefault="00FA7C94" w:rsidP="00854B60">
      <w:pPr>
        <w:spacing w:after="0" w:line="240" w:lineRule="auto"/>
        <w:jc w:val="both"/>
        <w:rPr>
          <w:rFonts w:ascii="Times New Roman" w:hAnsi="Times New Roman" w:cs="Times New Roman"/>
          <w:sz w:val="24"/>
          <w:szCs w:val="24"/>
        </w:rPr>
      </w:pPr>
    </w:p>
    <w:p w14:paraId="103F6240" w14:textId="7CE7DD22" w:rsidR="00FA7C94" w:rsidRDefault="00FA7C94" w:rsidP="00854B60">
      <w:pPr>
        <w:spacing w:after="0" w:line="240" w:lineRule="auto"/>
        <w:jc w:val="both"/>
        <w:rPr>
          <w:rFonts w:ascii="Times New Roman" w:hAnsi="Times New Roman" w:cs="Times New Roman"/>
          <w:sz w:val="24"/>
          <w:szCs w:val="24"/>
        </w:rPr>
      </w:pPr>
    </w:p>
    <w:p w14:paraId="661B6227" w14:textId="3AAF8D0C" w:rsidR="00FA7C94" w:rsidRDefault="00FA7C94" w:rsidP="00854B60">
      <w:pPr>
        <w:spacing w:after="0" w:line="240" w:lineRule="auto"/>
        <w:jc w:val="both"/>
        <w:rPr>
          <w:rFonts w:ascii="Times New Roman" w:hAnsi="Times New Roman" w:cs="Times New Roman"/>
          <w:sz w:val="24"/>
          <w:szCs w:val="24"/>
        </w:rPr>
      </w:pPr>
    </w:p>
    <w:p w14:paraId="7BC2DB00" w14:textId="68348ABC" w:rsidR="00FA7C94" w:rsidRDefault="00FA7C94" w:rsidP="00854B60">
      <w:pPr>
        <w:spacing w:after="0" w:line="240" w:lineRule="auto"/>
        <w:jc w:val="both"/>
        <w:rPr>
          <w:rFonts w:ascii="Times New Roman" w:hAnsi="Times New Roman" w:cs="Times New Roman"/>
          <w:sz w:val="24"/>
          <w:szCs w:val="24"/>
        </w:rPr>
      </w:pPr>
    </w:p>
    <w:p w14:paraId="42BB4C2D" w14:textId="49822572" w:rsidR="00FA7C94" w:rsidRDefault="00FA7C94" w:rsidP="00854B60">
      <w:pPr>
        <w:spacing w:after="0" w:line="240" w:lineRule="auto"/>
        <w:jc w:val="both"/>
        <w:rPr>
          <w:rFonts w:ascii="Times New Roman" w:hAnsi="Times New Roman" w:cs="Times New Roman"/>
          <w:sz w:val="24"/>
          <w:szCs w:val="24"/>
        </w:rPr>
      </w:pPr>
    </w:p>
    <w:p w14:paraId="20E35697" w14:textId="1B6F0B5A" w:rsidR="00FA7C94" w:rsidRDefault="00FA7C94" w:rsidP="00854B60">
      <w:pPr>
        <w:spacing w:after="0" w:line="240" w:lineRule="auto"/>
        <w:jc w:val="both"/>
        <w:rPr>
          <w:rFonts w:ascii="Times New Roman" w:hAnsi="Times New Roman" w:cs="Times New Roman"/>
          <w:sz w:val="24"/>
          <w:szCs w:val="24"/>
        </w:rPr>
      </w:pPr>
    </w:p>
    <w:p w14:paraId="0E133A0A" w14:textId="306C386E" w:rsidR="00FA7C94" w:rsidRDefault="00FA7C94" w:rsidP="00854B60">
      <w:pPr>
        <w:spacing w:after="0" w:line="240" w:lineRule="auto"/>
        <w:jc w:val="both"/>
        <w:rPr>
          <w:rFonts w:ascii="Times New Roman" w:hAnsi="Times New Roman" w:cs="Times New Roman"/>
          <w:sz w:val="24"/>
          <w:szCs w:val="24"/>
        </w:rPr>
      </w:pPr>
    </w:p>
    <w:p w14:paraId="42BDAEB3" w14:textId="249DA685" w:rsidR="00FA7C94" w:rsidRDefault="00FA7C94" w:rsidP="00854B60">
      <w:pPr>
        <w:spacing w:after="0" w:line="240" w:lineRule="auto"/>
        <w:jc w:val="both"/>
        <w:rPr>
          <w:rFonts w:ascii="Times New Roman" w:hAnsi="Times New Roman" w:cs="Times New Roman"/>
          <w:sz w:val="24"/>
          <w:szCs w:val="24"/>
        </w:rPr>
      </w:pPr>
    </w:p>
    <w:p w14:paraId="4F09FB08" w14:textId="174BA2B0" w:rsidR="00FA7C94" w:rsidRDefault="00FA7C94" w:rsidP="00854B60">
      <w:pPr>
        <w:spacing w:after="0" w:line="240" w:lineRule="auto"/>
        <w:jc w:val="both"/>
        <w:rPr>
          <w:rFonts w:ascii="Times New Roman" w:hAnsi="Times New Roman" w:cs="Times New Roman"/>
          <w:sz w:val="24"/>
          <w:szCs w:val="24"/>
        </w:rPr>
      </w:pPr>
    </w:p>
    <w:p w14:paraId="4BAD0816" w14:textId="26F289E2" w:rsidR="00FA7C94" w:rsidRDefault="00FA7C94" w:rsidP="00854B60">
      <w:pPr>
        <w:spacing w:after="0" w:line="240" w:lineRule="auto"/>
        <w:jc w:val="both"/>
        <w:rPr>
          <w:rFonts w:ascii="Times New Roman" w:hAnsi="Times New Roman" w:cs="Times New Roman"/>
          <w:sz w:val="24"/>
          <w:szCs w:val="24"/>
        </w:rPr>
      </w:pPr>
    </w:p>
    <w:p w14:paraId="41A07586" w14:textId="58258F49" w:rsidR="00FA7C94" w:rsidRDefault="00FA7C94" w:rsidP="00854B60">
      <w:pPr>
        <w:spacing w:after="0" w:line="240" w:lineRule="auto"/>
        <w:jc w:val="both"/>
        <w:rPr>
          <w:rFonts w:ascii="Times New Roman" w:hAnsi="Times New Roman" w:cs="Times New Roman"/>
          <w:sz w:val="24"/>
          <w:szCs w:val="24"/>
        </w:rPr>
      </w:pPr>
    </w:p>
    <w:p w14:paraId="33F6CD05" w14:textId="202D810E" w:rsidR="00FA7C94" w:rsidRDefault="00FA7C94" w:rsidP="00854B60">
      <w:pPr>
        <w:spacing w:after="0" w:line="240" w:lineRule="auto"/>
        <w:jc w:val="both"/>
        <w:rPr>
          <w:rFonts w:ascii="Times New Roman" w:hAnsi="Times New Roman" w:cs="Times New Roman"/>
          <w:sz w:val="24"/>
          <w:szCs w:val="24"/>
        </w:rPr>
      </w:pPr>
    </w:p>
    <w:p w14:paraId="0CBCC750" w14:textId="21860D0B" w:rsidR="00FA7C94" w:rsidRDefault="00FA7C94" w:rsidP="00854B60">
      <w:pPr>
        <w:spacing w:after="0" w:line="240" w:lineRule="auto"/>
        <w:jc w:val="both"/>
        <w:rPr>
          <w:rFonts w:ascii="Times New Roman" w:hAnsi="Times New Roman" w:cs="Times New Roman"/>
          <w:sz w:val="24"/>
          <w:szCs w:val="24"/>
        </w:rPr>
      </w:pPr>
    </w:p>
    <w:p w14:paraId="2EAF2D99" w14:textId="385455EF" w:rsidR="00FA7C94" w:rsidRDefault="00FA7C94" w:rsidP="00854B60">
      <w:pPr>
        <w:spacing w:after="0" w:line="240" w:lineRule="auto"/>
        <w:jc w:val="both"/>
        <w:rPr>
          <w:rFonts w:ascii="Times New Roman" w:hAnsi="Times New Roman" w:cs="Times New Roman"/>
          <w:sz w:val="24"/>
          <w:szCs w:val="24"/>
        </w:rPr>
      </w:pPr>
    </w:p>
    <w:p w14:paraId="16717590" w14:textId="5601D670" w:rsidR="00FA7C94" w:rsidRDefault="00FA7C94" w:rsidP="00854B60">
      <w:pPr>
        <w:spacing w:after="0" w:line="240" w:lineRule="auto"/>
        <w:jc w:val="both"/>
        <w:rPr>
          <w:rFonts w:ascii="Times New Roman" w:hAnsi="Times New Roman" w:cs="Times New Roman"/>
          <w:sz w:val="24"/>
          <w:szCs w:val="24"/>
        </w:rPr>
      </w:pPr>
    </w:p>
    <w:p w14:paraId="1F8C60C1" w14:textId="05EFA820" w:rsidR="00FA7C94" w:rsidRDefault="00FA7C94" w:rsidP="00854B60">
      <w:pPr>
        <w:spacing w:after="0" w:line="240" w:lineRule="auto"/>
        <w:jc w:val="both"/>
        <w:rPr>
          <w:rFonts w:ascii="Times New Roman" w:hAnsi="Times New Roman" w:cs="Times New Roman"/>
          <w:sz w:val="24"/>
          <w:szCs w:val="24"/>
        </w:rPr>
      </w:pPr>
    </w:p>
    <w:p w14:paraId="56117C9C" w14:textId="676689D7" w:rsidR="00FA7C94" w:rsidRDefault="00FA7C94" w:rsidP="00854B60">
      <w:pPr>
        <w:spacing w:after="0" w:line="240" w:lineRule="auto"/>
        <w:jc w:val="both"/>
        <w:rPr>
          <w:rFonts w:ascii="Times New Roman" w:hAnsi="Times New Roman" w:cs="Times New Roman"/>
          <w:sz w:val="24"/>
          <w:szCs w:val="24"/>
        </w:rPr>
      </w:pPr>
    </w:p>
    <w:p w14:paraId="63C2E388" w14:textId="70053FB6" w:rsidR="00FA7C94" w:rsidRDefault="00FA7C94" w:rsidP="00854B60">
      <w:pPr>
        <w:spacing w:after="0" w:line="240" w:lineRule="auto"/>
        <w:jc w:val="both"/>
        <w:rPr>
          <w:rFonts w:ascii="Times New Roman" w:hAnsi="Times New Roman" w:cs="Times New Roman"/>
          <w:sz w:val="24"/>
          <w:szCs w:val="24"/>
        </w:rPr>
      </w:pPr>
    </w:p>
    <w:p w14:paraId="146A0B6D" w14:textId="040D1A10" w:rsidR="00FA7C94" w:rsidRDefault="00FA7C94" w:rsidP="00854B60">
      <w:pPr>
        <w:spacing w:after="0" w:line="240" w:lineRule="auto"/>
        <w:jc w:val="both"/>
        <w:rPr>
          <w:rFonts w:ascii="Times New Roman" w:hAnsi="Times New Roman" w:cs="Times New Roman"/>
          <w:sz w:val="24"/>
          <w:szCs w:val="24"/>
        </w:rPr>
      </w:pPr>
    </w:p>
    <w:p w14:paraId="05AD82D3" w14:textId="18380617" w:rsidR="00FA7C94" w:rsidRDefault="00FA7C94" w:rsidP="00854B60">
      <w:pPr>
        <w:spacing w:after="0" w:line="240" w:lineRule="auto"/>
        <w:jc w:val="both"/>
        <w:rPr>
          <w:rFonts w:ascii="Times New Roman" w:hAnsi="Times New Roman" w:cs="Times New Roman"/>
          <w:sz w:val="24"/>
          <w:szCs w:val="24"/>
        </w:rPr>
      </w:pPr>
    </w:p>
    <w:p w14:paraId="384E607F" w14:textId="4124B806" w:rsidR="00FA7C94" w:rsidRDefault="00FA7C94" w:rsidP="00854B60">
      <w:pPr>
        <w:spacing w:after="0" w:line="240" w:lineRule="auto"/>
        <w:jc w:val="both"/>
        <w:rPr>
          <w:rFonts w:ascii="Times New Roman" w:hAnsi="Times New Roman" w:cs="Times New Roman"/>
          <w:sz w:val="24"/>
          <w:szCs w:val="24"/>
        </w:rPr>
      </w:pPr>
    </w:p>
    <w:p w14:paraId="38B49E50" w14:textId="05A59F0E" w:rsidR="00FA7C94" w:rsidRDefault="00FA7C94" w:rsidP="00854B60">
      <w:pPr>
        <w:spacing w:after="0" w:line="240" w:lineRule="auto"/>
        <w:jc w:val="both"/>
        <w:rPr>
          <w:rFonts w:ascii="Times New Roman" w:hAnsi="Times New Roman" w:cs="Times New Roman"/>
          <w:sz w:val="24"/>
          <w:szCs w:val="24"/>
        </w:rPr>
      </w:pPr>
    </w:p>
    <w:p w14:paraId="3DD3988E" w14:textId="09825AFA" w:rsidR="00FA7C94" w:rsidRDefault="00FA7C94" w:rsidP="00854B60">
      <w:pPr>
        <w:spacing w:after="0" w:line="240" w:lineRule="auto"/>
        <w:jc w:val="both"/>
        <w:rPr>
          <w:rFonts w:ascii="Times New Roman" w:hAnsi="Times New Roman" w:cs="Times New Roman"/>
          <w:sz w:val="24"/>
          <w:szCs w:val="24"/>
        </w:rPr>
      </w:pPr>
    </w:p>
    <w:p w14:paraId="68E8E2F6" w14:textId="3E4FFBF8" w:rsidR="00FA7C94" w:rsidRDefault="00FA7C94" w:rsidP="00854B60">
      <w:pPr>
        <w:spacing w:after="0" w:line="240" w:lineRule="auto"/>
        <w:jc w:val="both"/>
        <w:rPr>
          <w:rFonts w:ascii="Times New Roman" w:hAnsi="Times New Roman" w:cs="Times New Roman"/>
          <w:sz w:val="24"/>
          <w:szCs w:val="24"/>
        </w:rPr>
      </w:pPr>
    </w:p>
    <w:p w14:paraId="1D822573" w14:textId="4F892D2B" w:rsidR="00FA7C94" w:rsidRDefault="00FA7C94" w:rsidP="00854B60">
      <w:pPr>
        <w:spacing w:after="0" w:line="240" w:lineRule="auto"/>
        <w:jc w:val="both"/>
        <w:rPr>
          <w:rFonts w:ascii="Times New Roman" w:hAnsi="Times New Roman" w:cs="Times New Roman"/>
          <w:sz w:val="24"/>
          <w:szCs w:val="24"/>
        </w:rPr>
      </w:pPr>
    </w:p>
    <w:p w14:paraId="5C96B9AA" w14:textId="28EB2E2B" w:rsidR="00FA7C94" w:rsidRDefault="00FA7C94" w:rsidP="00854B60">
      <w:pPr>
        <w:spacing w:after="0" w:line="240" w:lineRule="auto"/>
        <w:jc w:val="both"/>
        <w:rPr>
          <w:rFonts w:ascii="Times New Roman" w:hAnsi="Times New Roman" w:cs="Times New Roman"/>
          <w:sz w:val="24"/>
          <w:szCs w:val="24"/>
        </w:rPr>
      </w:pPr>
    </w:p>
    <w:p w14:paraId="6156FCE3" w14:textId="44F6B292" w:rsidR="00FA7C94" w:rsidRDefault="00FA7C94" w:rsidP="00854B60">
      <w:pPr>
        <w:spacing w:after="0" w:line="240" w:lineRule="auto"/>
        <w:jc w:val="both"/>
        <w:rPr>
          <w:rFonts w:ascii="Times New Roman" w:hAnsi="Times New Roman" w:cs="Times New Roman"/>
          <w:sz w:val="24"/>
          <w:szCs w:val="24"/>
        </w:rPr>
      </w:pPr>
    </w:p>
    <w:p w14:paraId="472D682D" w14:textId="01430560" w:rsidR="00FA7C94" w:rsidRDefault="00FA7C94" w:rsidP="00854B60">
      <w:pPr>
        <w:spacing w:after="0" w:line="240" w:lineRule="auto"/>
        <w:jc w:val="both"/>
        <w:rPr>
          <w:rFonts w:ascii="Times New Roman" w:hAnsi="Times New Roman" w:cs="Times New Roman"/>
          <w:sz w:val="24"/>
          <w:szCs w:val="24"/>
        </w:rPr>
      </w:pPr>
    </w:p>
    <w:p w14:paraId="0331DD3D" w14:textId="7B6BD677" w:rsidR="00FA7C94" w:rsidRDefault="00FA7C94" w:rsidP="00854B60">
      <w:pPr>
        <w:spacing w:after="0" w:line="240" w:lineRule="auto"/>
        <w:jc w:val="both"/>
        <w:rPr>
          <w:rFonts w:ascii="Times New Roman" w:hAnsi="Times New Roman" w:cs="Times New Roman"/>
          <w:sz w:val="24"/>
          <w:szCs w:val="24"/>
        </w:rPr>
      </w:pPr>
    </w:p>
    <w:p w14:paraId="730F8EEF" w14:textId="48FD65E2" w:rsidR="00FA7C94" w:rsidRDefault="00FA7C94" w:rsidP="00854B60">
      <w:pPr>
        <w:spacing w:after="0" w:line="240" w:lineRule="auto"/>
        <w:jc w:val="both"/>
        <w:rPr>
          <w:rFonts w:ascii="Times New Roman" w:hAnsi="Times New Roman" w:cs="Times New Roman"/>
          <w:sz w:val="24"/>
          <w:szCs w:val="24"/>
        </w:rPr>
      </w:pPr>
    </w:p>
    <w:p w14:paraId="3C3A7694" w14:textId="5AC24F2C" w:rsidR="00FA7C94" w:rsidRDefault="00FA7C94" w:rsidP="00854B60">
      <w:pPr>
        <w:spacing w:after="0" w:line="240" w:lineRule="auto"/>
        <w:jc w:val="both"/>
        <w:rPr>
          <w:rFonts w:ascii="Times New Roman" w:hAnsi="Times New Roman" w:cs="Times New Roman"/>
          <w:sz w:val="24"/>
          <w:szCs w:val="24"/>
        </w:rPr>
      </w:pPr>
    </w:p>
    <w:p w14:paraId="6B6441F8" w14:textId="5D92FEF7" w:rsidR="00FA7C94" w:rsidRDefault="00FA7C94" w:rsidP="00854B60">
      <w:pPr>
        <w:spacing w:after="0" w:line="240" w:lineRule="auto"/>
        <w:jc w:val="both"/>
        <w:rPr>
          <w:rFonts w:ascii="Times New Roman" w:hAnsi="Times New Roman" w:cs="Times New Roman"/>
          <w:sz w:val="24"/>
          <w:szCs w:val="24"/>
        </w:rPr>
      </w:pPr>
    </w:p>
    <w:p w14:paraId="6B4C3420" w14:textId="5460FB0E" w:rsidR="00FA7C94" w:rsidRDefault="00FA7C94" w:rsidP="00854B60">
      <w:pPr>
        <w:spacing w:after="0" w:line="240" w:lineRule="auto"/>
        <w:jc w:val="both"/>
        <w:rPr>
          <w:rFonts w:ascii="Times New Roman" w:hAnsi="Times New Roman" w:cs="Times New Roman"/>
          <w:sz w:val="24"/>
          <w:szCs w:val="24"/>
        </w:rPr>
      </w:pPr>
    </w:p>
    <w:p w14:paraId="278C2ED0" w14:textId="754BFF2B" w:rsidR="00FA7C94" w:rsidRDefault="00FA7C94" w:rsidP="00854B60">
      <w:pPr>
        <w:spacing w:after="0" w:line="240" w:lineRule="auto"/>
        <w:jc w:val="both"/>
        <w:rPr>
          <w:rFonts w:ascii="Times New Roman" w:hAnsi="Times New Roman" w:cs="Times New Roman"/>
          <w:sz w:val="24"/>
          <w:szCs w:val="24"/>
        </w:rPr>
      </w:pPr>
    </w:p>
    <w:p w14:paraId="7F88F919" w14:textId="18EF153B" w:rsidR="00FA7C94" w:rsidRDefault="00FA7C94" w:rsidP="00854B60">
      <w:pPr>
        <w:spacing w:after="0" w:line="240" w:lineRule="auto"/>
        <w:jc w:val="both"/>
        <w:rPr>
          <w:rFonts w:ascii="Times New Roman" w:hAnsi="Times New Roman" w:cs="Times New Roman"/>
          <w:sz w:val="24"/>
          <w:szCs w:val="24"/>
        </w:rPr>
      </w:pPr>
    </w:p>
    <w:p w14:paraId="270E3102" w14:textId="63416DC5" w:rsidR="00FA7C94" w:rsidRDefault="00FA7C94" w:rsidP="00854B60">
      <w:pPr>
        <w:spacing w:after="0" w:line="240" w:lineRule="auto"/>
        <w:jc w:val="both"/>
        <w:rPr>
          <w:rFonts w:ascii="Times New Roman" w:hAnsi="Times New Roman" w:cs="Times New Roman"/>
          <w:sz w:val="24"/>
          <w:szCs w:val="24"/>
        </w:rPr>
      </w:pPr>
    </w:p>
    <w:p w14:paraId="601D1CD2" w14:textId="057F8E83" w:rsidR="00FA7C94" w:rsidRDefault="00FA7C94" w:rsidP="00854B60">
      <w:pPr>
        <w:spacing w:after="0" w:line="240" w:lineRule="auto"/>
        <w:jc w:val="both"/>
        <w:rPr>
          <w:rFonts w:ascii="Times New Roman" w:hAnsi="Times New Roman" w:cs="Times New Roman"/>
          <w:sz w:val="24"/>
          <w:szCs w:val="24"/>
        </w:rPr>
      </w:pPr>
    </w:p>
    <w:p w14:paraId="098ADE7B" w14:textId="6E5F837A" w:rsidR="00FA7C94" w:rsidRDefault="00FA7C94" w:rsidP="00854B60">
      <w:pPr>
        <w:spacing w:after="0" w:line="240" w:lineRule="auto"/>
        <w:jc w:val="both"/>
        <w:rPr>
          <w:rFonts w:ascii="Times New Roman" w:hAnsi="Times New Roman" w:cs="Times New Roman"/>
          <w:sz w:val="24"/>
          <w:szCs w:val="24"/>
        </w:rPr>
      </w:pPr>
    </w:p>
    <w:p w14:paraId="6143DE2C" w14:textId="702BA89E" w:rsidR="00FA7C94" w:rsidRDefault="00FA7C94" w:rsidP="00854B60">
      <w:pPr>
        <w:spacing w:after="0" w:line="240" w:lineRule="auto"/>
        <w:jc w:val="both"/>
        <w:rPr>
          <w:rFonts w:ascii="Times New Roman" w:hAnsi="Times New Roman" w:cs="Times New Roman"/>
          <w:sz w:val="24"/>
          <w:szCs w:val="24"/>
        </w:rPr>
      </w:pPr>
    </w:p>
    <w:p w14:paraId="55F0B84C" w14:textId="221757C7" w:rsidR="00FA7C94" w:rsidRDefault="00FA7C94" w:rsidP="00854B60">
      <w:pPr>
        <w:spacing w:after="0" w:line="240" w:lineRule="auto"/>
        <w:jc w:val="both"/>
        <w:rPr>
          <w:rFonts w:ascii="Times New Roman" w:hAnsi="Times New Roman" w:cs="Times New Roman"/>
          <w:sz w:val="24"/>
          <w:szCs w:val="24"/>
        </w:rPr>
      </w:pPr>
    </w:p>
    <w:p w14:paraId="748F2915" w14:textId="440AA290" w:rsidR="00FA7C94" w:rsidRDefault="00FA7C94" w:rsidP="00854B60">
      <w:pPr>
        <w:spacing w:after="0" w:line="240" w:lineRule="auto"/>
        <w:jc w:val="both"/>
        <w:rPr>
          <w:rFonts w:ascii="Times New Roman" w:hAnsi="Times New Roman" w:cs="Times New Roman"/>
          <w:sz w:val="24"/>
          <w:szCs w:val="24"/>
        </w:rPr>
      </w:pPr>
    </w:p>
    <w:p w14:paraId="670B381D" w14:textId="73194CB7" w:rsidR="00FA7C94" w:rsidRDefault="00FA7C94" w:rsidP="00854B60">
      <w:pPr>
        <w:spacing w:after="0" w:line="240" w:lineRule="auto"/>
        <w:jc w:val="both"/>
        <w:rPr>
          <w:rFonts w:ascii="Times New Roman" w:hAnsi="Times New Roman" w:cs="Times New Roman"/>
          <w:sz w:val="24"/>
          <w:szCs w:val="24"/>
        </w:rPr>
      </w:pPr>
    </w:p>
    <w:p w14:paraId="2CA0FA26" w14:textId="5B786BB1" w:rsidR="00FA7C94" w:rsidRDefault="00FA7C94" w:rsidP="00854B60">
      <w:pPr>
        <w:spacing w:after="0" w:line="240" w:lineRule="auto"/>
        <w:jc w:val="both"/>
        <w:rPr>
          <w:rFonts w:ascii="Times New Roman" w:hAnsi="Times New Roman" w:cs="Times New Roman"/>
          <w:sz w:val="24"/>
          <w:szCs w:val="24"/>
        </w:rPr>
      </w:pPr>
    </w:p>
    <w:p w14:paraId="35C850E6" w14:textId="1E6AD5EE" w:rsidR="00FA7C94" w:rsidRDefault="00FA7C94" w:rsidP="00854B60">
      <w:pPr>
        <w:spacing w:after="0" w:line="240" w:lineRule="auto"/>
        <w:jc w:val="both"/>
        <w:rPr>
          <w:rFonts w:ascii="Times New Roman" w:hAnsi="Times New Roman" w:cs="Times New Roman"/>
          <w:sz w:val="24"/>
          <w:szCs w:val="24"/>
        </w:rPr>
      </w:pPr>
    </w:p>
    <w:p w14:paraId="039DC310" w14:textId="77131849" w:rsidR="00FA7C94" w:rsidRDefault="00FA7C94" w:rsidP="00854B60">
      <w:pPr>
        <w:spacing w:after="0" w:line="240" w:lineRule="auto"/>
        <w:jc w:val="both"/>
        <w:rPr>
          <w:rFonts w:ascii="Times New Roman" w:hAnsi="Times New Roman" w:cs="Times New Roman"/>
          <w:sz w:val="24"/>
          <w:szCs w:val="24"/>
        </w:rPr>
      </w:pPr>
    </w:p>
    <w:p w14:paraId="32978DAD" w14:textId="5E607FD5" w:rsidR="00FA7C94" w:rsidRDefault="00FA7C94" w:rsidP="00854B60">
      <w:pPr>
        <w:spacing w:after="0" w:line="240" w:lineRule="auto"/>
        <w:jc w:val="both"/>
        <w:rPr>
          <w:rFonts w:ascii="Times New Roman" w:hAnsi="Times New Roman" w:cs="Times New Roman"/>
          <w:sz w:val="24"/>
          <w:szCs w:val="24"/>
        </w:rPr>
      </w:pPr>
    </w:p>
    <w:p w14:paraId="3714F315" w14:textId="691BC8F4" w:rsidR="00FA7C94" w:rsidRDefault="00FA7C94" w:rsidP="00854B60">
      <w:pPr>
        <w:spacing w:after="0" w:line="240" w:lineRule="auto"/>
        <w:jc w:val="both"/>
        <w:rPr>
          <w:rFonts w:ascii="Times New Roman" w:hAnsi="Times New Roman" w:cs="Times New Roman"/>
          <w:sz w:val="24"/>
          <w:szCs w:val="24"/>
        </w:rPr>
      </w:pPr>
    </w:p>
    <w:p w14:paraId="69F91BB2" w14:textId="14D9A136" w:rsidR="00FA7C94" w:rsidRDefault="00FA7C94" w:rsidP="00854B60">
      <w:pPr>
        <w:spacing w:after="0" w:line="240" w:lineRule="auto"/>
        <w:jc w:val="both"/>
        <w:rPr>
          <w:rFonts w:ascii="Times New Roman" w:hAnsi="Times New Roman" w:cs="Times New Roman"/>
          <w:sz w:val="24"/>
          <w:szCs w:val="24"/>
        </w:rPr>
      </w:pPr>
    </w:p>
    <w:p w14:paraId="7C0A640A" w14:textId="674A62A5" w:rsidR="00FA7C94" w:rsidRDefault="00FA7C94" w:rsidP="00854B60">
      <w:pPr>
        <w:spacing w:after="0" w:line="240" w:lineRule="auto"/>
        <w:jc w:val="both"/>
        <w:rPr>
          <w:rFonts w:ascii="Times New Roman" w:hAnsi="Times New Roman" w:cs="Times New Roman"/>
          <w:sz w:val="24"/>
          <w:szCs w:val="24"/>
        </w:rPr>
      </w:pPr>
    </w:p>
    <w:p w14:paraId="2BB739C5" w14:textId="110EDEFC" w:rsidR="00FA7C94" w:rsidRDefault="00FA7C94" w:rsidP="00854B60">
      <w:pPr>
        <w:spacing w:after="0" w:line="240" w:lineRule="auto"/>
        <w:jc w:val="both"/>
        <w:rPr>
          <w:rFonts w:ascii="Times New Roman" w:hAnsi="Times New Roman" w:cs="Times New Roman"/>
          <w:sz w:val="24"/>
          <w:szCs w:val="24"/>
        </w:rPr>
      </w:pPr>
    </w:p>
    <w:p w14:paraId="028D1708" w14:textId="1274A556" w:rsidR="00FA7C94" w:rsidRDefault="00FA7C94" w:rsidP="00854B60">
      <w:pPr>
        <w:spacing w:after="0" w:line="240" w:lineRule="auto"/>
        <w:jc w:val="both"/>
        <w:rPr>
          <w:rFonts w:ascii="Times New Roman" w:hAnsi="Times New Roman" w:cs="Times New Roman"/>
          <w:sz w:val="24"/>
          <w:szCs w:val="24"/>
        </w:rPr>
      </w:pPr>
    </w:p>
    <w:p w14:paraId="1FF781BA" w14:textId="2265945E" w:rsidR="00FA7C94" w:rsidRDefault="00FA7C94" w:rsidP="00854B60">
      <w:pPr>
        <w:spacing w:after="0" w:line="240" w:lineRule="auto"/>
        <w:jc w:val="both"/>
        <w:rPr>
          <w:rFonts w:ascii="Times New Roman" w:hAnsi="Times New Roman" w:cs="Times New Roman"/>
          <w:sz w:val="24"/>
          <w:szCs w:val="24"/>
        </w:rPr>
      </w:pPr>
    </w:p>
    <w:p w14:paraId="2DF991AC" w14:textId="4B525D37" w:rsidR="00FA7C94" w:rsidRDefault="00FA7C94" w:rsidP="00854B60">
      <w:pPr>
        <w:spacing w:after="0" w:line="240" w:lineRule="auto"/>
        <w:jc w:val="both"/>
        <w:rPr>
          <w:rFonts w:ascii="Times New Roman" w:hAnsi="Times New Roman" w:cs="Times New Roman"/>
          <w:sz w:val="24"/>
          <w:szCs w:val="24"/>
        </w:rPr>
      </w:pPr>
    </w:p>
    <w:p w14:paraId="31CEDB93" w14:textId="100AE1F0" w:rsidR="00FA7C94" w:rsidRDefault="00FA7C94" w:rsidP="00854B60">
      <w:pPr>
        <w:spacing w:after="0" w:line="240" w:lineRule="auto"/>
        <w:jc w:val="both"/>
        <w:rPr>
          <w:rFonts w:ascii="Times New Roman" w:hAnsi="Times New Roman" w:cs="Times New Roman"/>
          <w:sz w:val="24"/>
          <w:szCs w:val="24"/>
        </w:rPr>
      </w:pPr>
    </w:p>
    <w:p w14:paraId="0C8A808B" w14:textId="0A1B1099" w:rsidR="00FA7C94" w:rsidRDefault="00FA7C94" w:rsidP="00854B60">
      <w:pPr>
        <w:spacing w:after="0" w:line="240" w:lineRule="auto"/>
        <w:jc w:val="both"/>
        <w:rPr>
          <w:rFonts w:ascii="Times New Roman" w:hAnsi="Times New Roman" w:cs="Times New Roman"/>
          <w:sz w:val="24"/>
          <w:szCs w:val="24"/>
        </w:rPr>
      </w:pPr>
    </w:p>
    <w:p w14:paraId="4B587B79" w14:textId="0511805B" w:rsidR="00FA7C94" w:rsidRDefault="00FA7C94" w:rsidP="00854B60">
      <w:pPr>
        <w:spacing w:after="0" w:line="240" w:lineRule="auto"/>
        <w:jc w:val="both"/>
        <w:rPr>
          <w:rFonts w:ascii="Times New Roman" w:hAnsi="Times New Roman" w:cs="Times New Roman"/>
          <w:sz w:val="24"/>
          <w:szCs w:val="24"/>
        </w:rPr>
      </w:pPr>
    </w:p>
    <w:p w14:paraId="0B75E4ED" w14:textId="48C080E1" w:rsidR="00FA7C94" w:rsidRDefault="00FA7C94" w:rsidP="00854B60">
      <w:pPr>
        <w:spacing w:after="0" w:line="240" w:lineRule="auto"/>
        <w:jc w:val="both"/>
        <w:rPr>
          <w:rFonts w:ascii="Times New Roman" w:hAnsi="Times New Roman" w:cs="Times New Roman"/>
          <w:sz w:val="24"/>
          <w:szCs w:val="24"/>
        </w:rPr>
      </w:pPr>
    </w:p>
    <w:p w14:paraId="1C1D18B3" w14:textId="69AD8029" w:rsidR="00FA7C94" w:rsidRDefault="00FA7C94" w:rsidP="00854B60">
      <w:pPr>
        <w:spacing w:after="0" w:line="240" w:lineRule="auto"/>
        <w:jc w:val="both"/>
        <w:rPr>
          <w:rFonts w:ascii="Times New Roman" w:hAnsi="Times New Roman" w:cs="Times New Roman"/>
          <w:sz w:val="24"/>
          <w:szCs w:val="24"/>
        </w:rPr>
      </w:pPr>
    </w:p>
    <w:p w14:paraId="401A8674" w14:textId="5335A422" w:rsidR="00FA7C94" w:rsidRDefault="00FA7C94" w:rsidP="00854B60">
      <w:pPr>
        <w:spacing w:after="0" w:line="240" w:lineRule="auto"/>
        <w:jc w:val="both"/>
        <w:rPr>
          <w:rFonts w:ascii="Times New Roman" w:hAnsi="Times New Roman" w:cs="Times New Roman"/>
          <w:sz w:val="24"/>
          <w:szCs w:val="24"/>
        </w:rPr>
      </w:pPr>
    </w:p>
    <w:p w14:paraId="4BE681EB" w14:textId="0ADCDF60" w:rsidR="00FA7C94" w:rsidRDefault="00FA7C94" w:rsidP="00854B60">
      <w:pPr>
        <w:spacing w:after="0" w:line="240" w:lineRule="auto"/>
        <w:jc w:val="both"/>
        <w:rPr>
          <w:rFonts w:ascii="Times New Roman" w:hAnsi="Times New Roman" w:cs="Times New Roman"/>
          <w:sz w:val="24"/>
          <w:szCs w:val="24"/>
        </w:rPr>
      </w:pPr>
    </w:p>
    <w:p w14:paraId="567224D0" w14:textId="3B5BD38E" w:rsidR="00FA7C94" w:rsidRDefault="00FA7C94" w:rsidP="00854B60">
      <w:pPr>
        <w:spacing w:after="0" w:line="240" w:lineRule="auto"/>
        <w:jc w:val="both"/>
        <w:rPr>
          <w:rFonts w:ascii="Times New Roman" w:hAnsi="Times New Roman" w:cs="Times New Roman"/>
          <w:sz w:val="24"/>
          <w:szCs w:val="24"/>
        </w:rPr>
      </w:pPr>
    </w:p>
    <w:p w14:paraId="4CCFC786" w14:textId="65DBD78A" w:rsidR="00FA7C94" w:rsidRDefault="00FA7C94" w:rsidP="00854B60">
      <w:pPr>
        <w:spacing w:after="0" w:line="240" w:lineRule="auto"/>
        <w:jc w:val="both"/>
        <w:rPr>
          <w:rFonts w:ascii="Times New Roman" w:hAnsi="Times New Roman" w:cs="Times New Roman"/>
          <w:sz w:val="24"/>
          <w:szCs w:val="24"/>
        </w:rPr>
      </w:pPr>
    </w:p>
    <w:p w14:paraId="3DE8B913" w14:textId="21268C53" w:rsidR="00FA7C94" w:rsidRDefault="00FA7C94" w:rsidP="00854B60">
      <w:pPr>
        <w:spacing w:after="0" w:line="240" w:lineRule="auto"/>
        <w:jc w:val="both"/>
        <w:rPr>
          <w:rFonts w:ascii="Times New Roman" w:hAnsi="Times New Roman" w:cs="Times New Roman"/>
          <w:sz w:val="24"/>
          <w:szCs w:val="24"/>
        </w:rPr>
      </w:pPr>
    </w:p>
    <w:p w14:paraId="5EE20B51" w14:textId="18447D3B" w:rsidR="00FA7C94" w:rsidRDefault="00FA7C94" w:rsidP="00854B60">
      <w:pPr>
        <w:spacing w:after="0" w:line="240" w:lineRule="auto"/>
        <w:jc w:val="both"/>
        <w:rPr>
          <w:rFonts w:ascii="Times New Roman" w:hAnsi="Times New Roman" w:cs="Times New Roman"/>
          <w:sz w:val="24"/>
          <w:szCs w:val="24"/>
        </w:rPr>
      </w:pPr>
    </w:p>
    <w:p w14:paraId="1684ED2B" w14:textId="6812900A" w:rsidR="00FA7C94" w:rsidRDefault="00FA7C94" w:rsidP="00854B60">
      <w:pPr>
        <w:spacing w:after="0" w:line="240" w:lineRule="auto"/>
        <w:jc w:val="both"/>
        <w:rPr>
          <w:rFonts w:ascii="Times New Roman" w:hAnsi="Times New Roman" w:cs="Times New Roman"/>
          <w:sz w:val="24"/>
          <w:szCs w:val="24"/>
        </w:rPr>
      </w:pPr>
    </w:p>
    <w:p w14:paraId="2B2CD070" w14:textId="074F7F27" w:rsidR="00FA7C94" w:rsidRDefault="00FA7C94" w:rsidP="00854B60">
      <w:pPr>
        <w:spacing w:after="0" w:line="240" w:lineRule="auto"/>
        <w:jc w:val="both"/>
        <w:rPr>
          <w:rFonts w:ascii="Times New Roman" w:hAnsi="Times New Roman" w:cs="Times New Roman"/>
          <w:sz w:val="24"/>
          <w:szCs w:val="24"/>
        </w:rPr>
      </w:pPr>
    </w:p>
    <w:p w14:paraId="0FCDA98D" w14:textId="38B342FD" w:rsidR="00FA7C94" w:rsidRDefault="00FA7C94" w:rsidP="00854B60">
      <w:pPr>
        <w:spacing w:after="0" w:line="240" w:lineRule="auto"/>
        <w:jc w:val="both"/>
        <w:rPr>
          <w:rFonts w:ascii="Times New Roman" w:hAnsi="Times New Roman" w:cs="Times New Roman"/>
          <w:sz w:val="24"/>
          <w:szCs w:val="24"/>
        </w:rPr>
      </w:pPr>
    </w:p>
    <w:p w14:paraId="501DC6F7" w14:textId="5FCAC0E6" w:rsidR="00FA7C94" w:rsidRDefault="00FA7C94" w:rsidP="00854B60">
      <w:pPr>
        <w:spacing w:after="0" w:line="240" w:lineRule="auto"/>
        <w:jc w:val="both"/>
        <w:rPr>
          <w:rFonts w:ascii="Times New Roman" w:hAnsi="Times New Roman" w:cs="Times New Roman"/>
          <w:sz w:val="24"/>
          <w:szCs w:val="24"/>
        </w:rPr>
      </w:pPr>
    </w:p>
    <w:p w14:paraId="00571020" w14:textId="222D04BE" w:rsidR="00FA7C94" w:rsidRDefault="00FA7C94" w:rsidP="00854B60">
      <w:pPr>
        <w:spacing w:after="0" w:line="240" w:lineRule="auto"/>
        <w:jc w:val="both"/>
        <w:rPr>
          <w:rFonts w:ascii="Times New Roman" w:hAnsi="Times New Roman" w:cs="Times New Roman"/>
          <w:sz w:val="24"/>
          <w:szCs w:val="24"/>
        </w:rPr>
      </w:pPr>
    </w:p>
    <w:p w14:paraId="341BA0E0" w14:textId="7FB5916C" w:rsidR="00FA7C94" w:rsidRDefault="00FA7C94" w:rsidP="00854B60">
      <w:pPr>
        <w:spacing w:after="0" w:line="240" w:lineRule="auto"/>
        <w:jc w:val="both"/>
        <w:rPr>
          <w:rFonts w:ascii="Times New Roman" w:hAnsi="Times New Roman" w:cs="Times New Roman"/>
          <w:sz w:val="24"/>
          <w:szCs w:val="24"/>
        </w:rPr>
      </w:pPr>
    </w:p>
    <w:p w14:paraId="7398C641" w14:textId="0CC25D1C" w:rsidR="00FA7C94" w:rsidRDefault="00FA7C94" w:rsidP="00854B60">
      <w:pPr>
        <w:spacing w:after="0" w:line="240" w:lineRule="auto"/>
        <w:jc w:val="both"/>
        <w:rPr>
          <w:rFonts w:ascii="Times New Roman" w:hAnsi="Times New Roman" w:cs="Times New Roman"/>
          <w:sz w:val="24"/>
          <w:szCs w:val="24"/>
        </w:rPr>
      </w:pPr>
    </w:p>
    <w:p w14:paraId="177AA103" w14:textId="40670037" w:rsidR="00FA7C94" w:rsidRDefault="00FA7C94" w:rsidP="00854B60">
      <w:pPr>
        <w:spacing w:after="0" w:line="240" w:lineRule="auto"/>
        <w:jc w:val="both"/>
        <w:rPr>
          <w:rFonts w:ascii="Times New Roman" w:hAnsi="Times New Roman" w:cs="Times New Roman"/>
          <w:sz w:val="24"/>
          <w:szCs w:val="24"/>
        </w:rPr>
      </w:pPr>
    </w:p>
    <w:p w14:paraId="4A80040A" w14:textId="4E4AA013" w:rsidR="00FA7C94" w:rsidRDefault="00FA7C94" w:rsidP="00854B60">
      <w:pPr>
        <w:spacing w:after="0" w:line="240" w:lineRule="auto"/>
        <w:jc w:val="both"/>
        <w:rPr>
          <w:rFonts w:ascii="Times New Roman" w:hAnsi="Times New Roman" w:cs="Times New Roman"/>
          <w:sz w:val="24"/>
          <w:szCs w:val="24"/>
        </w:rPr>
      </w:pPr>
    </w:p>
    <w:p w14:paraId="1FEBDF55" w14:textId="463A62E4" w:rsidR="00FA7C94" w:rsidRDefault="00FA7C94" w:rsidP="00854B60">
      <w:pPr>
        <w:spacing w:after="0" w:line="240" w:lineRule="auto"/>
        <w:jc w:val="both"/>
        <w:rPr>
          <w:rFonts w:ascii="Times New Roman" w:hAnsi="Times New Roman" w:cs="Times New Roman"/>
          <w:sz w:val="24"/>
          <w:szCs w:val="24"/>
        </w:rPr>
      </w:pPr>
    </w:p>
    <w:p w14:paraId="48F09813" w14:textId="2922763B" w:rsidR="00FA7C94" w:rsidRDefault="00FA7C94" w:rsidP="00854B60">
      <w:pPr>
        <w:spacing w:after="0" w:line="240" w:lineRule="auto"/>
        <w:jc w:val="both"/>
        <w:rPr>
          <w:rFonts w:ascii="Times New Roman" w:hAnsi="Times New Roman" w:cs="Times New Roman"/>
          <w:sz w:val="24"/>
          <w:szCs w:val="24"/>
        </w:rPr>
      </w:pPr>
    </w:p>
    <w:p w14:paraId="2A1E7EA4" w14:textId="04B16A98" w:rsidR="00FA7C94" w:rsidRDefault="00FA7C94" w:rsidP="00854B60">
      <w:pPr>
        <w:spacing w:after="0" w:line="240" w:lineRule="auto"/>
        <w:jc w:val="both"/>
        <w:rPr>
          <w:rFonts w:ascii="Times New Roman" w:hAnsi="Times New Roman" w:cs="Times New Roman"/>
          <w:sz w:val="24"/>
          <w:szCs w:val="24"/>
        </w:rPr>
      </w:pPr>
    </w:p>
    <w:p w14:paraId="2552EB3D" w14:textId="0DC64CD3" w:rsidR="00FA7C94" w:rsidRDefault="00FA7C94" w:rsidP="00854B60">
      <w:pPr>
        <w:spacing w:after="0" w:line="240" w:lineRule="auto"/>
        <w:jc w:val="both"/>
        <w:rPr>
          <w:rFonts w:ascii="Times New Roman" w:hAnsi="Times New Roman" w:cs="Times New Roman"/>
          <w:sz w:val="24"/>
          <w:szCs w:val="24"/>
        </w:rPr>
      </w:pPr>
    </w:p>
    <w:p w14:paraId="0B7DE36B" w14:textId="2289C0A8" w:rsidR="00FA7C94" w:rsidRDefault="00FA7C94" w:rsidP="00854B60">
      <w:pPr>
        <w:spacing w:after="0" w:line="240" w:lineRule="auto"/>
        <w:jc w:val="both"/>
        <w:rPr>
          <w:rFonts w:ascii="Times New Roman" w:hAnsi="Times New Roman" w:cs="Times New Roman"/>
          <w:sz w:val="24"/>
          <w:szCs w:val="24"/>
        </w:rPr>
      </w:pPr>
    </w:p>
    <w:p w14:paraId="19B0BE8E" w14:textId="457171B3" w:rsidR="00FA7C94" w:rsidRDefault="00FA7C94" w:rsidP="00854B60">
      <w:pPr>
        <w:spacing w:after="0" w:line="240" w:lineRule="auto"/>
        <w:jc w:val="both"/>
        <w:rPr>
          <w:rFonts w:ascii="Times New Roman" w:hAnsi="Times New Roman" w:cs="Times New Roman"/>
          <w:sz w:val="24"/>
          <w:szCs w:val="24"/>
        </w:rPr>
      </w:pPr>
    </w:p>
    <w:p w14:paraId="2C23B1C7" w14:textId="1D5062E3" w:rsidR="00FA7C94" w:rsidRDefault="00FA7C94" w:rsidP="00854B60">
      <w:pPr>
        <w:spacing w:after="0" w:line="240" w:lineRule="auto"/>
        <w:jc w:val="both"/>
        <w:rPr>
          <w:rFonts w:ascii="Times New Roman" w:hAnsi="Times New Roman" w:cs="Times New Roman"/>
          <w:sz w:val="24"/>
          <w:szCs w:val="24"/>
        </w:rPr>
      </w:pPr>
    </w:p>
    <w:p w14:paraId="2FEE6127" w14:textId="6AB46490" w:rsidR="00FA7C94" w:rsidRDefault="00FA7C94" w:rsidP="00854B60">
      <w:pPr>
        <w:spacing w:after="0" w:line="240" w:lineRule="auto"/>
        <w:jc w:val="both"/>
        <w:rPr>
          <w:rFonts w:ascii="Times New Roman" w:hAnsi="Times New Roman" w:cs="Times New Roman"/>
          <w:sz w:val="24"/>
          <w:szCs w:val="24"/>
        </w:rPr>
      </w:pPr>
    </w:p>
    <w:p w14:paraId="2582DDF4" w14:textId="4100EE4D" w:rsidR="00FA7C94" w:rsidRDefault="00FA7C94" w:rsidP="00854B60">
      <w:pPr>
        <w:spacing w:after="0" w:line="240" w:lineRule="auto"/>
        <w:jc w:val="both"/>
        <w:rPr>
          <w:rFonts w:ascii="Times New Roman" w:hAnsi="Times New Roman" w:cs="Times New Roman"/>
          <w:sz w:val="24"/>
          <w:szCs w:val="24"/>
        </w:rPr>
      </w:pPr>
    </w:p>
    <w:p w14:paraId="5BC2C67B" w14:textId="46854A8F" w:rsidR="00FA7C94" w:rsidRDefault="00FA7C94" w:rsidP="00854B60">
      <w:pPr>
        <w:spacing w:after="0" w:line="240" w:lineRule="auto"/>
        <w:jc w:val="both"/>
        <w:rPr>
          <w:rFonts w:ascii="Times New Roman" w:hAnsi="Times New Roman" w:cs="Times New Roman"/>
          <w:sz w:val="24"/>
          <w:szCs w:val="24"/>
        </w:rPr>
      </w:pPr>
    </w:p>
    <w:p w14:paraId="028A2380" w14:textId="1CCFF2A2" w:rsidR="00FA7C94" w:rsidRDefault="00FA7C94" w:rsidP="00854B60">
      <w:pPr>
        <w:spacing w:after="0" w:line="240" w:lineRule="auto"/>
        <w:jc w:val="both"/>
        <w:rPr>
          <w:rFonts w:ascii="Times New Roman" w:hAnsi="Times New Roman" w:cs="Times New Roman"/>
          <w:sz w:val="24"/>
          <w:szCs w:val="24"/>
        </w:rPr>
      </w:pPr>
    </w:p>
    <w:p w14:paraId="709BE3A6" w14:textId="750902E4" w:rsidR="00FA7C94" w:rsidRDefault="00FA7C94" w:rsidP="00854B60">
      <w:pPr>
        <w:spacing w:after="0" w:line="240" w:lineRule="auto"/>
        <w:jc w:val="both"/>
        <w:rPr>
          <w:rFonts w:ascii="Times New Roman" w:hAnsi="Times New Roman" w:cs="Times New Roman"/>
          <w:sz w:val="24"/>
          <w:szCs w:val="24"/>
        </w:rPr>
      </w:pPr>
    </w:p>
    <w:p w14:paraId="75C0E939" w14:textId="5629F6AB" w:rsidR="00FA7C94" w:rsidRDefault="00FA7C94" w:rsidP="00854B60">
      <w:pPr>
        <w:spacing w:after="0" w:line="240" w:lineRule="auto"/>
        <w:jc w:val="both"/>
        <w:rPr>
          <w:rFonts w:ascii="Times New Roman" w:hAnsi="Times New Roman" w:cs="Times New Roman"/>
          <w:sz w:val="24"/>
          <w:szCs w:val="24"/>
        </w:rPr>
      </w:pPr>
    </w:p>
    <w:p w14:paraId="22E8D1AB" w14:textId="3BFCBFDC" w:rsidR="00FA7C94" w:rsidRDefault="00FA7C94" w:rsidP="00854B60">
      <w:pPr>
        <w:spacing w:after="0" w:line="240" w:lineRule="auto"/>
        <w:jc w:val="both"/>
        <w:rPr>
          <w:rFonts w:ascii="Times New Roman" w:hAnsi="Times New Roman" w:cs="Times New Roman"/>
          <w:sz w:val="24"/>
          <w:szCs w:val="24"/>
        </w:rPr>
      </w:pPr>
    </w:p>
    <w:p w14:paraId="6A592C38" w14:textId="50AF8489" w:rsidR="00FA7C94" w:rsidRDefault="00FA7C94" w:rsidP="00854B60">
      <w:pPr>
        <w:spacing w:after="0" w:line="240" w:lineRule="auto"/>
        <w:jc w:val="both"/>
        <w:rPr>
          <w:rFonts w:ascii="Times New Roman" w:hAnsi="Times New Roman" w:cs="Times New Roman"/>
          <w:sz w:val="24"/>
          <w:szCs w:val="24"/>
        </w:rPr>
      </w:pPr>
    </w:p>
    <w:p w14:paraId="787C6903" w14:textId="3033587F" w:rsidR="00FA7C94" w:rsidRDefault="00FA7C94" w:rsidP="00854B60">
      <w:pPr>
        <w:spacing w:after="0" w:line="240" w:lineRule="auto"/>
        <w:jc w:val="both"/>
        <w:rPr>
          <w:rFonts w:ascii="Times New Roman" w:hAnsi="Times New Roman" w:cs="Times New Roman"/>
          <w:sz w:val="24"/>
          <w:szCs w:val="24"/>
        </w:rPr>
      </w:pPr>
    </w:p>
    <w:p w14:paraId="3CD6D0AF" w14:textId="503C7273" w:rsidR="00FA7C94" w:rsidRDefault="00FA7C94" w:rsidP="00854B60">
      <w:pPr>
        <w:spacing w:after="0" w:line="240" w:lineRule="auto"/>
        <w:jc w:val="both"/>
        <w:rPr>
          <w:rFonts w:ascii="Times New Roman" w:hAnsi="Times New Roman" w:cs="Times New Roman"/>
          <w:sz w:val="24"/>
          <w:szCs w:val="24"/>
        </w:rPr>
      </w:pPr>
    </w:p>
    <w:p w14:paraId="39FF7BB9" w14:textId="06BA2E7C" w:rsidR="00FA7C94" w:rsidRDefault="00FA7C94" w:rsidP="00854B60">
      <w:pPr>
        <w:spacing w:after="0" w:line="240" w:lineRule="auto"/>
        <w:jc w:val="both"/>
        <w:rPr>
          <w:rFonts w:ascii="Times New Roman" w:hAnsi="Times New Roman" w:cs="Times New Roman"/>
          <w:sz w:val="24"/>
          <w:szCs w:val="24"/>
        </w:rPr>
      </w:pPr>
    </w:p>
    <w:p w14:paraId="2F95F229" w14:textId="071261AB" w:rsidR="00FA7C94" w:rsidRDefault="00FA7C94" w:rsidP="00854B60">
      <w:pPr>
        <w:spacing w:after="0" w:line="240" w:lineRule="auto"/>
        <w:jc w:val="both"/>
        <w:rPr>
          <w:rFonts w:ascii="Times New Roman" w:hAnsi="Times New Roman" w:cs="Times New Roman"/>
          <w:sz w:val="24"/>
          <w:szCs w:val="24"/>
        </w:rPr>
      </w:pPr>
    </w:p>
    <w:p w14:paraId="673983DB" w14:textId="2C645B80" w:rsidR="00FA7C94" w:rsidRDefault="00FA7C94" w:rsidP="00854B60">
      <w:pPr>
        <w:spacing w:after="0" w:line="240" w:lineRule="auto"/>
        <w:jc w:val="both"/>
        <w:rPr>
          <w:rFonts w:ascii="Times New Roman" w:hAnsi="Times New Roman" w:cs="Times New Roman"/>
          <w:sz w:val="24"/>
          <w:szCs w:val="24"/>
        </w:rPr>
      </w:pPr>
    </w:p>
    <w:p w14:paraId="2116F865" w14:textId="16F0D204" w:rsidR="00FA7C94" w:rsidRDefault="00FA7C94" w:rsidP="00854B60">
      <w:pPr>
        <w:spacing w:after="0" w:line="240" w:lineRule="auto"/>
        <w:jc w:val="both"/>
        <w:rPr>
          <w:rFonts w:ascii="Times New Roman" w:hAnsi="Times New Roman" w:cs="Times New Roman"/>
          <w:sz w:val="24"/>
          <w:szCs w:val="24"/>
        </w:rPr>
      </w:pPr>
    </w:p>
    <w:p w14:paraId="2FB5B281" w14:textId="6743F0FC" w:rsidR="00FA7C94" w:rsidRDefault="00FA7C94" w:rsidP="00854B60">
      <w:pPr>
        <w:spacing w:after="0" w:line="240" w:lineRule="auto"/>
        <w:jc w:val="both"/>
        <w:rPr>
          <w:rFonts w:ascii="Times New Roman" w:hAnsi="Times New Roman" w:cs="Times New Roman"/>
          <w:sz w:val="24"/>
          <w:szCs w:val="24"/>
        </w:rPr>
      </w:pPr>
    </w:p>
    <w:p w14:paraId="3480F21A" w14:textId="20638FDA" w:rsidR="00FA7C94" w:rsidRDefault="00FA7C94" w:rsidP="00854B60">
      <w:pPr>
        <w:spacing w:after="0" w:line="240" w:lineRule="auto"/>
        <w:jc w:val="both"/>
        <w:rPr>
          <w:rFonts w:ascii="Times New Roman" w:hAnsi="Times New Roman" w:cs="Times New Roman"/>
          <w:sz w:val="24"/>
          <w:szCs w:val="24"/>
        </w:rPr>
      </w:pPr>
    </w:p>
    <w:p w14:paraId="269250A0" w14:textId="7D6D2713" w:rsidR="00FA7C94" w:rsidRDefault="00FA7C94" w:rsidP="00854B60">
      <w:pPr>
        <w:spacing w:after="0" w:line="240" w:lineRule="auto"/>
        <w:jc w:val="both"/>
        <w:rPr>
          <w:rFonts w:ascii="Times New Roman" w:hAnsi="Times New Roman" w:cs="Times New Roman"/>
          <w:sz w:val="24"/>
          <w:szCs w:val="24"/>
        </w:rPr>
      </w:pPr>
    </w:p>
    <w:p w14:paraId="5F81102B" w14:textId="18CA506E" w:rsidR="00FA7C94" w:rsidRDefault="00FA7C94" w:rsidP="00854B60">
      <w:pPr>
        <w:spacing w:after="0" w:line="240" w:lineRule="auto"/>
        <w:jc w:val="both"/>
        <w:rPr>
          <w:rFonts w:ascii="Times New Roman" w:hAnsi="Times New Roman" w:cs="Times New Roman"/>
          <w:sz w:val="24"/>
          <w:szCs w:val="24"/>
        </w:rPr>
      </w:pPr>
    </w:p>
    <w:p w14:paraId="247C462F" w14:textId="2E5636F7" w:rsidR="00FA7C94" w:rsidRDefault="00FA7C94" w:rsidP="00854B60">
      <w:pPr>
        <w:spacing w:after="0" w:line="240" w:lineRule="auto"/>
        <w:jc w:val="both"/>
        <w:rPr>
          <w:rFonts w:ascii="Times New Roman" w:hAnsi="Times New Roman" w:cs="Times New Roman"/>
          <w:sz w:val="24"/>
          <w:szCs w:val="24"/>
        </w:rPr>
      </w:pPr>
    </w:p>
    <w:p w14:paraId="3C876AC9" w14:textId="4C17877A" w:rsidR="00FA7C94" w:rsidRDefault="00FA7C94" w:rsidP="00854B60">
      <w:pPr>
        <w:spacing w:after="0" w:line="240" w:lineRule="auto"/>
        <w:jc w:val="both"/>
        <w:rPr>
          <w:rFonts w:ascii="Times New Roman" w:hAnsi="Times New Roman" w:cs="Times New Roman"/>
          <w:sz w:val="24"/>
          <w:szCs w:val="24"/>
        </w:rPr>
      </w:pPr>
    </w:p>
    <w:p w14:paraId="3DB526A4" w14:textId="376A528C" w:rsidR="00FA7C94" w:rsidRDefault="00FA7C94" w:rsidP="00854B60">
      <w:pPr>
        <w:spacing w:after="0" w:line="240" w:lineRule="auto"/>
        <w:jc w:val="both"/>
        <w:rPr>
          <w:rFonts w:ascii="Times New Roman" w:hAnsi="Times New Roman" w:cs="Times New Roman"/>
          <w:sz w:val="24"/>
          <w:szCs w:val="24"/>
        </w:rPr>
      </w:pPr>
    </w:p>
    <w:p w14:paraId="04ED8A52" w14:textId="45C6D8C4" w:rsidR="00FA7C94" w:rsidRDefault="00FA7C94" w:rsidP="00854B60">
      <w:pPr>
        <w:spacing w:after="0" w:line="240" w:lineRule="auto"/>
        <w:jc w:val="both"/>
        <w:rPr>
          <w:rFonts w:ascii="Times New Roman" w:hAnsi="Times New Roman" w:cs="Times New Roman"/>
          <w:sz w:val="24"/>
          <w:szCs w:val="24"/>
        </w:rPr>
      </w:pPr>
    </w:p>
    <w:p w14:paraId="7876B9BB" w14:textId="20B9F011" w:rsidR="00FA7C94" w:rsidRDefault="00FA7C94" w:rsidP="00854B60">
      <w:pPr>
        <w:spacing w:after="0" w:line="240" w:lineRule="auto"/>
        <w:jc w:val="both"/>
        <w:rPr>
          <w:rFonts w:ascii="Times New Roman" w:hAnsi="Times New Roman" w:cs="Times New Roman"/>
          <w:sz w:val="24"/>
          <w:szCs w:val="24"/>
        </w:rPr>
      </w:pPr>
    </w:p>
    <w:p w14:paraId="183B9079" w14:textId="392A0391" w:rsidR="00FA7C94" w:rsidRDefault="00FA7C94" w:rsidP="00854B60">
      <w:pPr>
        <w:spacing w:after="0" w:line="240" w:lineRule="auto"/>
        <w:jc w:val="both"/>
        <w:rPr>
          <w:rFonts w:ascii="Times New Roman" w:hAnsi="Times New Roman" w:cs="Times New Roman"/>
          <w:sz w:val="24"/>
          <w:szCs w:val="24"/>
        </w:rPr>
      </w:pPr>
    </w:p>
    <w:p w14:paraId="1BD7B568" w14:textId="17F80C2B" w:rsidR="00FA7C94" w:rsidRDefault="00FA7C94" w:rsidP="00854B60">
      <w:pPr>
        <w:spacing w:after="0" w:line="240" w:lineRule="auto"/>
        <w:jc w:val="both"/>
        <w:rPr>
          <w:rFonts w:ascii="Times New Roman" w:hAnsi="Times New Roman" w:cs="Times New Roman"/>
          <w:sz w:val="24"/>
          <w:szCs w:val="24"/>
        </w:rPr>
      </w:pPr>
    </w:p>
    <w:p w14:paraId="21F792C8" w14:textId="59B5DFF7" w:rsidR="00FA7C94" w:rsidRDefault="00FA7C94" w:rsidP="00854B60">
      <w:pPr>
        <w:spacing w:after="0" w:line="240" w:lineRule="auto"/>
        <w:jc w:val="both"/>
        <w:rPr>
          <w:rFonts w:ascii="Times New Roman" w:hAnsi="Times New Roman" w:cs="Times New Roman"/>
          <w:sz w:val="24"/>
          <w:szCs w:val="24"/>
        </w:rPr>
      </w:pPr>
    </w:p>
    <w:p w14:paraId="315DF241" w14:textId="656B1A6A" w:rsidR="00FA7C94" w:rsidRDefault="00FA7C94" w:rsidP="00854B60">
      <w:pPr>
        <w:spacing w:after="0" w:line="240" w:lineRule="auto"/>
        <w:jc w:val="both"/>
        <w:rPr>
          <w:rFonts w:ascii="Times New Roman" w:hAnsi="Times New Roman" w:cs="Times New Roman"/>
          <w:sz w:val="24"/>
          <w:szCs w:val="24"/>
        </w:rPr>
      </w:pPr>
    </w:p>
    <w:p w14:paraId="58E12EB8" w14:textId="30817FD4" w:rsidR="00FA7C94" w:rsidRDefault="00FA7C94" w:rsidP="00854B60">
      <w:pPr>
        <w:spacing w:after="0" w:line="240" w:lineRule="auto"/>
        <w:jc w:val="both"/>
        <w:rPr>
          <w:rFonts w:ascii="Times New Roman" w:hAnsi="Times New Roman" w:cs="Times New Roman"/>
          <w:sz w:val="24"/>
          <w:szCs w:val="24"/>
        </w:rPr>
      </w:pPr>
    </w:p>
    <w:p w14:paraId="7311BB55" w14:textId="7726D2F3" w:rsidR="00FA7C94" w:rsidRDefault="00FA7C94" w:rsidP="00854B60">
      <w:pPr>
        <w:spacing w:after="0" w:line="240" w:lineRule="auto"/>
        <w:jc w:val="both"/>
        <w:rPr>
          <w:rFonts w:ascii="Times New Roman" w:hAnsi="Times New Roman" w:cs="Times New Roman"/>
          <w:sz w:val="24"/>
          <w:szCs w:val="24"/>
        </w:rPr>
      </w:pPr>
    </w:p>
    <w:p w14:paraId="27779FBA" w14:textId="42D6F43A" w:rsidR="00FA7C94" w:rsidRDefault="00FA7C94" w:rsidP="00854B60">
      <w:pPr>
        <w:spacing w:after="0" w:line="240" w:lineRule="auto"/>
        <w:jc w:val="both"/>
        <w:rPr>
          <w:rFonts w:ascii="Times New Roman" w:hAnsi="Times New Roman" w:cs="Times New Roman"/>
          <w:sz w:val="24"/>
          <w:szCs w:val="24"/>
        </w:rPr>
      </w:pPr>
    </w:p>
    <w:p w14:paraId="4B642997" w14:textId="492515B5" w:rsidR="00FA7C94" w:rsidRDefault="00FA7C94" w:rsidP="00854B60">
      <w:pPr>
        <w:spacing w:after="0" w:line="240" w:lineRule="auto"/>
        <w:jc w:val="both"/>
        <w:rPr>
          <w:rFonts w:ascii="Times New Roman" w:hAnsi="Times New Roman" w:cs="Times New Roman"/>
          <w:sz w:val="24"/>
          <w:szCs w:val="24"/>
        </w:rPr>
      </w:pPr>
    </w:p>
    <w:p w14:paraId="2EBE98F2" w14:textId="0DDD86B3" w:rsidR="00FA7C94" w:rsidRDefault="00FA7C94" w:rsidP="00854B60">
      <w:pPr>
        <w:spacing w:after="0" w:line="240" w:lineRule="auto"/>
        <w:jc w:val="both"/>
        <w:rPr>
          <w:rFonts w:ascii="Times New Roman" w:hAnsi="Times New Roman" w:cs="Times New Roman"/>
          <w:sz w:val="24"/>
          <w:szCs w:val="24"/>
        </w:rPr>
      </w:pPr>
    </w:p>
    <w:p w14:paraId="06854298" w14:textId="1AC1A4A5" w:rsidR="00FA7C94" w:rsidRDefault="00FA7C94" w:rsidP="00854B60">
      <w:pPr>
        <w:spacing w:after="0" w:line="240" w:lineRule="auto"/>
        <w:jc w:val="both"/>
        <w:rPr>
          <w:rFonts w:ascii="Times New Roman" w:hAnsi="Times New Roman" w:cs="Times New Roman"/>
          <w:sz w:val="24"/>
          <w:szCs w:val="24"/>
        </w:rPr>
      </w:pPr>
    </w:p>
    <w:p w14:paraId="11D60B9C" w14:textId="74122E93" w:rsidR="00FA7C94" w:rsidRDefault="00FA7C94" w:rsidP="00854B60">
      <w:pPr>
        <w:spacing w:after="0" w:line="240" w:lineRule="auto"/>
        <w:jc w:val="both"/>
        <w:rPr>
          <w:rFonts w:ascii="Times New Roman" w:hAnsi="Times New Roman" w:cs="Times New Roman"/>
          <w:sz w:val="24"/>
          <w:szCs w:val="24"/>
        </w:rPr>
      </w:pPr>
    </w:p>
    <w:p w14:paraId="7891B98E" w14:textId="4946DAB4" w:rsidR="00FA7C94" w:rsidRDefault="00FA7C94" w:rsidP="00854B60">
      <w:pPr>
        <w:spacing w:after="0" w:line="240" w:lineRule="auto"/>
        <w:jc w:val="both"/>
        <w:rPr>
          <w:rFonts w:ascii="Times New Roman" w:hAnsi="Times New Roman" w:cs="Times New Roman"/>
          <w:sz w:val="24"/>
          <w:szCs w:val="24"/>
        </w:rPr>
      </w:pPr>
    </w:p>
    <w:p w14:paraId="3E4118C9" w14:textId="14DB6DB0" w:rsidR="00FA7C94" w:rsidRDefault="00FA7C94" w:rsidP="00854B60">
      <w:pPr>
        <w:spacing w:after="0" w:line="240" w:lineRule="auto"/>
        <w:jc w:val="both"/>
        <w:rPr>
          <w:rFonts w:ascii="Times New Roman" w:hAnsi="Times New Roman" w:cs="Times New Roman"/>
          <w:sz w:val="24"/>
          <w:szCs w:val="24"/>
        </w:rPr>
      </w:pPr>
    </w:p>
    <w:p w14:paraId="410BBAE0" w14:textId="301D1C80" w:rsidR="00FA7C94" w:rsidRDefault="00FA7C94" w:rsidP="00854B60">
      <w:pPr>
        <w:spacing w:after="0" w:line="240" w:lineRule="auto"/>
        <w:jc w:val="both"/>
        <w:rPr>
          <w:rFonts w:ascii="Times New Roman" w:hAnsi="Times New Roman" w:cs="Times New Roman"/>
          <w:sz w:val="24"/>
          <w:szCs w:val="24"/>
        </w:rPr>
      </w:pPr>
    </w:p>
    <w:p w14:paraId="67DB1458" w14:textId="0EF1F701" w:rsidR="00FA7C94" w:rsidRDefault="00FA7C94" w:rsidP="00854B60">
      <w:pPr>
        <w:spacing w:after="0" w:line="240" w:lineRule="auto"/>
        <w:jc w:val="both"/>
        <w:rPr>
          <w:rFonts w:ascii="Times New Roman" w:hAnsi="Times New Roman" w:cs="Times New Roman"/>
          <w:sz w:val="24"/>
          <w:szCs w:val="24"/>
        </w:rPr>
      </w:pPr>
    </w:p>
    <w:p w14:paraId="739DA88B" w14:textId="54D3E6CC" w:rsidR="00FA7C94" w:rsidRDefault="00FA7C94" w:rsidP="00854B60">
      <w:pPr>
        <w:spacing w:after="0" w:line="240" w:lineRule="auto"/>
        <w:jc w:val="both"/>
        <w:rPr>
          <w:rFonts w:ascii="Times New Roman" w:hAnsi="Times New Roman" w:cs="Times New Roman"/>
          <w:sz w:val="24"/>
          <w:szCs w:val="24"/>
        </w:rPr>
      </w:pPr>
    </w:p>
    <w:p w14:paraId="6049F201" w14:textId="029A67D4" w:rsidR="00FA7C94" w:rsidRDefault="00FA7C94" w:rsidP="00854B60">
      <w:pPr>
        <w:spacing w:after="0" w:line="240" w:lineRule="auto"/>
        <w:jc w:val="both"/>
        <w:rPr>
          <w:rFonts w:ascii="Times New Roman" w:hAnsi="Times New Roman" w:cs="Times New Roman"/>
          <w:sz w:val="24"/>
          <w:szCs w:val="24"/>
        </w:rPr>
      </w:pPr>
    </w:p>
    <w:p w14:paraId="788DEE0E" w14:textId="7C53F7C7" w:rsidR="00FA7C94" w:rsidRDefault="00FA7C94" w:rsidP="00854B60">
      <w:pPr>
        <w:spacing w:after="0" w:line="240" w:lineRule="auto"/>
        <w:jc w:val="both"/>
        <w:rPr>
          <w:rFonts w:ascii="Times New Roman" w:hAnsi="Times New Roman" w:cs="Times New Roman"/>
          <w:sz w:val="24"/>
          <w:szCs w:val="24"/>
        </w:rPr>
      </w:pPr>
    </w:p>
    <w:p w14:paraId="3C557A3D" w14:textId="1BAE591B" w:rsidR="00FA7C94" w:rsidRDefault="00FA7C94" w:rsidP="00854B60">
      <w:pPr>
        <w:spacing w:after="0" w:line="240" w:lineRule="auto"/>
        <w:jc w:val="both"/>
        <w:rPr>
          <w:rFonts w:ascii="Times New Roman" w:hAnsi="Times New Roman" w:cs="Times New Roman"/>
          <w:sz w:val="24"/>
          <w:szCs w:val="24"/>
        </w:rPr>
      </w:pPr>
    </w:p>
    <w:p w14:paraId="0A9D1F4D" w14:textId="42B23CC6" w:rsidR="00FA7C94" w:rsidRDefault="00FA7C94" w:rsidP="00854B60">
      <w:pPr>
        <w:spacing w:after="0" w:line="240" w:lineRule="auto"/>
        <w:jc w:val="both"/>
        <w:rPr>
          <w:rFonts w:ascii="Times New Roman" w:hAnsi="Times New Roman" w:cs="Times New Roman"/>
          <w:sz w:val="24"/>
          <w:szCs w:val="24"/>
        </w:rPr>
      </w:pPr>
    </w:p>
    <w:p w14:paraId="4AD2543E" w14:textId="3D8BD1E9" w:rsidR="00FA7C94" w:rsidRDefault="00FA7C94" w:rsidP="00854B60">
      <w:pPr>
        <w:spacing w:after="0" w:line="240" w:lineRule="auto"/>
        <w:jc w:val="both"/>
        <w:rPr>
          <w:rFonts w:ascii="Times New Roman" w:hAnsi="Times New Roman" w:cs="Times New Roman"/>
          <w:sz w:val="24"/>
          <w:szCs w:val="24"/>
        </w:rPr>
      </w:pPr>
    </w:p>
    <w:p w14:paraId="38009C21" w14:textId="5D77FABB" w:rsidR="00FA7C94" w:rsidRDefault="00FA7C94" w:rsidP="00854B60">
      <w:pPr>
        <w:spacing w:after="0" w:line="240" w:lineRule="auto"/>
        <w:jc w:val="both"/>
        <w:rPr>
          <w:rFonts w:ascii="Times New Roman" w:hAnsi="Times New Roman" w:cs="Times New Roman"/>
          <w:sz w:val="24"/>
          <w:szCs w:val="24"/>
        </w:rPr>
      </w:pPr>
    </w:p>
    <w:p w14:paraId="5EDAB3F2" w14:textId="3886534A" w:rsidR="00FA7C94" w:rsidRDefault="00FA7C94" w:rsidP="00854B60">
      <w:pPr>
        <w:spacing w:after="0" w:line="240" w:lineRule="auto"/>
        <w:jc w:val="both"/>
        <w:rPr>
          <w:rFonts w:ascii="Times New Roman" w:hAnsi="Times New Roman" w:cs="Times New Roman"/>
          <w:sz w:val="24"/>
          <w:szCs w:val="24"/>
        </w:rPr>
      </w:pPr>
    </w:p>
    <w:p w14:paraId="143613FA" w14:textId="25779265" w:rsidR="00FA7C94" w:rsidRDefault="00FA7C94" w:rsidP="00854B60">
      <w:pPr>
        <w:spacing w:after="0" w:line="240" w:lineRule="auto"/>
        <w:jc w:val="both"/>
        <w:rPr>
          <w:rFonts w:ascii="Times New Roman" w:hAnsi="Times New Roman" w:cs="Times New Roman"/>
          <w:sz w:val="24"/>
          <w:szCs w:val="24"/>
        </w:rPr>
      </w:pPr>
    </w:p>
    <w:p w14:paraId="7737EB67" w14:textId="528B9765" w:rsidR="00FA7C94" w:rsidRDefault="00FA7C94" w:rsidP="00854B60">
      <w:pPr>
        <w:spacing w:after="0" w:line="240" w:lineRule="auto"/>
        <w:jc w:val="both"/>
        <w:rPr>
          <w:rFonts w:ascii="Times New Roman" w:hAnsi="Times New Roman" w:cs="Times New Roman"/>
          <w:sz w:val="24"/>
          <w:szCs w:val="24"/>
        </w:rPr>
      </w:pPr>
    </w:p>
    <w:p w14:paraId="503BE085" w14:textId="632F2B21" w:rsidR="00FA7C94" w:rsidRDefault="00FA7C94" w:rsidP="00854B60">
      <w:pPr>
        <w:spacing w:after="0" w:line="240" w:lineRule="auto"/>
        <w:jc w:val="both"/>
        <w:rPr>
          <w:rFonts w:ascii="Times New Roman" w:hAnsi="Times New Roman" w:cs="Times New Roman"/>
          <w:sz w:val="24"/>
          <w:szCs w:val="24"/>
        </w:rPr>
      </w:pPr>
    </w:p>
    <w:p w14:paraId="2396825B" w14:textId="5B1851B0" w:rsidR="00FA7C94" w:rsidRDefault="00FA7C94" w:rsidP="00854B60">
      <w:pPr>
        <w:spacing w:after="0" w:line="240" w:lineRule="auto"/>
        <w:jc w:val="both"/>
        <w:rPr>
          <w:rFonts w:ascii="Times New Roman" w:hAnsi="Times New Roman" w:cs="Times New Roman"/>
          <w:sz w:val="24"/>
          <w:szCs w:val="24"/>
        </w:rPr>
      </w:pPr>
    </w:p>
    <w:p w14:paraId="4F02B2C4" w14:textId="52EB586D" w:rsidR="00FA7C94" w:rsidRDefault="00FA7C94" w:rsidP="00854B60">
      <w:pPr>
        <w:spacing w:after="0" w:line="240" w:lineRule="auto"/>
        <w:jc w:val="both"/>
        <w:rPr>
          <w:rFonts w:ascii="Times New Roman" w:hAnsi="Times New Roman" w:cs="Times New Roman"/>
          <w:sz w:val="24"/>
          <w:szCs w:val="24"/>
        </w:rPr>
      </w:pPr>
    </w:p>
    <w:p w14:paraId="29AC2F3B" w14:textId="05B327CF" w:rsidR="00FA7C94" w:rsidRDefault="00FA7C94" w:rsidP="00854B60">
      <w:pPr>
        <w:spacing w:after="0" w:line="240" w:lineRule="auto"/>
        <w:jc w:val="both"/>
        <w:rPr>
          <w:rFonts w:ascii="Times New Roman" w:hAnsi="Times New Roman" w:cs="Times New Roman"/>
          <w:sz w:val="24"/>
          <w:szCs w:val="24"/>
        </w:rPr>
      </w:pPr>
    </w:p>
    <w:p w14:paraId="450AF06A" w14:textId="44001286" w:rsidR="00FA7C94" w:rsidRDefault="00FA7C94" w:rsidP="00854B60">
      <w:pPr>
        <w:spacing w:after="0" w:line="240" w:lineRule="auto"/>
        <w:jc w:val="both"/>
        <w:rPr>
          <w:rFonts w:ascii="Times New Roman" w:hAnsi="Times New Roman" w:cs="Times New Roman"/>
          <w:sz w:val="24"/>
          <w:szCs w:val="24"/>
        </w:rPr>
      </w:pPr>
    </w:p>
    <w:p w14:paraId="51D385DB" w14:textId="5D8E7474" w:rsidR="00FA7C94" w:rsidRDefault="00FA7C94" w:rsidP="00854B60">
      <w:pPr>
        <w:spacing w:after="0" w:line="240" w:lineRule="auto"/>
        <w:jc w:val="both"/>
        <w:rPr>
          <w:rFonts w:ascii="Times New Roman" w:hAnsi="Times New Roman" w:cs="Times New Roman"/>
          <w:sz w:val="24"/>
          <w:szCs w:val="24"/>
        </w:rPr>
      </w:pPr>
    </w:p>
    <w:p w14:paraId="3D166EAB" w14:textId="6CE4E6EC" w:rsidR="00FA7C94" w:rsidRDefault="00FA7C94" w:rsidP="00854B60">
      <w:pPr>
        <w:spacing w:after="0" w:line="240" w:lineRule="auto"/>
        <w:jc w:val="both"/>
        <w:rPr>
          <w:rFonts w:ascii="Times New Roman" w:hAnsi="Times New Roman" w:cs="Times New Roman"/>
          <w:sz w:val="24"/>
          <w:szCs w:val="24"/>
        </w:rPr>
      </w:pPr>
    </w:p>
    <w:p w14:paraId="247BD9A8" w14:textId="7677C4E7" w:rsidR="00FA7C94" w:rsidRDefault="00FA7C94" w:rsidP="00854B60">
      <w:pPr>
        <w:spacing w:after="0" w:line="240" w:lineRule="auto"/>
        <w:jc w:val="both"/>
        <w:rPr>
          <w:rFonts w:ascii="Times New Roman" w:hAnsi="Times New Roman" w:cs="Times New Roman"/>
          <w:sz w:val="24"/>
          <w:szCs w:val="24"/>
        </w:rPr>
      </w:pPr>
    </w:p>
    <w:p w14:paraId="6BC9BE90" w14:textId="16B35641" w:rsidR="00FA7C94" w:rsidRDefault="00FA7C94" w:rsidP="00854B60">
      <w:pPr>
        <w:spacing w:after="0" w:line="240" w:lineRule="auto"/>
        <w:jc w:val="both"/>
        <w:rPr>
          <w:rFonts w:ascii="Times New Roman" w:hAnsi="Times New Roman" w:cs="Times New Roman"/>
          <w:sz w:val="24"/>
          <w:szCs w:val="24"/>
        </w:rPr>
      </w:pPr>
    </w:p>
    <w:p w14:paraId="7900A6B2" w14:textId="717781B7" w:rsidR="00FA7C94" w:rsidRDefault="00FA7C94" w:rsidP="00854B60">
      <w:pPr>
        <w:spacing w:after="0" w:line="240" w:lineRule="auto"/>
        <w:jc w:val="both"/>
        <w:rPr>
          <w:rFonts w:ascii="Times New Roman" w:hAnsi="Times New Roman" w:cs="Times New Roman"/>
          <w:sz w:val="24"/>
          <w:szCs w:val="24"/>
        </w:rPr>
      </w:pPr>
    </w:p>
    <w:p w14:paraId="10B840D8" w14:textId="46ED8B90" w:rsidR="00FA7C94" w:rsidRDefault="00FA7C94" w:rsidP="00854B60">
      <w:pPr>
        <w:spacing w:after="0" w:line="240" w:lineRule="auto"/>
        <w:jc w:val="both"/>
        <w:rPr>
          <w:rFonts w:ascii="Times New Roman" w:hAnsi="Times New Roman" w:cs="Times New Roman"/>
          <w:sz w:val="24"/>
          <w:szCs w:val="24"/>
        </w:rPr>
      </w:pPr>
    </w:p>
    <w:p w14:paraId="220FEC2E" w14:textId="156E32D0" w:rsidR="00FA7C94" w:rsidRDefault="00FA7C94" w:rsidP="00854B60">
      <w:pPr>
        <w:spacing w:after="0" w:line="240" w:lineRule="auto"/>
        <w:jc w:val="both"/>
        <w:rPr>
          <w:rFonts w:ascii="Times New Roman" w:hAnsi="Times New Roman" w:cs="Times New Roman"/>
          <w:sz w:val="24"/>
          <w:szCs w:val="24"/>
        </w:rPr>
      </w:pPr>
    </w:p>
    <w:p w14:paraId="3FA014F4" w14:textId="6F12AE25" w:rsidR="00FA7C94" w:rsidRDefault="00FA7C94" w:rsidP="00854B60">
      <w:pPr>
        <w:spacing w:after="0" w:line="240" w:lineRule="auto"/>
        <w:jc w:val="both"/>
        <w:rPr>
          <w:rFonts w:ascii="Times New Roman" w:hAnsi="Times New Roman" w:cs="Times New Roman"/>
          <w:sz w:val="24"/>
          <w:szCs w:val="24"/>
        </w:rPr>
      </w:pPr>
    </w:p>
    <w:p w14:paraId="3AAFC5FD" w14:textId="7DF2C078" w:rsidR="00FA7C94" w:rsidRDefault="00FA7C94" w:rsidP="00854B60">
      <w:pPr>
        <w:spacing w:after="0" w:line="240" w:lineRule="auto"/>
        <w:jc w:val="both"/>
        <w:rPr>
          <w:rFonts w:ascii="Times New Roman" w:hAnsi="Times New Roman" w:cs="Times New Roman"/>
          <w:sz w:val="24"/>
          <w:szCs w:val="24"/>
        </w:rPr>
      </w:pPr>
    </w:p>
    <w:p w14:paraId="64CEBE31" w14:textId="51625DA7" w:rsidR="00FA7C94" w:rsidRDefault="00FA7C94" w:rsidP="00854B60">
      <w:pPr>
        <w:spacing w:after="0" w:line="240" w:lineRule="auto"/>
        <w:jc w:val="both"/>
        <w:rPr>
          <w:rFonts w:ascii="Times New Roman" w:hAnsi="Times New Roman" w:cs="Times New Roman"/>
          <w:sz w:val="24"/>
          <w:szCs w:val="24"/>
        </w:rPr>
      </w:pPr>
    </w:p>
    <w:p w14:paraId="45AFBFFC" w14:textId="6C81D0D9" w:rsidR="00FA7C94" w:rsidRDefault="00FA7C94" w:rsidP="00854B60">
      <w:pPr>
        <w:spacing w:after="0" w:line="240" w:lineRule="auto"/>
        <w:jc w:val="both"/>
        <w:rPr>
          <w:rFonts w:ascii="Times New Roman" w:hAnsi="Times New Roman" w:cs="Times New Roman"/>
          <w:sz w:val="24"/>
          <w:szCs w:val="24"/>
        </w:rPr>
      </w:pPr>
    </w:p>
    <w:p w14:paraId="4B3604C6" w14:textId="10CC3C5C" w:rsidR="00FA7C94" w:rsidRDefault="00FA7C94" w:rsidP="00854B60">
      <w:pPr>
        <w:spacing w:after="0" w:line="240" w:lineRule="auto"/>
        <w:jc w:val="both"/>
        <w:rPr>
          <w:rFonts w:ascii="Times New Roman" w:hAnsi="Times New Roman" w:cs="Times New Roman"/>
          <w:sz w:val="24"/>
          <w:szCs w:val="24"/>
        </w:rPr>
      </w:pPr>
    </w:p>
    <w:p w14:paraId="06344CB9" w14:textId="3BD8955A" w:rsidR="00FA7C94" w:rsidRDefault="00FA7C94" w:rsidP="00854B60">
      <w:pPr>
        <w:spacing w:after="0" w:line="240" w:lineRule="auto"/>
        <w:jc w:val="both"/>
        <w:rPr>
          <w:rFonts w:ascii="Times New Roman" w:hAnsi="Times New Roman" w:cs="Times New Roman"/>
          <w:sz w:val="24"/>
          <w:szCs w:val="24"/>
        </w:rPr>
      </w:pPr>
    </w:p>
    <w:p w14:paraId="7EE674D5" w14:textId="57253369" w:rsidR="00FA7C94" w:rsidRDefault="00FA7C94" w:rsidP="00854B60">
      <w:pPr>
        <w:spacing w:after="0" w:line="240" w:lineRule="auto"/>
        <w:jc w:val="both"/>
        <w:rPr>
          <w:rFonts w:ascii="Times New Roman" w:hAnsi="Times New Roman" w:cs="Times New Roman"/>
          <w:sz w:val="24"/>
          <w:szCs w:val="24"/>
        </w:rPr>
      </w:pPr>
    </w:p>
    <w:p w14:paraId="493223A7" w14:textId="3C0A3209" w:rsidR="00FA7C94" w:rsidRDefault="00FA7C94" w:rsidP="00854B60">
      <w:pPr>
        <w:spacing w:after="0" w:line="240" w:lineRule="auto"/>
        <w:jc w:val="both"/>
        <w:rPr>
          <w:rFonts w:ascii="Times New Roman" w:hAnsi="Times New Roman" w:cs="Times New Roman"/>
          <w:sz w:val="24"/>
          <w:szCs w:val="24"/>
        </w:rPr>
      </w:pPr>
    </w:p>
    <w:p w14:paraId="6E2E53BD" w14:textId="2EA05CFE" w:rsidR="00FA7C94" w:rsidRDefault="00FA7C94" w:rsidP="00854B60">
      <w:pPr>
        <w:spacing w:after="0" w:line="240" w:lineRule="auto"/>
        <w:jc w:val="both"/>
        <w:rPr>
          <w:rFonts w:ascii="Times New Roman" w:hAnsi="Times New Roman" w:cs="Times New Roman"/>
          <w:sz w:val="24"/>
          <w:szCs w:val="24"/>
        </w:rPr>
      </w:pPr>
    </w:p>
    <w:p w14:paraId="591C58A9" w14:textId="0BE69860" w:rsidR="00FA7C94" w:rsidRDefault="00FA7C94" w:rsidP="00854B60">
      <w:pPr>
        <w:spacing w:after="0" w:line="240" w:lineRule="auto"/>
        <w:jc w:val="both"/>
        <w:rPr>
          <w:rFonts w:ascii="Times New Roman" w:hAnsi="Times New Roman" w:cs="Times New Roman"/>
          <w:sz w:val="24"/>
          <w:szCs w:val="24"/>
        </w:rPr>
      </w:pPr>
    </w:p>
    <w:p w14:paraId="28704FDA" w14:textId="4E2EBAC5" w:rsidR="00FA7C94" w:rsidRDefault="00FA7C94" w:rsidP="00854B60">
      <w:pPr>
        <w:spacing w:after="0" w:line="240" w:lineRule="auto"/>
        <w:jc w:val="both"/>
        <w:rPr>
          <w:rFonts w:ascii="Times New Roman" w:hAnsi="Times New Roman" w:cs="Times New Roman"/>
          <w:sz w:val="24"/>
          <w:szCs w:val="24"/>
        </w:rPr>
      </w:pPr>
    </w:p>
    <w:p w14:paraId="71BFF1B4" w14:textId="6648405B" w:rsidR="00FA7C94" w:rsidRDefault="00FA7C94" w:rsidP="00854B60">
      <w:pPr>
        <w:spacing w:after="0" w:line="240" w:lineRule="auto"/>
        <w:jc w:val="both"/>
        <w:rPr>
          <w:rFonts w:ascii="Times New Roman" w:hAnsi="Times New Roman" w:cs="Times New Roman"/>
          <w:sz w:val="24"/>
          <w:szCs w:val="24"/>
        </w:rPr>
      </w:pPr>
    </w:p>
    <w:p w14:paraId="7CD9E308" w14:textId="2401E907" w:rsidR="00FA7C94" w:rsidRDefault="00FA7C94" w:rsidP="00854B60">
      <w:pPr>
        <w:spacing w:after="0" w:line="240" w:lineRule="auto"/>
        <w:jc w:val="both"/>
        <w:rPr>
          <w:rFonts w:ascii="Times New Roman" w:hAnsi="Times New Roman" w:cs="Times New Roman"/>
          <w:sz w:val="24"/>
          <w:szCs w:val="24"/>
        </w:rPr>
      </w:pPr>
    </w:p>
    <w:p w14:paraId="78556C0F" w14:textId="54E31F1A" w:rsidR="00FA7C94" w:rsidRDefault="00FA7C94" w:rsidP="00854B60">
      <w:pPr>
        <w:spacing w:after="0" w:line="240" w:lineRule="auto"/>
        <w:jc w:val="both"/>
        <w:rPr>
          <w:rFonts w:ascii="Times New Roman" w:hAnsi="Times New Roman" w:cs="Times New Roman"/>
          <w:sz w:val="24"/>
          <w:szCs w:val="24"/>
        </w:rPr>
      </w:pPr>
    </w:p>
    <w:p w14:paraId="282D1325" w14:textId="1A85814A" w:rsidR="00FA7C94" w:rsidRDefault="00FA7C94" w:rsidP="00854B60">
      <w:pPr>
        <w:spacing w:after="0" w:line="240" w:lineRule="auto"/>
        <w:jc w:val="both"/>
        <w:rPr>
          <w:rFonts w:ascii="Times New Roman" w:hAnsi="Times New Roman" w:cs="Times New Roman"/>
          <w:sz w:val="24"/>
          <w:szCs w:val="24"/>
        </w:rPr>
      </w:pPr>
    </w:p>
    <w:p w14:paraId="0EBDC02A" w14:textId="0EAF8642" w:rsidR="00FA7C94" w:rsidRDefault="00FA7C94" w:rsidP="00854B60">
      <w:pPr>
        <w:spacing w:after="0" w:line="240" w:lineRule="auto"/>
        <w:jc w:val="both"/>
        <w:rPr>
          <w:rFonts w:ascii="Times New Roman" w:hAnsi="Times New Roman" w:cs="Times New Roman"/>
          <w:sz w:val="24"/>
          <w:szCs w:val="24"/>
        </w:rPr>
      </w:pPr>
    </w:p>
    <w:p w14:paraId="7EBE5509" w14:textId="20155282" w:rsidR="00FA7C94" w:rsidRDefault="00FA7C94" w:rsidP="00854B60">
      <w:pPr>
        <w:spacing w:after="0" w:line="240" w:lineRule="auto"/>
        <w:jc w:val="both"/>
        <w:rPr>
          <w:rFonts w:ascii="Times New Roman" w:hAnsi="Times New Roman" w:cs="Times New Roman"/>
          <w:sz w:val="24"/>
          <w:szCs w:val="24"/>
        </w:rPr>
      </w:pPr>
    </w:p>
    <w:p w14:paraId="6D0AFCF9" w14:textId="01E0D898" w:rsidR="00FA7C94" w:rsidRDefault="00FA7C94" w:rsidP="00854B60">
      <w:pPr>
        <w:spacing w:after="0" w:line="240" w:lineRule="auto"/>
        <w:jc w:val="both"/>
        <w:rPr>
          <w:rFonts w:ascii="Times New Roman" w:hAnsi="Times New Roman" w:cs="Times New Roman"/>
          <w:sz w:val="24"/>
          <w:szCs w:val="24"/>
        </w:rPr>
      </w:pPr>
    </w:p>
    <w:p w14:paraId="29E1DFD0" w14:textId="16209D2F" w:rsidR="00FA7C94" w:rsidRDefault="00FA7C94" w:rsidP="00854B60">
      <w:pPr>
        <w:spacing w:after="0" w:line="240" w:lineRule="auto"/>
        <w:jc w:val="both"/>
        <w:rPr>
          <w:rFonts w:ascii="Times New Roman" w:hAnsi="Times New Roman" w:cs="Times New Roman"/>
          <w:sz w:val="24"/>
          <w:szCs w:val="24"/>
        </w:rPr>
      </w:pPr>
    </w:p>
    <w:p w14:paraId="7C3AC24D" w14:textId="0C1A3346" w:rsidR="00FA7C94" w:rsidRDefault="00FA7C94" w:rsidP="00854B60">
      <w:pPr>
        <w:spacing w:after="0" w:line="240" w:lineRule="auto"/>
        <w:jc w:val="both"/>
        <w:rPr>
          <w:rFonts w:ascii="Times New Roman" w:hAnsi="Times New Roman" w:cs="Times New Roman"/>
          <w:sz w:val="24"/>
          <w:szCs w:val="24"/>
        </w:rPr>
      </w:pPr>
    </w:p>
    <w:p w14:paraId="642DBB0D" w14:textId="7C5622E2" w:rsidR="00FA7C94" w:rsidRDefault="00FA7C94" w:rsidP="00854B60">
      <w:pPr>
        <w:spacing w:after="0" w:line="240" w:lineRule="auto"/>
        <w:jc w:val="both"/>
        <w:rPr>
          <w:rFonts w:ascii="Times New Roman" w:hAnsi="Times New Roman" w:cs="Times New Roman"/>
          <w:sz w:val="24"/>
          <w:szCs w:val="24"/>
        </w:rPr>
      </w:pPr>
    </w:p>
    <w:p w14:paraId="0F8526B3" w14:textId="3459A9D9" w:rsidR="00FA7C94" w:rsidRDefault="00FA7C94" w:rsidP="00854B60">
      <w:pPr>
        <w:spacing w:after="0" w:line="240" w:lineRule="auto"/>
        <w:jc w:val="both"/>
        <w:rPr>
          <w:rFonts w:ascii="Times New Roman" w:hAnsi="Times New Roman" w:cs="Times New Roman"/>
          <w:sz w:val="24"/>
          <w:szCs w:val="24"/>
        </w:rPr>
      </w:pPr>
    </w:p>
    <w:p w14:paraId="6ED5B4AF" w14:textId="55E130B5" w:rsidR="00FA7C94" w:rsidRDefault="00FA7C94" w:rsidP="00854B60">
      <w:pPr>
        <w:spacing w:after="0" w:line="240" w:lineRule="auto"/>
        <w:jc w:val="both"/>
        <w:rPr>
          <w:rFonts w:ascii="Times New Roman" w:hAnsi="Times New Roman" w:cs="Times New Roman"/>
          <w:sz w:val="24"/>
          <w:szCs w:val="24"/>
        </w:rPr>
      </w:pPr>
    </w:p>
    <w:p w14:paraId="3B166B64" w14:textId="4D8626AC" w:rsidR="00FA7C94" w:rsidRDefault="00FA7C94" w:rsidP="00854B60">
      <w:pPr>
        <w:spacing w:after="0" w:line="240" w:lineRule="auto"/>
        <w:jc w:val="both"/>
        <w:rPr>
          <w:rFonts w:ascii="Times New Roman" w:hAnsi="Times New Roman" w:cs="Times New Roman"/>
          <w:sz w:val="24"/>
          <w:szCs w:val="24"/>
        </w:rPr>
      </w:pPr>
    </w:p>
    <w:p w14:paraId="2E867D3C" w14:textId="0DF06DF7" w:rsidR="00FA7C94" w:rsidRDefault="00FA7C94" w:rsidP="00854B60">
      <w:pPr>
        <w:spacing w:after="0" w:line="240" w:lineRule="auto"/>
        <w:jc w:val="both"/>
        <w:rPr>
          <w:rFonts w:ascii="Times New Roman" w:hAnsi="Times New Roman" w:cs="Times New Roman"/>
          <w:sz w:val="24"/>
          <w:szCs w:val="24"/>
        </w:rPr>
      </w:pPr>
    </w:p>
    <w:p w14:paraId="5BB743EB" w14:textId="732F5570" w:rsidR="00FA7C94" w:rsidRDefault="00FA7C94" w:rsidP="00854B60">
      <w:pPr>
        <w:spacing w:after="0" w:line="240" w:lineRule="auto"/>
        <w:jc w:val="both"/>
        <w:rPr>
          <w:rFonts w:ascii="Times New Roman" w:hAnsi="Times New Roman" w:cs="Times New Roman"/>
          <w:sz w:val="24"/>
          <w:szCs w:val="24"/>
        </w:rPr>
      </w:pPr>
    </w:p>
    <w:p w14:paraId="79ED96C8" w14:textId="62F4A8B2" w:rsidR="00FA7C94" w:rsidRDefault="00FA7C94" w:rsidP="00854B60">
      <w:pPr>
        <w:spacing w:after="0" w:line="240" w:lineRule="auto"/>
        <w:jc w:val="both"/>
        <w:rPr>
          <w:rFonts w:ascii="Times New Roman" w:hAnsi="Times New Roman" w:cs="Times New Roman"/>
          <w:sz w:val="24"/>
          <w:szCs w:val="24"/>
        </w:rPr>
      </w:pPr>
    </w:p>
    <w:p w14:paraId="5EF8A295" w14:textId="657D9112" w:rsidR="00FA7C94" w:rsidRDefault="00FA7C94" w:rsidP="00854B60">
      <w:pPr>
        <w:spacing w:after="0" w:line="240" w:lineRule="auto"/>
        <w:jc w:val="both"/>
        <w:rPr>
          <w:rFonts w:ascii="Times New Roman" w:hAnsi="Times New Roman" w:cs="Times New Roman"/>
          <w:sz w:val="24"/>
          <w:szCs w:val="24"/>
        </w:rPr>
      </w:pPr>
    </w:p>
    <w:p w14:paraId="1D335E65" w14:textId="1462FE63" w:rsidR="00FA7C94" w:rsidRDefault="00FA7C94" w:rsidP="00854B60">
      <w:pPr>
        <w:spacing w:after="0" w:line="240" w:lineRule="auto"/>
        <w:jc w:val="both"/>
        <w:rPr>
          <w:rFonts w:ascii="Times New Roman" w:hAnsi="Times New Roman" w:cs="Times New Roman"/>
          <w:sz w:val="24"/>
          <w:szCs w:val="24"/>
        </w:rPr>
      </w:pPr>
    </w:p>
    <w:p w14:paraId="34C5CD58" w14:textId="2170598B" w:rsidR="00FA7C94" w:rsidRDefault="00FA7C94" w:rsidP="00854B60">
      <w:pPr>
        <w:spacing w:after="0" w:line="240" w:lineRule="auto"/>
        <w:jc w:val="both"/>
        <w:rPr>
          <w:rFonts w:ascii="Times New Roman" w:hAnsi="Times New Roman" w:cs="Times New Roman"/>
          <w:sz w:val="24"/>
          <w:szCs w:val="24"/>
        </w:rPr>
      </w:pPr>
    </w:p>
    <w:p w14:paraId="6E27E702" w14:textId="009263BA" w:rsidR="00FA7C94" w:rsidRDefault="00FA7C94" w:rsidP="00854B60">
      <w:pPr>
        <w:spacing w:after="0" w:line="240" w:lineRule="auto"/>
        <w:jc w:val="both"/>
        <w:rPr>
          <w:rFonts w:ascii="Times New Roman" w:hAnsi="Times New Roman" w:cs="Times New Roman"/>
          <w:sz w:val="24"/>
          <w:szCs w:val="24"/>
        </w:rPr>
      </w:pPr>
    </w:p>
    <w:p w14:paraId="0B0898E3" w14:textId="02359272" w:rsidR="00FA7C94" w:rsidRDefault="00FA7C94" w:rsidP="00854B60">
      <w:pPr>
        <w:spacing w:after="0" w:line="240" w:lineRule="auto"/>
        <w:jc w:val="both"/>
        <w:rPr>
          <w:rFonts w:ascii="Times New Roman" w:hAnsi="Times New Roman" w:cs="Times New Roman"/>
          <w:sz w:val="24"/>
          <w:szCs w:val="24"/>
        </w:rPr>
      </w:pPr>
    </w:p>
    <w:p w14:paraId="5C3FC567" w14:textId="6A8C47D2" w:rsidR="00FA7C94" w:rsidRDefault="00FA7C94" w:rsidP="00854B60">
      <w:pPr>
        <w:spacing w:after="0" w:line="240" w:lineRule="auto"/>
        <w:jc w:val="both"/>
        <w:rPr>
          <w:rFonts w:ascii="Times New Roman" w:hAnsi="Times New Roman" w:cs="Times New Roman"/>
          <w:sz w:val="24"/>
          <w:szCs w:val="24"/>
        </w:rPr>
      </w:pPr>
    </w:p>
    <w:p w14:paraId="22AC352F" w14:textId="363A8A66" w:rsidR="00FA7C94" w:rsidRDefault="00FA7C94" w:rsidP="00854B60">
      <w:pPr>
        <w:spacing w:after="0" w:line="240" w:lineRule="auto"/>
        <w:jc w:val="both"/>
        <w:rPr>
          <w:rFonts w:ascii="Times New Roman" w:hAnsi="Times New Roman" w:cs="Times New Roman"/>
          <w:sz w:val="24"/>
          <w:szCs w:val="24"/>
        </w:rPr>
      </w:pPr>
    </w:p>
    <w:p w14:paraId="7EDC2B57" w14:textId="51564BBF" w:rsidR="00FA7C94" w:rsidRDefault="00FA7C94" w:rsidP="00854B60">
      <w:pPr>
        <w:spacing w:after="0" w:line="240" w:lineRule="auto"/>
        <w:jc w:val="both"/>
        <w:rPr>
          <w:rFonts w:ascii="Times New Roman" w:hAnsi="Times New Roman" w:cs="Times New Roman"/>
          <w:sz w:val="24"/>
          <w:szCs w:val="24"/>
        </w:rPr>
      </w:pPr>
    </w:p>
    <w:p w14:paraId="76A4CEB4" w14:textId="58785AFB" w:rsidR="00FA7C94" w:rsidRDefault="00FA7C94" w:rsidP="00854B60">
      <w:pPr>
        <w:spacing w:after="0" w:line="240" w:lineRule="auto"/>
        <w:jc w:val="both"/>
        <w:rPr>
          <w:rFonts w:ascii="Times New Roman" w:hAnsi="Times New Roman" w:cs="Times New Roman"/>
          <w:sz w:val="24"/>
          <w:szCs w:val="24"/>
        </w:rPr>
      </w:pPr>
    </w:p>
    <w:p w14:paraId="1C473C6E" w14:textId="625ACBBC" w:rsidR="00FA7C94" w:rsidRDefault="00FA7C94" w:rsidP="00854B60">
      <w:pPr>
        <w:spacing w:after="0" w:line="240" w:lineRule="auto"/>
        <w:jc w:val="both"/>
        <w:rPr>
          <w:rFonts w:ascii="Times New Roman" w:hAnsi="Times New Roman" w:cs="Times New Roman"/>
          <w:sz w:val="24"/>
          <w:szCs w:val="24"/>
        </w:rPr>
      </w:pPr>
    </w:p>
    <w:p w14:paraId="5046DCE3" w14:textId="68C9971A" w:rsidR="00FA7C94" w:rsidRDefault="00FA7C94" w:rsidP="00854B60">
      <w:pPr>
        <w:spacing w:after="0" w:line="240" w:lineRule="auto"/>
        <w:jc w:val="both"/>
        <w:rPr>
          <w:rFonts w:ascii="Times New Roman" w:hAnsi="Times New Roman" w:cs="Times New Roman"/>
          <w:sz w:val="24"/>
          <w:szCs w:val="24"/>
        </w:rPr>
      </w:pPr>
    </w:p>
    <w:p w14:paraId="18B6ACB8" w14:textId="38FC7F46" w:rsidR="00FA7C94" w:rsidRDefault="00FA7C94" w:rsidP="00854B60">
      <w:pPr>
        <w:spacing w:after="0" w:line="240" w:lineRule="auto"/>
        <w:jc w:val="both"/>
        <w:rPr>
          <w:rFonts w:ascii="Times New Roman" w:hAnsi="Times New Roman" w:cs="Times New Roman"/>
          <w:sz w:val="24"/>
          <w:szCs w:val="24"/>
        </w:rPr>
      </w:pPr>
    </w:p>
    <w:p w14:paraId="49AB654A" w14:textId="7F07C524" w:rsidR="00FA7C94" w:rsidRDefault="00FA7C94" w:rsidP="00854B60">
      <w:pPr>
        <w:spacing w:after="0" w:line="240" w:lineRule="auto"/>
        <w:jc w:val="both"/>
        <w:rPr>
          <w:rFonts w:ascii="Times New Roman" w:hAnsi="Times New Roman" w:cs="Times New Roman"/>
          <w:sz w:val="24"/>
          <w:szCs w:val="24"/>
        </w:rPr>
      </w:pPr>
    </w:p>
    <w:p w14:paraId="6822E69E" w14:textId="38CAB784" w:rsidR="00FA7C94" w:rsidRDefault="00FA7C94" w:rsidP="00854B60">
      <w:pPr>
        <w:spacing w:after="0" w:line="240" w:lineRule="auto"/>
        <w:jc w:val="both"/>
        <w:rPr>
          <w:rFonts w:ascii="Times New Roman" w:hAnsi="Times New Roman" w:cs="Times New Roman"/>
          <w:sz w:val="24"/>
          <w:szCs w:val="24"/>
        </w:rPr>
      </w:pPr>
    </w:p>
    <w:p w14:paraId="53EF1DD7" w14:textId="20F61A74" w:rsidR="00FA7C94" w:rsidRDefault="00FA7C94" w:rsidP="00854B60">
      <w:pPr>
        <w:spacing w:after="0" w:line="240" w:lineRule="auto"/>
        <w:jc w:val="both"/>
        <w:rPr>
          <w:rFonts w:ascii="Times New Roman" w:hAnsi="Times New Roman" w:cs="Times New Roman"/>
          <w:sz w:val="24"/>
          <w:szCs w:val="24"/>
        </w:rPr>
      </w:pPr>
    </w:p>
    <w:p w14:paraId="1C61A930" w14:textId="01CA5525" w:rsidR="00FA7C94" w:rsidRDefault="00FA7C94" w:rsidP="00854B60">
      <w:pPr>
        <w:spacing w:after="0" w:line="240" w:lineRule="auto"/>
        <w:jc w:val="both"/>
        <w:rPr>
          <w:rFonts w:ascii="Times New Roman" w:hAnsi="Times New Roman" w:cs="Times New Roman"/>
          <w:sz w:val="24"/>
          <w:szCs w:val="24"/>
        </w:rPr>
      </w:pPr>
    </w:p>
    <w:p w14:paraId="4A311128" w14:textId="27B04F88" w:rsidR="00FA7C94" w:rsidRDefault="00FA7C94" w:rsidP="00854B60">
      <w:pPr>
        <w:spacing w:after="0" w:line="240" w:lineRule="auto"/>
        <w:jc w:val="both"/>
        <w:rPr>
          <w:rFonts w:ascii="Times New Roman" w:hAnsi="Times New Roman" w:cs="Times New Roman"/>
          <w:sz w:val="24"/>
          <w:szCs w:val="24"/>
        </w:rPr>
      </w:pPr>
    </w:p>
    <w:p w14:paraId="31E7CBEE" w14:textId="1C69FE05" w:rsidR="00FA7C94" w:rsidRDefault="00FA7C94" w:rsidP="00854B60">
      <w:pPr>
        <w:spacing w:after="0" w:line="240" w:lineRule="auto"/>
        <w:jc w:val="both"/>
        <w:rPr>
          <w:rFonts w:ascii="Times New Roman" w:hAnsi="Times New Roman" w:cs="Times New Roman"/>
          <w:sz w:val="24"/>
          <w:szCs w:val="24"/>
        </w:rPr>
      </w:pPr>
    </w:p>
    <w:p w14:paraId="2942D637" w14:textId="3F545331" w:rsidR="00FA7C94" w:rsidRDefault="00FA7C94" w:rsidP="00854B60">
      <w:pPr>
        <w:spacing w:after="0" w:line="240" w:lineRule="auto"/>
        <w:jc w:val="both"/>
        <w:rPr>
          <w:rFonts w:ascii="Times New Roman" w:hAnsi="Times New Roman" w:cs="Times New Roman"/>
          <w:sz w:val="24"/>
          <w:szCs w:val="24"/>
        </w:rPr>
      </w:pPr>
    </w:p>
    <w:p w14:paraId="21084A8E" w14:textId="76CEB4CF" w:rsidR="00FA7C94" w:rsidRDefault="00FA7C94" w:rsidP="00854B60">
      <w:pPr>
        <w:spacing w:after="0" w:line="240" w:lineRule="auto"/>
        <w:jc w:val="both"/>
        <w:rPr>
          <w:rFonts w:ascii="Times New Roman" w:hAnsi="Times New Roman" w:cs="Times New Roman"/>
          <w:sz w:val="24"/>
          <w:szCs w:val="24"/>
        </w:rPr>
      </w:pPr>
    </w:p>
    <w:p w14:paraId="72FB56F7" w14:textId="2147DDBA" w:rsidR="00FA7C94" w:rsidRDefault="00FA7C94" w:rsidP="00854B60">
      <w:pPr>
        <w:spacing w:after="0" w:line="240" w:lineRule="auto"/>
        <w:jc w:val="both"/>
        <w:rPr>
          <w:rFonts w:ascii="Times New Roman" w:hAnsi="Times New Roman" w:cs="Times New Roman"/>
          <w:sz w:val="24"/>
          <w:szCs w:val="24"/>
        </w:rPr>
      </w:pPr>
    </w:p>
    <w:p w14:paraId="5D11E137" w14:textId="0E400358" w:rsidR="00FA7C94" w:rsidRDefault="00FA7C94" w:rsidP="00854B60">
      <w:pPr>
        <w:spacing w:after="0" w:line="240" w:lineRule="auto"/>
        <w:jc w:val="both"/>
        <w:rPr>
          <w:rFonts w:ascii="Times New Roman" w:hAnsi="Times New Roman" w:cs="Times New Roman"/>
          <w:sz w:val="24"/>
          <w:szCs w:val="24"/>
        </w:rPr>
      </w:pPr>
    </w:p>
    <w:p w14:paraId="48CCED2F" w14:textId="2933575F" w:rsidR="00FA7C94" w:rsidRDefault="00FA7C94" w:rsidP="00854B60">
      <w:pPr>
        <w:spacing w:after="0" w:line="240" w:lineRule="auto"/>
        <w:jc w:val="both"/>
        <w:rPr>
          <w:rFonts w:ascii="Times New Roman" w:hAnsi="Times New Roman" w:cs="Times New Roman"/>
          <w:sz w:val="24"/>
          <w:szCs w:val="24"/>
        </w:rPr>
      </w:pPr>
    </w:p>
    <w:p w14:paraId="31AB93E8" w14:textId="003556A9" w:rsidR="00FA7C94" w:rsidRDefault="00FA7C94" w:rsidP="00854B60">
      <w:pPr>
        <w:spacing w:after="0" w:line="240" w:lineRule="auto"/>
        <w:jc w:val="both"/>
        <w:rPr>
          <w:rFonts w:ascii="Times New Roman" w:hAnsi="Times New Roman" w:cs="Times New Roman"/>
          <w:sz w:val="24"/>
          <w:szCs w:val="24"/>
        </w:rPr>
      </w:pPr>
    </w:p>
    <w:p w14:paraId="194A3D3B" w14:textId="124ADB1E" w:rsidR="00FA7C94" w:rsidRDefault="00FA7C94" w:rsidP="00854B60">
      <w:pPr>
        <w:spacing w:after="0" w:line="240" w:lineRule="auto"/>
        <w:jc w:val="both"/>
        <w:rPr>
          <w:rFonts w:ascii="Times New Roman" w:hAnsi="Times New Roman" w:cs="Times New Roman"/>
          <w:sz w:val="24"/>
          <w:szCs w:val="24"/>
        </w:rPr>
      </w:pPr>
    </w:p>
    <w:p w14:paraId="5CC4CBA3" w14:textId="29465C02" w:rsidR="00FA7C94" w:rsidRDefault="00FA7C94" w:rsidP="00854B60">
      <w:pPr>
        <w:spacing w:after="0" w:line="240" w:lineRule="auto"/>
        <w:jc w:val="both"/>
        <w:rPr>
          <w:rFonts w:ascii="Times New Roman" w:hAnsi="Times New Roman" w:cs="Times New Roman"/>
          <w:sz w:val="24"/>
          <w:szCs w:val="24"/>
        </w:rPr>
      </w:pPr>
    </w:p>
    <w:p w14:paraId="0B448349" w14:textId="54740C7E" w:rsidR="00FA7C94" w:rsidRDefault="00FA7C94" w:rsidP="00854B60">
      <w:pPr>
        <w:spacing w:after="0" w:line="240" w:lineRule="auto"/>
        <w:jc w:val="both"/>
        <w:rPr>
          <w:rFonts w:ascii="Times New Roman" w:hAnsi="Times New Roman" w:cs="Times New Roman"/>
          <w:sz w:val="24"/>
          <w:szCs w:val="24"/>
        </w:rPr>
      </w:pPr>
    </w:p>
    <w:p w14:paraId="03101E36" w14:textId="64307C54" w:rsidR="00FA7C94" w:rsidRDefault="00FA7C94" w:rsidP="00854B60">
      <w:pPr>
        <w:spacing w:after="0" w:line="240" w:lineRule="auto"/>
        <w:jc w:val="both"/>
        <w:rPr>
          <w:rFonts w:ascii="Times New Roman" w:hAnsi="Times New Roman" w:cs="Times New Roman"/>
          <w:sz w:val="24"/>
          <w:szCs w:val="24"/>
        </w:rPr>
      </w:pPr>
    </w:p>
    <w:p w14:paraId="331E7EFA" w14:textId="06758F65" w:rsidR="00FA7C94" w:rsidRDefault="00FA7C94" w:rsidP="00854B60">
      <w:pPr>
        <w:spacing w:after="0" w:line="240" w:lineRule="auto"/>
        <w:jc w:val="both"/>
        <w:rPr>
          <w:rFonts w:ascii="Times New Roman" w:hAnsi="Times New Roman" w:cs="Times New Roman"/>
          <w:sz w:val="24"/>
          <w:szCs w:val="24"/>
        </w:rPr>
      </w:pPr>
    </w:p>
    <w:p w14:paraId="670AB6A9" w14:textId="13A98417" w:rsidR="00FA7C94" w:rsidRDefault="00FA7C94" w:rsidP="00854B60">
      <w:pPr>
        <w:spacing w:after="0" w:line="240" w:lineRule="auto"/>
        <w:jc w:val="both"/>
        <w:rPr>
          <w:rFonts w:ascii="Times New Roman" w:hAnsi="Times New Roman" w:cs="Times New Roman"/>
          <w:sz w:val="24"/>
          <w:szCs w:val="24"/>
        </w:rPr>
      </w:pPr>
    </w:p>
    <w:p w14:paraId="693D32DB" w14:textId="050AF0A0" w:rsidR="00FA7C94" w:rsidRDefault="00FA7C94" w:rsidP="00854B60">
      <w:pPr>
        <w:spacing w:after="0" w:line="240" w:lineRule="auto"/>
        <w:jc w:val="both"/>
        <w:rPr>
          <w:rFonts w:ascii="Times New Roman" w:hAnsi="Times New Roman" w:cs="Times New Roman"/>
          <w:sz w:val="24"/>
          <w:szCs w:val="24"/>
        </w:rPr>
      </w:pPr>
    </w:p>
    <w:p w14:paraId="0FBDDF2E" w14:textId="49BCA660" w:rsidR="00FA7C94" w:rsidRDefault="00FA7C94" w:rsidP="00854B60">
      <w:pPr>
        <w:spacing w:after="0" w:line="240" w:lineRule="auto"/>
        <w:jc w:val="both"/>
        <w:rPr>
          <w:rFonts w:ascii="Times New Roman" w:hAnsi="Times New Roman" w:cs="Times New Roman"/>
          <w:sz w:val="24"/>
          <w:szCs w:val="24"/>
        </w:rPr>
      </w:pPr>
    </w:p>
    <w:p w14:paraId="654787FA" w14:textId="4897A72D" w:rsidR="00FA7C94" w:rsidRDefault="00FA7C94" w:rsidP="00854B60">
      <w:pPr>
        <w:spacing w:after="0" w:line="240" w:lineRule="auto"/>
        <w:jc w:val="both"/>
        <w:rPr>
          <w:rFonts w:ascii="Times New Roman" w:hAnsi="Times New Roman" w:cs="Times New Roman"/>
          <w:sz w:val="24"/>
          <w:szCs w:val="24"/>
        </w:rPr>
      </w:pPr>
    </w:p>
    <w:p w14:paraId="7CF54103" w14:textId="596FEC38" w:rsidR="00FA7C94" w:rsidRDefault="00FA7C94" w:rsidP="00854B60">
      <w:pPr>
        <w:spacing w:after="0" w:line="240" w:lineRule="auto"/>
        <w:jc w:val="both"/>
        <w:rPr>
          <w:rFonts w:ascii="Times New Roman" w:hAnsi="Times New Roman" w:cs="Times New Roman"/>
          <w:sz w:val="24"/>
          <w:szCs w:val="24"/>
        </w:rPr>
      </w:pPr>
    </w:p>
    <w:p w14:paraId="35C61169" w14:textId="39E7949D" w:rsidR="00FA7C94" w:rsidRDefault="00FA7C94" w:rsidP="00854B60">
      <w:pPr>
        <w:spacing w:after="0" w:line="240" w:lineRule="auto"/>
        <w:jc w:val="both"/>
        <w:rPr>
          <w:rFonts w:ascii="Times New Roman" w:hAnsi="Times New Roman" w:cs="Times New Roman"/>
          <w:sz w:val="24"/>
          <w:szCs w:val="24"/>
        </w:rPr>
      </w:pPr>
    </w:p>
    <w:p w14:paraId="043D2C99" w14:textId="18F07AE4" w:rsidR="00FA7C94" w:rsidRDefault="00FA7C94" w:rsidP="00854B60">
      <w:pPr>
        <w:spacing w:after="0" w:line="240" w:lineRule="auto"/>
        <w:jc w:val="both"/>
        <w:rPr>
          <w:rFonts w:ascii="Times New Roman" w:hAnsi="Times New Roman" w:cs="Times New Roman"/>
          <w:sz w:val="24"/>
          <w:szCs w:val="24"/>
        </w:rPr>
      </w:pPr>
    </w:p>
    <w:p w14:paraId="5CA74462" w14:textId="6CFBEA93" w:rsidR="00FA7C94" w:rsidRDefault="00FA7C94" w:rsidP="00854B60">
      <w:pPr>
        <w:spacing w:after="0" w:line="240" w:lineRule="auto"/>
        <w:jc w:val="both"/>
        <w:rPr>
          <w:rFonts w:ascii="Times New Roman" w:hAnsi="Times New Roman" w:cs="Times New Roman"/>
          <w:sz w:val="24"/>
          <w:szCs w:val="24"/>
        </w:rPr>
      </w:pPr>
    </w:p>
    <w:p w14:paraId="17630137" w14:textId="4CD751B1" w:rsidR="00FA7C94" w:rsidRDefault="00FA7C94" w:rsidP="00854B60">
      <w:pPr>
        <w:spacing w:after="0" w:line="240" w:lineRule="auto"/>
        <w:jc w:val="both"/>
        <w:rPr>
          <w:rFonts w:ascii="Times New Roman" w:hAnsi="Times New Roman" w:cs="Times New Roman"/>
          <w:sz w:val="24"/>
          <w:szCs w:val="24"/>
        </w:rPr>
      </w:pPr>
    </w:p>
    <w:p w14:paraId="7B65D8AD" w14:textId="2178D02C" w:rsidR="00FA7C94" w:rsidRDefault="00FA7C94" w:rsidP="00854B60">
      <w:pPr>
        <w:spacing w:after="0" w:line="240" w:lineRule="auto"/>
        <w:jc w:val="both"/>
        <w:rPr>
          <w:rFonts w:ascii="Times New Roman" w:hAnsi="Times New Roman" w:cs="Times New Roman"/>
          <w:sz w:val="24"/>
          <w:szCs w:val="24"/>
        </w:rPr>
      </w:pPr>
    </w:p>
    <w:p w14:paraId="32D6F610" w14:textId="1D006A45" w:rsidR="00FA7C94" w:rsidRDefault="00FA7C94" w:rsidP="00854B60">
      <w:pPr>
        <w:spacing w:after="0" w:line="240" w:lineRule="auto"/>
        <w:jc w:val="both"/>
        <w:rPr>
          <w:rFonts w:ascii="Times New Roman" w:hAnsi="Times New Roman" w:cs="Times New Roman"/>
          <w:sz w:val="24"/>
          <w:szCs w:val="24"/>
        </w:rPr>
      </w:pPr>
    </w:p>
    <w:p w14:paraId="33F994EF" w14:textId="36CA2956" w:rsidR="00FA7C94" w:rsidRDefault="00FA7C94" w:rsidP="00854B60">
      <w:pPr>
        <w:spacing w:after="0" w:line="240" w:lineRule="auto"/>
        <w:jc w:val="both"/>
        <w:rPr>
          <w:rFonts w:ascii="Times New Roman" w:hAnsi="Times New Roman" w:cs="Times New Roman"/>
          <w:sz w:val="24"/>
          <w:szCs w:val="24"/>
        </w:rPr>
      </w:pPr>
    </w:p>
    <w:p w14:paraId="04A0A3A9" w14:textId="3DDEF9D2" w:rsidR="00FA7C94" w:rsidRDefault="00FA7C94" w:rsidP="00854B60">
      <w:pPr>
        <w:spacing w:after="0" w:line="240" w:lineRule="auto"/>
        <w:jc w:val="both"/>
        <w:rPr>
          <w:rFonts w:ascii="Times New Roman" w:hAnsi="Times New Roman" w:cs="Times New Roman"/>
          <w:sz w:val="24"/>
          <w:szCs w:val="24"/>
        </w:rPr>
      </w:pPr>
    </w:p>
    <w:p w14:paraId="2E22C1BC" w14:textId="4C0B4159" w:rsidR="00FA7C94" w:rsidRDefault="00FA7C94" w:rsidP="00854B60">
      <w:pPr>
        <w:spacing w:after="0" w:line="240" w:lineRule="auto"/>
        <w:jc w:val="both"/>
        <w:rPr>
          <w:rFonts w:ascii="Times New Roman" w:hAnsi="Times New Roman" w:cs="Times New Roman"/>
          <w:sz w:val="24"/>
          <w:szCs w:val="24"/>
        </w:rPr>
      </w:pPr>
    </w:p>
    <w:p w14:paraId="66D6C54D" w14:textId="70CEE4B4" w:rsidR="00FA7C94" w:rsidRDefault="00FA7C94" w:rsidP="00854B60">
      <w:pPr>
        <w:spacing w:after="0" w:line="240" w:lineRule="auto"/>
        <w:jc w:val="both"/>
        <w:rPr>
          <w:rFonts w:ascii="Times New Roman" w:hAnsi="Times New Roman" w:cs="Times New Roman"/>
          <w:sz w:val="24"/>
          <w:szCs w:val="24"/>
        </w:rPr>
      </w:pPr>
    </w:p>
    <w:p w14:paraId="4C28C161" w14:textId="5E65CB9A" w:rsidR="00FA7C94" w:rsidRDefault="00FA7C94" w:rsidP="00854B60">
      <w:pPr>
        <w:spacing w:after="0" w:line="240" w:lineRule="auto"/>
        <w:jc w:val="both"/>
        <w:rPr>
          <w:rFonts w:ascii="Times New Roman" w:hAnsi="Times New Roman" w:cs="Times New Roman"/>
          <w:sz w:val="24"/>
          <w:szCs w:val="24"/>
        </w:rPr>
      </w:pPr>
    </w:p>
    <w:p w14:paraId="0240CB6F" w14:textId="6FDDA773" w:rsidR="00FA7C94" w:rsidRDefault="00FA7C94" w:rsidP="00854B60">
      <w:pPr>
        <w:spacing w:after="0" w:line="240" w:lineRule="auto"/>
        <w:jc w:val="both"/>
        <w:rPr>
          <w:rFonts w:ascii="Times New Roman" w:hAnsi="Times New Roman" w:cs="Times New Roman"/>
          <w:sz w:val="24"/>
          <w:szCs w:val="24"/>
        </w:rPr>
      </w:pPr>
    </w:p>
    <w:p w14:paraId="256DDA3E" w14:textId="5D053E3B" w:rsidR="00FA7C94" w:rsidRDefault="00FA7C94" w:rsidP="00854B60">
      <w:pPr>
        <w:spacing w:after="0" w:line="240" w:lineRule="auto"/>
        <w:jc w:val="both"/>
        <w:rPr>
          <w:rFonts w:ascii="Times New Roman" w:hAnsi="Times New Roman" w:cs="Times New Roman"/>
          <w:sz w:val="24"/>
          <w:szCs w:val="24"/>
        </w:rPr>
      </w:pPr>
    </w:p>
    <w:p w14:paraId="2D313D91" w14:textId="14E2438E" w:rsidR="00FA7C94" w:rsidRDefault="00FA7C94" w:rsidP="00854B60">
      <w:pPr>
        <w:spacing w:after="0" w:line="240" w:lineRule="auto"/>
        <w:jc w:val="both"/>
        <w:rPr>
          <w:rFonts w:ascii="Times New Roman" w:hAnsi="Times New Roman" w:cs="Times New Roman"/>
          <w:sz w:val="24"/>
          <w:szCs w:val="24"/>
        </w:rPr>
      </w:pPr>
    </w:p>
    <w:p w14:paraId="47465728" w14:textId="3BC0E18E" w:rsidR="00FA7C94" w:rsidRDefault="00FA7C94" w:rsidP="00854B60">
      <w:pPr>
        <w:spacing w:after="0" w:line="240" w:lineRule="auto"/>
        <w:jc w:val="both"/>
        <w:rPr>
          <w:rFonts w:ascii="Times New Roman" w:hAnsi="Times New Roman" w:cs="Times New Roman"/>
          <w:sz w:val="24"/>
          <w:szCs w:val="24"/>
        </w:rPr>
      </w:pPr>
    </w:p>
    <w:p w14:paraId="7199DD4C" w14:textId="4D7287F0" w:rsidR="00FA7C94" w:rsidRDefault="00FA7C94" w:rsidP="00854B60">
      <w:pPr>
        <w:spacing w:after="0" w:line="240" w:lineRule="auto"/>
        <w:jc w:val="both"/>
        <w:rPr>
          <w:rFonts w:ascii="Times New Roman" w:hAnsi="Times New Roman" w:cs="Times New Roman"/>
          <w:sz w:val="24"/>
          <w:szCs w:val="24"/>
        </w:rPr>
      </w:pPr>
    </w:p>
    <w:p w14:paraId="3DD5F188" w14:textId="3B14BCF5" w:rsidR="00FA7C94" w:rsidRDefault="00FA7C94" w:rsidP="00854B60">
      <w:pPr>
        <w:spacing w:after="0" w:line="240" w:lineRule="auto"/>
        <w:jc w:val="both"/>
        <w:rPr>
          <w:rFonts w:ascii="Times New Roman" w:hAnsi="Times New Roman" w:cs="Times New Roman"/>
          <w:sz w:val="24"/>
          <w:szCs w:val="24"/>
        </w:rPr>
      </w:pPr>
    </w:p>
    <w:p w14:paraId="25A1DEA5" w14:textId="43CB6CEC" w:rsidR="00FA7C94" w:rsidRDefault="00FA7C94" w:rsidP="00854B60">
      <w:pPr>
        <w:spacing w:after="0" w:line="240" w:lineRule="auto"/>
        <w:jc w:val="both"/>
        <w:rPr>
          <w:rFonts w:ascii="Times New Roman" w:hAnsi="Times New Roman" w:cs="Times New Roman"/>
          <w:sz w:val="24"/>
          <w:szCs w:val="24"/>
        </w:rPr>
      </w:pPr>
    </w:p>
    <w:p w14:paraId="6E1E827B" w14:textId="19B9825B" w:rsidR="00FA7C94" w:rsidRDefault="00FA7C94" w:rsidP="00854B60">
      <w:pPr>
        <w:spacing w:after="0" w:line="240" w:lineRule="auto"/>
        <w:jc w:val="both"/>
        <w:rPr>
          <w:rFonts w:ascii="Times New Roman" w:hAnsi="Times New Roman" w:cs="Times New Roman"/>
          <w:sz w:val="24"/>
          <w:szCs w:val="24"/>
        </w:rPr>
      </w:pPr>
    </w:p>
    <w:p w14:paraId="7CCA940D" w14:textId="3387B31E" w:rsidR="00FA7C94" w:rsidRDefault="00FA7C94" w:rsidP="00854B60">
      <w:pPr>
        <w:spacing w:after="0" w:line="240" w:lineRule="auto"/>
        <w:jc w:val="both"/>
        <w:rPr>
          <w:rFonts w:ascii="Times New Roman" w:hAnsi="Times New Roman" w:cs="Times New Roman"/>
          <w:sz w:val="24"/>
          <w:szCs w:val="24"/>
        </w:rPr>
      </w:pPr>
    </w:p>
    <w:p w14:paraId="77EF4A88" w14:textId="55097097" w:rsidR="00FA7C94" w:rsidRDefault="00FA7C94" w:rsidP="00854B60">
      <w:pPr>
        <w:spacing w:after="0" w:line="240" w:lineRule="auto"/>
        <w:jc w:val="both"/>
        <w:rPr>
          <w:rFonts w:ascii="Times New Roman" w:hAnsi="Times New Roman" w:cs="Times New Roman"/>
          <w:sz w:val="24"/>
          <w:szCs w:val="24"/>
        </w:rPr>
      </w:pPr>
    </w:p>
    <w:p w14:paraId="663125F9" w14:textId="4C155F6C" w:rsidR="00FA7C94" w:rsidRDefault="00FA7C94" w:rsidP="00854B60">
      <w:pPr>
        <w:spacing w:after="0" w:line="240" w:lineRule="auto"/>
        <w:jc w:val="both"/>
        <w:rPr>
          <w:rFonts w:ascii="Times New Roman" w:hAnsi="Times New Roman" w:cs="Times New Roman"/>
          <w:sz w:val="24"/>
          <w:szCs w:val="24"/>
        </w:rPr>
      </w:pPr>
    </w:p>
    <w:p w14:paraId="6AFA7CDC" w14:textId="57758A5E" w:rsidR="00FA7C94" w:rsidRDefault="00FA7C94" w:rsidP="00854B60">
      <w:pPr>
        <w:spacing w:after="0" w:line="240" w:lineRule="auto"/>
        <w:jc w:val="both"/>
        <w:rPr>
          <w:rFonts w:ascii="Times New Roman" w:hAnsi="Times New Roman" w:cs="Times New Roman"/>
          <w:sz w:val="24"/>
          <w:szCs w:val="24"/>
        </w:rPr>
      </w:pPr>
    </w:p>
    <w:p w14:paraId="534A192E" w14:textId="4D496CBE" w:rsidR="00FA7C94" w:rsidRDefault="00FA7C94" w:rsidP="00854B60">
      <w:pPr>
        <w:spacing w:after="0" w:line="240" w:lineRule="auto"/>
        <w:jc w:val="both"/>
        <w:rPr>
          <w:rFonts w:ascii="Times New Roman" w:hAnsi="Times New Roman" w:cs="Times New Roman"/>
          <w:sz w:val="24"/>
          <w:szCs w:val="24"/>
        </w:rPr>
      </w:pPr>
    </w:p>
    <w:p w14:paraId="14DD8367" w14:textId="42E19315" w:rsidR="00FA7C94" w:rsidRDefault="00FA7C94" w:rsidP="00854B60">
      <w:pPr>
        <w:spacing w:after="0" w:line="240" w:lineRule="auto"/>
        <w:jc w:val="both"/>
        <w:rPr>
          <w:rFonts w:ascii="Times New Roman" w:hAnsi="Times New Roman" w:cs="Times New Roman"/>
          <w:sz w:val="24"/>
          <w:szCs w:val="24"/>
        </w:rPr>
      </w:pPr>
    </w:p>
    <w:p w14:paraId="62D45ED3" w14:textId="462D4C6D" w:rsidR="00FA7C94" w:rsidRDefault="00FA7C94" w:rsidP="00854B60">
      <w:pPr>
        <w:spacing w:after="0" w:line="240" w:lineRule="auto"/>
        <w:jc w:val="both"/>
        <w:rPr>
          <w:rFonts w:ascii="Times New Roman" w:hAnsi="Times New Roman" w:cs="Times New Roman"/>
          <w:sz w:val="24"/>
          <w:szCs w:val="24"/>
        </w:rPr>
      </w:pPr>
    </w:p>
    <w:p w14:paraId="52D9BD93" w14:textId="488DC706" w:rsidR="00FA7C94" w:rsidRDefault="00FA7C94" w:rsidP="00854B60">
      <w:pPr>
        <w:spacing w:after="0" w:line="240" w:lineRule="auto"/>
        <w:jc w:val="both"/>
        <w:rPr>
          <w:rFonts w:ascii="Times New Roman" w:hAnsi="Times New Roman" w:cs="Times New Roman"/>
          <w:sz w:val="24"/>
          <w:szCs w:val="24"/>
        </w:rPr>
      </w:pPr>
    </w:p>
    <w:p w14:paraId="0218FCA3" w14:textId="032400C4" w:rsidR="00FA7C94" w:rsidRDefault="00FA7C94" w:rsidP="00854B60">
      <w:pPr>
        <w:spacing w:after="0" w:line="240" w:lineRule="auto"/>
        <w:jc w:val="both"/>
        <w:rPr>
          <w:rFonts w:ascii="Times New Roman" w:hAnsi="Times New Roman" w:cs="Times New Roman"/>
          <w:sz w:val="24"/>
          <w:szCs w:val="24"/>
        </w:rPr>
      </w:pPr>
    </w:p>
    <w:p w14:paraId="173E1681" w14:textId="089F735E" w:rsidR="00FA7C94" w:rsidRDefault="00FA7C94" w:rsidP="00854B60">
      <w:pPr>
        <w:spacing w:after="0" w:line="240" w:lineRule="auto"/>
        <w:jc w:val="both"/>
        <w:rPr>
          <w:rFonts w:ascii="Times New Roman" w:hAnsi="Times New Roman" w:cs="Times New Roman"/>
          <w:sz w:val="24"/>
          <w:szCs w:val="24"/>
        </w:rPr>
      </w:pPr>
    </w:p>
    <w:p w14:paraId="68198755" w14:textId="26E0F74A" w:rsidR="00FA7C94" w:rsidRDefault="00FA7C94" w:rsidP="00854B60">
      <w:pPr>
        <w:spacing w:after="0" w:line="240" w:lineRule="auto"/>
        <w:jc w:val="both"/>
        <w:rPr>
          <w:rFonts w:ascii="Times New Roman" w:hAnsi="Times New Roman" w:cs="Times New Roman"/>
          <w:sz w:val="24"/>
          <w:szCs w:val="24"/>
        </w:rPr>
      </w:pPr>
    </w:p>
    <w:p w14:paraId="1F7BA9B3" w14:textId="5F028F72" w:rsidR="00FA7C94" w:rsidRDefault="00FA7C94" w:rsidP="00854B60">
      <w:pPr>
        <w:spacing w:after="0" w:line="240" w:lineRule="auto"/>
        <w:jc w:val="both"/>
        <w:rPr>
          <w:rFonts w:ascii="Times New Roman" w:hAnsi="Times New Roman" w:cs="Times New Roman"/>
          <w:sz w:val="24"/>
          <w:szCs w:val="24"/>
        </w:rPr>
      </w:pPr>
    </w:p>
    <w:p w14:paraId="0045F49D" w14:textId="27CAAEF5" w:rsidR="00FA7C94" w:rsidRDefault="00FA7C94" w:rsidP="00854B60">
      <w:pPr>
        <w:spacing w:after="0" w:line="240" w:lineRule="auto"/>
        <w:jc w:val="both"/>
        <w:rPr>
          <w:rFonts w:ascii="Times New Roman" w:hAnsi="Times New Roman" w:cs="Times New Roman"/>
          <w:sz w:val="24"/>
          <w:szCs w:val="24"/>
        </w:rPr>
      </w:pPr>
    </w:p>
    <w:p w14:paraId="25A6A6ED" w14:textId="3029295D" w:rsidR="00FA7C94" w:rsidRDefault="00FA7C94" w:rsidP="00854B60">
      <w:pPr>
        <w:spacing w:after="0" w:line="240" w:lineRule="auto"/>
        <w:jc w:val="both"/>
        <w:rPr>
          <w:rFonts w:ascii="Times New Roman" w:hAnsi="Times New Roman" w:cs="Times New Roman"/>
          <w:sz w:val="24"/>
          <w:szCs w:val="24"/>
        </w:rPr>
      </w:pPr>
    </w:p>
    <w:p w14:paraId="36249899" w14:textId="58D54923" w:rsidR="00FA7C94" w:rsidRDefault="00FA7C94" w:rsidP="00854B60">
      <w:pPr>
        <w:spacing w:after="0" w:line="240" w:lineRule="auto"/>
        <w:jc w:val="both"/>
        <w:rPr>
          <w:rFonts w:ascii="Times New Roman" w:hAnsi="Times New Roman" w:cs="Times New Roman"/>
          <w:sz w:val="24"/>
          <w:szCs w:val="24"/>
        </w:rPr>
      </w:pPr>
    </w:p>
    <w:p w14:paraId="0963AE7E" w14:textId="6E3098B3" w:rsidR="00FA7C94" w:rsidRDefault="00FA7C94" w:rsidP="00854B60">
      <w:pPr>
        <w:spacing w:after="0" w:line="240" w:lineRule="auto"/>
        <w:jc w:val="both"/>
        <w:rPr>
          <w:rFonts w:ascii="Times New Roman" w:hAnsi="Times New Roman" w:cs="Times New Roman"/>
          <w:sz w:val="24"/>
          <w:szCs w:val="24"/>
        </w:rPr>
      </w:pPr>
    </w:p>
    <w:p w14:paraId="595EF619" w14:textId="63388037" w:rsidR="00FA7C94" w:rsidRDefault="00FA7C94" w:rsidP="00854B60">
      <w:pPr>
        <w:spacing w:after="0" w:line="240" w:lineRule="auto"/>
        <w:jc w:val="both"/>
        <w:rPr>
          <w:rFonts w:ascii="Times New Roman" w:hAnsi="Times New Roman" w:cs="Times New Roman"/>
          <w:sz w:val="24"/>
          <w:szCs w:val="24"/>
        </w:rPr>
      </w:pPr>
    </w:p>
    <w:p w14:paraId="099BA7C8" w14:textId="26985041" w:rsidR="00FA7C94" w:rsidRDefault="00FA7C94" w:rsidP="00854B60">
      <w:pPr>
        <w:spacing w:after="0" w:line="240" w:lineRule="auto"/>
        <w:jc w:val="both"/>
        <w:rPr>
          <w:rFonts w:ascii="Times New Roman" w:hAnsi="Times New Roman" w:cs="Times New Roman"/>
          <w:sz w:val="24"/>
          <w:szCs w:val="24"/>
        </w:rPr>
      </w:pPr>
    </w:p>
    <w:p w14:paraId="3C4BA26F" w14:textId="44F17477" w:rsidR="00FA7C94" w:rsidRDefault="00FA7C94" w:rsidP="00854B60">
      <w:pPr>
        <w:spacing w:after="0" w:line="240" w:lineRule="auto"/>
        <w:jc w:val="both"/>
        <w:rPr>
          <w:rFonts w:ascii="Times New Roman" w:hAnsi="Times New Roman" w:cs="Times New Roman"/>
          <w:sz w:val="24"/>
          <w:szCs w:val="24"/>
        </w:rPr>
      </w:pPr>
    </w:p>
    <w:p w14:paraId="7E0DCA00" w14:textId="34D37601" w:rsidR="00FA7C94" w:rsidRDefault="00FA7C94" w:rsidP="00854B60">
      <w:pPr>
        <w:spacing w:after="0" w:line="240" w:lineRule="auto"/>
        <w:jc w:val="both"/>
        <w:rPr>
          <w:rFonts w:ascii="Times New Roman" w:hAnsi="Times New Roman" w:cs="Times New Roman"/>
          <w:sz w:val="24"/>
          <w:szCs w:val="24"/>
        </w:rPr>
      </w:pPr>
    </w:p>
    <w:p w14:paraId="2F62C45A" w14:textId="7B126032" w:rsidR="00FA7C94" w:rsidRDefault="00FA7C94" w:rsidP="00854B60">
      <w:pPr>
        <w:spacing w:after="0" w:line="240" w:lineRule="auto"/>
        <w:jc w:val="both"/>
        <w:rPr>
          <w:rFonts w:ascii="Times New Roman" w:hAnsi="Times New Roman" w:cs="Times New Roman"/>
          <w:sz w:val="24"/>
          <w:szCs w:val="24"/>
        </w:rPr>
      </w:pPr>
    </w:p>
    <w:p w14:paraId="0B01554E" w14:textId="5E315EA5" w:rsidR="00FA7C94" w:rsidRDefault="00FA7C94" w:rsidP="00854B60">
      <w:pPr>
        <w:spacing w:after="0" w:line="240" w:lineRule="auto"/>
        <w:jc w:val="both"/>
        <w:rPr>
          <w:rFonts w:ascii="Times New Roman" w:hAnsi="Times New Roman" w:cs="Times New Roman"/>
          <w:sz w:val="24"/>
          <w:szCs w:val="24"/>
        </w:rPr>
      </w:pPr>
    </w:p>
    <w:p w14:paraId="2708C09A" w14:textId="09995422" w:rsidR="00FA7C94" w:rsidRDefault="00FA7C94" w:rsidP="00854B60">
      <w:pPr>
        <w:spacing w:after="0" w:line="240" w:lineRule="auto"/>
        <w:jc w:val="both"/>
        <w:rPr>
          <w:rFonts w:ascii="Times New Roman" w:hAnsi="Times New Roman" w:cs="Times New Roman"/>
          <w:sz w:val="24"/>
          <w:szCs w:val="24"/>
        </w:rPr>
      </w:pPr>
    </w:p>
    <w:p w14:paraId="5A3D494F" w14:textId="70538257" w:rsidR="00FA7C94" w:rsidRDefault="00FA7C94" w:rsidP="00854B60">
      <w:pPr>
        <w:spacing w:after="0" w:line="240" w:lineRule="auto"/>
        <w:jc w:val="both"/>
        <w:rPr>
          <w:rFonts w:ascii="Times New Roman" w:hAnsi="Times New Roman" w:cs="Times New Roman"/>
          <w:sz w:val="24"/>
          <w:szCs w:val="24"/>
        </w:rPr>
      </w:pPr>
    </w:p>
    <w:p w14:paraId="4EBC3678" w14:textId="6DFC11EC" w:rsidR="00FA7C94" w:rsidRDefault="00FA7C94" w:rsidP="00854B60">
      <w:pPr>
        <w:spacing w:after="0" w:line="240" w:lineRule="auto"/>
        <w:jc w:val="both"/>
        <w:rPr>
          <w:rFonts w:ascii="Times New Roman" w:hAnsi="Times New Roman" w:cs="Times New Roman"/>
          <w:sz w:val="24"/>
          <w:szCs w:val="24"/>
        </w:rPr>
      </w:pPr>
    </w:p>
    <w:p w14:paraId="7A48811E" w14:textId="36969BC2" w:rsidR="00FA7C94" w:rsidRDefault="00FA7C94" w:rsidP="00854B60">
      <w:pPr>
        <w:spacing w:after="0" w:line="240" w:lineRule="auto"/>
        <w:jc w:val="both"/>
        <w:rPr>
          <w:rFonts w:ascii="Times New Roman" w:hAnsi="Times New Roman" w:cs="Times New Roman"/>
          <w:sz w:val="24"/>
          <w:szCs w:val="24"/>
        </w:rPr>
      </w:pPr>
    </w:p>
    <w:p w14:paraId="4AE23C11" w14:textId="0AA41FBA" w:rsidR="00FA7C94" w:rsidRDefault="00FA7C94" w:rsidP="00854B60">
      <w:pPr>
        <w:spacing w:after="0" w:line="240" w:lineRule="auto"/>
        <w:jc w:val="both"/>
        <w:rPr>
          <w:rFonts w:ascii="Times New Roman" w:hAnsi="Times New Roman" w:cs="Times New Roman"/>
          <w:sz w:val="24"/>
          <w:szCs w:val="24"/>
        </w:rPr>
      </w:pPr>
    </w:p>
    <w:p w14:paraId="5561CFE7" w14:textId="611779A0" w:rsidR="00FA7C94" w:rsidRDefault="00FA7C94" w:rsidP="00854B60">
      <w:pPr>
        <w:spacing w:after="0" w:line="240" w:lineRule="auto"/>
        <w:jc w:val="both"/>
        <w:rPr>
          <w:rFonts w:ascii="Times New Roman" w:hAnsi="Times New Roman" w:cs="Times New Roman"/>
          <w:sz w:val="24"/>
          <w:szCs w:val="24"/>
        </w:rPr>
      </w:pPr>
    </w:p>
    <w:p w14:paraId="5CA1D720" w14:textId="4FDF6356" w:rsidR="00FA7C94" w:rsidRDefault="00FA7C94" w:rsidP="00854B60">
      <w:pPr>
        <w:spacing w:after="0" w:line="240" w:lineRule="auto"/>
        <w:jc w:val="both"/>
        <w:rPr>
          <w:rFonts w:ascii="Times New Roman" w:hAnsi="Times New Roman" w:cs="Times New Roman"/>
          <w:sz w:val="24"/>
          <w:szCs w:val="24"/>
        </w:rPr>
      </w:pPr>
    </w:p>
    <w:p w14:paraId="47F2BAAD" w14:textId="53FBFA7E" w:rsidR="00FA7C94" w:rsidRDefault="00FA7C94" w:rsidP="00854B60">
      <w:pPr>
        <w:spacing w:after="0" w:line="240" w:lineRule="auto"/>
        <w:jc w:val="both"/>
        <w:rPr>
          <w:rFonts w:ascii="Times New Roman" w:hAnsi="Times New Roman" w:cs="Times New Roman"/>
          <w:sz w:val="24"/>
          <w:szCs w:val="24"/>
        </w:rPr>
      </w:pPr>
    </w:p>
    <w:p w14:paraId="04C59004" w14:textId="0A4DDBD4" w:rsidR="00FA7C94" w:rsidRDefault="00FA7C94" w:rsidP="00854B60">
      <w:pPr>
        <w:spacing w:after="0" w:line="240" w:lineRule="auto"/>
        <w:jc w:val="both"/>
        <w:rPr>
          <w:rFonts w:ascii="Times New Roman" w:hAnsi="Times New Roman" w:cs="Times New Roman"/>
          <w:sz w:val="24"/>
          <w:szCs w:val="24"/>
        </w:rPr>
      </w:pPr>
    </w:p>
    <w:p w14:paraId="67F705B1" w14:textId="407EA1CB" w:rsidR="00FA7C94" w:rsidRDefault="00FA7C94" w:rsidP="00854B60">
      <w:pPr>
        <w:spacing w:after="0" w:line="240" w:lineRule="auto"/>
        <w:jc w:val="both"/>
        <w:rPr>
          <w:rFonts w:ascii="Times New Roman" w:hAnsi="Times New Roman" w:cs="Times New Roman"/>
          <w:sz w:val="24"/>
          <w:szCs w:val="24"/>
        </w:rPr>
      </w:pPr>
    </w:p>
    <w:p w14:paraId="5511AD01" w14:textId="2597FF68" w:rsidR="00FA7C94" w:rsidRDefault="00FA7C94" w:rsidP="00854B60">
      <w:pPr>
        <w:spacing w:after="0" w:line="240" w:lineRule="auto"/>
        <w:jc w:val="both"/>
        <w:rPr>
          <w:rFonts w:ascii="Times New Roman" w:hAnsi="Times New Roman" w:cs="Times New Roman"/>
          <w:sz w:val="24"/>
          <w:szCs w:val="24"/>
        </w:rPr>
      </w:pPr>
    </w:p>
    <w:p w14:paraId="532E0954" w14:textId="7349C95C" w:rsidR="00FA7C94" w:rsidRDefault="00FA7C94" w:rsidP="00854B60">
      <w:pPr>
        <w:spacing w:after="0" w:line="240" w:lineRule="auto"/>
        <w:jc w:val="both"/>
        <w:rPr>
          <w:rFonts w:ascii="Times New Roman" w:hAnsi="Times New Roman" w:cs="Times New Roman"/>
          <w:sz w:val="24"/>
          <w:szCs w:val="24"/>
        </w:rPr>
      </w:pPr>
    </w:p>
    <w:p w14:paraId="70BEBE4A" w14:textId="5918ABE2" w:rsidR="00FA7C94" w:rsidRDefault="00FA7C94" w:rsidP="00854B60">
      <w:pPr>
        <w:spacing w:after="0" w:line="240" w:lineRule="auto"/>
        <w:jc w:val="both"/>
        <w:rPr>
          <w:rFonts w:ascii="Times New Roman" w:hAnsi="Times New Roman" w:cs="Times New Roman"/>
          <w:sz w:val="24"/>
          <w:szCs w:val="24"/>
        </w:rPr>
      </w:pPr>
    </w:p>
    <w:p w14:paraId="2286D166" w14:textId="5626452C" w:rsidR="00FA7C94" w:rsidRDefault="00FA7C94" w:rsidP="00854B60">
      <w:pPr>
        <w:spacing w:after="0" w:line="240" w:lineRule="auto"/>
        <w:jc w:val="both"/>
        <w:rPr>
          <w:rFonts w:ascii="Times New Roman" w:hAnsi="Times New Roman" w:cs="Times New Roman"/>
          <w:sz w:val="24"/>
          <w:szCs w:val="24"/>
        </w:rPr>
      </w:pPr>
    </w:p>
    <w:p w14:paraId="15387C3C" w14:textId="07191B2F" w:rsidR="00FA7C94" w:rsidRDefault="00FA7C94" w:rsidP="00854B60">
      <w:pPr>
        <w:spacing w:after="0" w:line="240" w:lineRule="auto"/>
        <w:jc w:val="both"/>
        <w:rPr>
          <w:rFonts w:ascii="Times New Roman" w:hAnsi="Times New Roman" w:cs="Times New Roman"/>
          <w:sz w:val="24"/>
          <w:szCs w:val="24"/>
        </w:rPr>
      </w:pPr>
    </w:p>
    <w:p w14:paraId="693491E5" w14:textId="0B12356A" w:rsidR="00FA7C94" w:rsidRDefault="00FA7C94" w:rsidP="00854B60">
      <w:pPr>
        <w:spacing w:after="0" w:line="240" w:lineRule="auto"/>
        <w:jc w:val="both"/>
        <w:rPr>
          <w:rFonts w:ascii="Times New Roman" w:hAnsi="Times New Roman" w:cs="Times New Roman"/>
          <w:sz w:val="24"/>
          <w:szCs w:val="24"/>
        </w:rPr>
      </w:pPr>
    </w:p>
    <w:p w14:paraId="5497E7B1" w14:textId="0374BA7B" w:rsidR="00FA7C94" w:rsidRDefault="00FA7C94" w:rsidP="00854B60">
      <w:pPr>
        <w:spacing w:after="0" w:line="240" w:lineRule="auto"/>
        <w:jc w:val="both"/>
        <w:rPr>
          <w:rFonts w:ascii="Times New Roman" w:hAnsi="Times New Roman" w:cs="Times New Roman"/>
          <w:sz w:val="24"/>
          <w:szCs w:val="24"/>
        </w:rPr>
      </w:pPr>
    </w:p>
    <w:p w14:paraId="3022BA61" w14:textId="7031D441" w:rsidR="00FA7C94" w:rsidRDefault="00FA7C94" w:rsidP="00854B60">
      <w:pPr>
        <w:spacing w:after="0" w:line="240" w:lineRule="auto"/>
        <w:jc w:val="both"/>
        <w:rPr>
          <w:rFonts w:ascii="Times New Roman" w:hAnsi="Times New Roman" w:cs="Times New Roman"/>
          <w:sz w:val="24"/>
          <w:szCs w:val="24"/>
        </w:rPr>
      </w:pPr>
    </w:p>
    <w:p w14:paraId="42A8B7B3" w14:textId="3E6B3B8C" w:rsidR="00FA7C94" w:rsidRDefault="00FA7C94" w:rsidP="00854B60">
      <w:pPr>
        <w:spacing w:after="0" w:line="240" w:lineRule="auto"/>
        <w:jc w:val="both"/>
        <w:rPr>
          <w:rFonts w:ascii="Times New Roman" w:hAnsi="Times New Roman" w:cs="Times New Roman"/>
          <w:sz w:val="24"/>
          <w:szCs w:val="24"/>
        </w:rPr>
      </w:pPr>
    </w:p>
    <w:p w14:paraId="32D83CBB" w14:textId="33067DE8" w:rsidR="00FA7C94" w:rsidRDefault="00FA7C94" w:rsidP="00854B60">
      <w:pPr>
        <w:spacing w:after="0" w:line="240" w:lineRule="auto"/>
        <w:jc w:val="both"/>
        <w:rPr>
          <w:rFonts w:ascii="Times New Roman" w:hAnsi="Times New Roman" w:cs="Times New Roman"/>
          <w:sz w:val="24"/>
          <w:szCs w:val="24"/>
        </w:rPr>
      </w:pPr>
    </w:p>
    <w:p w14:paraId="1B18F8D0" w14:textId="396CCC3C" w:rsidR="00FA7C94" w:rsidRDefault="00FA7C94" w:rsidP="00854B60">
      <w:pPr>
        <w:spacing w:after="0" w:line="240" w:lineRule="auto"/>
        <w:jc w:val="both"/>
        <w:rPr>
          <w:rFonts w:ascii="Times New Roman" w:hAnsi="Times New Roman" w:cs="Times New Roman"/>
          <w:sz w:val="24"/>
          <w:szCs w:val="24"/>
        </w:rPr>
      </w:pPr>
    </w:p>
    <w:p w14:paraId="1DE3E507" w14:textId="4BE9528F" w:rsidR="00FA7C94" w:rsidRDefault="00FA7C94" w:rsidP="00854B60">
      <w:pPr>
        <w:spacing w:after="0" w:line="240" w:lineRule="auto"/>
        <w:jc w:val="both"/>
        <w:rPr>
          <w:rFonts w:ascii="Times New Roman" w:hAnsi="Times New Roman" w:cs="Times New Roman"/>
          <w:sz w:val="24"/>
          <w:szCs w:val="24"/>
        </w:rPr>
      </w:pPr>
    </w:p>
    <w:p w14:paraId="51112592" w14:textId="64233BB5" w:rsidR="00FA7C94" w:rsidRDefault="00FA7C94" w:rsidP="00854B60">
      <w:pPr>
        <w:spacing w:after="0" w:line="240" w:lineRule="auto"/>
        <w:jc w:val="both"/>
        <w:rPr>
          <w:rFonts w:ascii="Times New Roman" w:hAnsi="Times New Roman" w:cs="Times New Roman"/>
          <w:sz w:val="24"/>
          <w:szCs w:val="24"/>
        </w:rPr>
      </w:pPr>
    </w:p>
    <w:p w14:paraId="36B66E83" w14:textId="72505713" w:rsidR="00FA7C94" w:rsidRDefault="00FA7C94" w:rsidP="00854B60">
      <w:pPr>
        <w:spacing w:after="0" w:line="240" w:lineRule="auto"/>
        <w:jc w:val="both"/>
        <w:rPr>
          <w:rFonts w:ascii="Times New Roman" w:hAnsi="Times New Roman" w:cs="Times New Roman"/>
          <w:sz w:val="24"/>
          <w:szCs w:val="24"/>
        </w:rPr>
      </w:pPr>
    </w:p>
    <w:p w14:paraId="0F296D4A" w14:textId="0AE56E8B" w:rsidR="00FA7C94" w:rsidRDefault="00FA7C94" w:rsidP="00854B60">
      <w:pPr>
        <w:spacing w:after="0" w:line="240" w:lineRule="auto"/>
        <w:jc w:val="both"/>
        <w:rPr>
          <w:rFonts w:ascii="Times New Roman" w:hAnsi="Times New Roman" w:cs="Times New Roman"/>
          <w:sz w:val="24"/>
          <w:szCs w:val="24"/>
        </w:rPr>
      </w:pPr>
    </w:p>
    <w:p w14:paraId="1ECE9281" w14:textId="058649AE" w:rsidR="00FA7C94" w:rsidRDefault="00FA7C94" w:rsidP="00854B60">
      <w:pPr>
        <w:spacing w:after="0" w:line="240" w:lineRule="auto"/>
        <w:jc w:val="both"/>
        <w:rPr>
          <w:rFonts w:ascii="Times New Roman" w:hAnsi="Times New Roman" w:cs="Times New Roman"/>
          <w:sz w:val="24"/>
          <w:szCs w:val="24"/>
        </w:rPr>
      </w:pPr>
    </w:p>
    <w:p w14:paraId="0BC54193" w14:textId="5DD82709" w:rsidR="00FA7C94" w:rsidRDefault="00FA7C94" w:rsidP="00854B60">
      <w:pPr>
        <w:spacing w:after="0" w:line="240" w:lineRule="auto"/>
        <w:jc w:val="both"/>
        <w:rPr>
          <w:rFonts w:ascii="Times New Roman" w:hAnsi="Times New Roman" w:cs="Times New Roman"/>
          <w:sz w:val="24"/>
          <w:szCs w:val="24"/>
        </w:rPr>
      </w:pPr>
    </w:p>
    <w:p w14:paraId="485E7FAD" w14:textId="24017D7D" w:rsidR="00FA7C94" w:rsidRDefault="00FA7C94" w:rsidP="00854B60">
      <w:pPr>
        <w:spacing w:after="0" w:line="240" w:lineRule="auto"/>
        <w:jc w:val="both"/>
        <w:rPr>
          <w:rFonts w:ascii="Times New Roman" w:hAnsi="Times New Roman" w:cs="Times New Roman"/>
          <w:sz w:val="24"/>
          <w:szCs w:val="24"/>
        </w:rPr>
      </w:pPr>
    </w:p>
    <w:p w14:paraId="6837E7FE" w14:textId="060D8704" w:rsidR="00FA7C94" w:rsidRDefault="00FA7C94" w:rsidP="00854B60">
      <w:pPr>
        <w:spacing w:after="0" w:line="240" w:lineRule="auto"/>
        <w:jc w:val="both"/>
        <w:rPr>
          <w:rFonts w:ascii="Times New Roman" w:hAnsi="Times New Roman" w:cs="Times New Roman"/>
          <w:sz w:val="24"/>
          <w:szCs w:val="24"/>
        </w:rPr>
      </w:pPr>
    </w:p>
    <w:p w14:paraId="50014C8A" w14:textId="78342B9F" w:rsidR="00FA7C94" w:rsidRDefault="00FA7C94" w:rsidP="00854B60">
      <w:pPr>
        <w:spacing w:after="0" w:line="240" w:lineRule="auto"/>
        <w:jc w:val="both"/>
        <w:rPr>
          <w:rFonts w:ascii="Times New Roman" w:hAnsi="Times New Roman" w:cs="Times New Roman"/>
          <w:sz w:val="24"/>
          <w:szCs w:val="24"/>
        </w:rPr>
      </w:pPr>
    </w:p>
    <w:p w14:paraId="047A6C86" w14:textId="478E5432" w:rsidR="00FA7C94" w:rsidRDefault="00FA7C94" w:rsidP="00854B60">
      <w:pPr>
        <w:spacing w:after="0" w:line="240" w:lineRule="auto"/>
        <w:jc w:val="both"/>
        <w:rPr>
          <w:rFonts w:ascii="Times New Roman" w:hAnsi="Times New Roman" w:cs="Times New Roman"/>
          <w:sz w:val="24"/>
          <w:szCs w:val="24"/>
        </w:rPr>
      </w:pPr>
    </w:p>
    <w:p w14:paraId="3A40CD18" w14:textId="7D22737F" w:rsidR="00FA7C94" w:rsidRDefault="00FA7C94" w:rsidP="00854B60">
      <w:pPr>
        <w:spacing w:after="0" w:line="240" w:lineRule="auto"/>
        <w:jc w:val="both"/>
        <w:rPr>
          <w:rFonts w:ascii="Times New Roman" w:hAnsi="Times New Roman" w:cs="Times New Roman"/>
          <w:sz w:val="24"/>
          <w:szCs w:val="24"/>
        </w:rPr>
      </w:pPr>
    </w:p>
    <w:p w14:paraId="2DB5BDF5" w14:textId="5528D1A8" w:rsidR="00FA7C94" w:rsidRDefault="00FA7C94" w:rsidP="00854B60">
      <w:pPr>
        <w:spacing w:after="0" w:line="240" w:lineRule="auto"/>
        <w:jc w:val="both"/>
        <w:rPr>
          <w:rFonts w:ascii="Times New Roman" w:hAnsi="Times New Roman" w:cs="Times New Roman"/>
          <w:sz w:val="24"/>
          <w:szCs w:val="24"/>
        </w:rPr>
      </w:pPr>
    </w:p>
    <w:p w14:paraId="1A000D93" w14:textId="30B1B053" w:rsidR="00FA7C94" w:rsidRDefault="00FA7C94" w:rsidP="00854B60">
      <w:pPr>
        <w:spacing w:after="0" w:line="240" w:lineRule="auto"/>
        <w:jc w:val="both"/>
        <w:rPr>
          <w:rFonts w:ascii="Times New Roman" w:hAnsi="Times New Roman" w:cs="Times New Roman"/>
          <w:sz w:val="24"/>
          <w:szCs w:val="24"/>
        </w:rPr>
      </w:pPr>
    </w:p>
    <w:p w14:paraId="2BC63067" w14:textId="57F01001" w:rsidR="00FA7C94" w:rsidRDefault="00FA7C94" w:rsidP="00854B60">
      <w:pPr>
        <w:spacing w:after="0" w:line="240" w:lineRule="auto"/>
        <w:jc w:val="both"/>
        <w:rPr>
          <w:rFonts w:ascii="Times New Roman" w:hAnsi="Times New Roman" w:cs="Times New Roman"/>
          <w:sz w:val="24"/>
          <w:szCs w:val="24"/>
        </w:rPr>
      </w:pPr>
    </w:p>
    <w:p w14:paraId="2FA2D274" w14:textId="3A61915D" w:rsidR="00FA7C94" w:rsidRDefault="00FA7C94" w:rsidP="00854B60">
      <w:pPr>
        <w:spacing w:after="0" w:line="240" w:lineRule="auto"/>
        <w:jc w:val="both"/>
        <w:rPr>
          <w:rFonts w:ascii="Times New Roman" w:hAnsi="Times New Roman" w:cs="Times New Roman"/>
          <w:sz w:val="24"/>
          <w:szCs w:val="24"/>
        </w:rPr>
      </w:pPr>
    </w:p>
    <w:p w14:paraId="4C128310" w14:textId="360C9806" w:rsidR="00FA7C94" w:rsidRDefault="00FA7C94" w:rsidP="00854B60">
      <w:pPr>
        <w:spacing w:after="0" w:line="240" w:lineRule="auto"/>
        <w:jc w:val="both"/>
        <w:rPr>
          <w:rFonts w:ascii="Times New Roman" w:hAnsi="Times New Roman" w:cs="Times New Roman"/>
          <w:sz w:val="24"/>
          <w:szCs w:val="24"/>
        </w:rPr>
      </w:pPr>
    </w:p>
    <w:p w14:paraId="1C30F626" w14:textId="1CD46961" w:rsidR="00FA7C94" w:rsidRDefault="00FA7C94" w:rsidP="00854B60">
      <w:pPr>
        <w:spacing w:after="0" w:line="240" w:lineRule="auto"/>
        <w:jc w:val="both"/>
        <w:rPr>
          <w:rFonts w:ascii="Times New Roman" w:hAnsi="Times New Roman" w:cs="Times New Roman"/>
          <w:sz w:val="24"/>
          <w:szCs w:val="24"/>
        </w:rPr>
      </w:pPr>
    </w:p>
    <w:p w14:paraId="1BDB7FB0" w14:textId="4914DBA9" w:rsidR="00FA7C94" w:rsidRDefault="00FA7C94" w:rsidP="00854B60">
      <w:pPr>
        <w:spacing w:after="0" w:line="240" w:lineRule="auto"/>
        <w:jc w:val="both"/>
        <w:rPr>
          <w:rFonts w:ascii="Times New Roman" w:hAnsi="Times New Roman" w:cs="Times New Roman"/>
          <w:sz w:val="24"/>
          <w:szCs w:val="24"/>
        </w:rPr>
      </w:pPr>
    </w:p>
    <w:p w14:paraId="403BAFA5" w14:textId="1A62AE1B" w:rsidR="00FA7C94" w:rsidRDefault="00FA7C94" w:rsidP="00854B60">
      <w:pPr>
        <w:spacing w:after="0" w:line="240" w:lineRule="auto"/>
        <w:jc w:val="both"/>
        <w:rPr>
          <w:rFonts w:ascii="Times New Roman" w:hAnsi="Times New Roman" w:cs="Times New Roman"/>
          <w:sz w:val="24"/>
          <w:szCs w:val="24"/>
        </w:rPr>
      </w:pPr>
    </w:p>
    <w:p w14:paraId="56BE0A90" w14:textId="311AA98F" w:rsidR="00FA7C94" w:rsidRDefault="00FA7C94" w:rsidP="00854B60">
      <w:pPr>
        <w:spacing w:after="0" w:line="240" w:lineRule="auto"/>
        <w:jc w:val="both"/>
        <w:rPr>
          <w:rFonts w:ascii="Times New Roman" w:hAnsi="Times New Roman" w:cs="Times New Roman"/>
          <w:sz w:val="24"/>
          <w:szCs w:val="24"/>
        </w:rPr>
      </w:pPr>
    </w:p>
    <w:p w14:paraId="66E78DEA" w14:textId="27743A97" w:rsidR="00FA7C94" w:rsidRDefault="00FA7C94" w:rsidP="00854B60">
      <w:pPr>
        <w:spacing w:after="0" w:line="240" w:lineRule="auto"/>
        <w:jc w:val="both"/>
        <w:rPr>
          <w:rFonts w:ascii="Times New Roman" w:hAnsi="Times New Roman" w:cs="Times New Roman"/>
          <w:sz w:val="24"/>
          <w:szCs w:val="24"/>
        </w:rPr>
      </w:pPr>
    </w:p>
    <w:p w14:paraId="30F88C8C" w14:textId="09B6F3D1" w:rsidR="00FA7C94" w:rsidRDefault="00FA7C94" w:rsidP="00854B60">
      <w:pPr>
        <w:spacing w:after="0" w:line="240" w:lineRule="auto"/>
        <w:jc w:val="both"/>
        <w:rPr>
          <w:rFonts w:ascii="Times New Roman" w:hAnsi="Times New Roman" w:cs="Times New Roman"/>
          <w:sz w:val="24"/>
          <w:szCs w:val="24"/>
        </w:rPr>
      </w:pPr>
    </w:p>
    <w:p w14:paraId="4AB44489" w14:textId="4A28E9D0" w:rsidR="00FA7C94" w:rsidRDefault="00FA7C94" w:rsidP="00854B60">
      <w:pPr>
        <w:spacing w:after="0" w:line="240" w:lineRule="auto"/>
        <w:jc w:val="both"/>
        <w:rPr>
          <w:rFonts w:ascii="Times New Roman" w:hAnsi="Times New Roman" w:cs="Times New Roman"/>
          <w:sz w:val="24"/>
          <w:szCs w:val="24"/>
        </w:rPr>
      </w:pPr>
    </w:p>
    <w:p w14:paraId="1E9E9BF1" w14:textId="5CBC895D" w:rsidR="00FA7C94" w:rsidRDefault="00FA7C94" w:rsidP="00854B60">
      <w:pPr>
        <w:spacing w:after="0" w:line="240" w:lineRule="auto"/>
        <w:jc w:val="both"/>
        <w:rPr>
          <w:rFonts w:ascii="Times New Roman" w:hAnsi="Times New Roman" w:cs="Times New Roman"/>
          <w:sz w:val="24"/>
          <w:szCs w:val="24"/>
        </w:rPr>
      </w:pPr>
    </w:p>
    <w:p w14:paraId="47EE99A3" w14:textId="68858C3A" w:rsidR="00FA7C94" w:rsidRDefault="00FA7C94" w:rsidP="00854B60">
      <w:pPr>
        <w:spacing w:after="0" w:line="240" w:lineRule="auto"/>
        <w:jc w:val="both"/>
        <w:rPr>
          <w:rFonts w:ascii="Times New Roman" w:hAnsi="Times New Roman" w:cs="Times New Roman"/>
          <w:sz w:val="24"/>
          <w:szCs w:val="24"/>
        </w:rPr>
      </w:pPr>
    </w:p>
    <w:p w14:paraId="66616B54" w14:textId="2A018F04" w:rsidR="00FA7C94" w:rsidRDefault="00FA7C94" w:rsidP="00854B60">
      <w:pPr>
        <w:spacing w:after="0" w:line="240" w:lineRule="auto"/>
        <w:jc w:val="both"/>
        <w:rPr>
          <w:rFonts w:ascii="Times New Roman" w:hAnsi="Times New Roman" w:cs="Times New Roman"/>
          <w:sz w:val="24"/>
          <w:szCs w:val="24"/>
        </w:rPr>
      </w:pPr>
    </w:p>
    <w:p w14:paraId="18D854FD" w14:textId="189F8D32" w:rsidR="00FA7C94" w:rsidRDefault="00FA7C94" w:rsidP="00854B60">
      <w:pPr>
        <w:spacing w:after="0" w:line="240" w:lineRule="auto"/>
        <w:jc w:val="both"/>
        <w:rPr>
          <w:rFonts w:ascii="Times New Roman" w:hAnsi="Times New Roman" w:cs="Times New Roman"/>
          <w:sz w:val="24"/>
          <w:szCs w:val="24"/>
        </w:rPr>
      </w:pPr>
    </w:p>
    <w:p w14:paraId="3BF8702F" w14:textId="7EB60826" w:rsidR="00FA7C94" w:rsidRDefault="00FA7C94" w:rsidP="00854B60">
      <w:pPr>
        <w:spacing w:after="0" w:line="240" w:lineRule="auto"/>
        <w:jc w:val="both"/>
        <w:rPr>
          <w:rFonts w:ascii="Times New Roman" w:hAnsi="Times New Roman" w:cs="Times New Roman"/>
          <w:sz w:val="24"/>
          <w:szCs w:val="24"/>
        </w:rPr>
      </w:pPr>
    </w:p>
    <w:p w14:paraId="28639D9B" w14:textId="06A70DD6" w:rsidR="00FA7C94" w:rsidRDefault="00FA7C94" w:rsidP="00854B60">
      <w:pPr>
        <w:spacing w:after="0" w:line="240" w:lineRule="auto"/>
        <w:jc w:val="both"/>
        <w:rPr>
          <w:rFonts w:ascii="Times New Roman" w:hAnsi="Times New Roman" w:cs="Times New Roman"/>
          <w:sz w:val="24"/>
          <w:szCs w:val="24"/>
        </w:rPr>
      </w:pPr>
    </w:p>
    <w:p w14:paraId="51CA8EED" w14:textId="23CE540A" w:rsidR="00FA7C94" w:rsidRDefault="00FA7C94" w:rsidP="00854B60">
      <w:pPr>
        <w:spacing w:after="0" w:line="240" w:lineRule="auto"/>
        <w:jc w:val="both"/>
        <w:rPr>
          <w:rFonts w:ascii="Times New Roman" w:hAnsi="Times New Roman" w:cs="Times New Roman"/>
          <w:sz w:val="24"/>
          <w:szCs w:val="24"/>
        </w:rPr>
      </w:pPr>
    </w:p>
    <w:p w14:paraId="3D7AD72E" w14:textId="75E2B11E" w:rsidR="00FA7C94" w:rsidRDefault="00FA7C94" w:rsidP="00854B60">
      <w:pPr>
        <w:spacing w:after="0" w:line="240" w:lineRule="auto"/>
        <w:jc w:val="both"/>
        <w:rPr>
          <w:rFonts w:ascii="Times New Roman" w:hAnsi="Times New Roman" w:cs="Times New Roman"/>
          <w:sz w:val="24"/>
          <w:szCs w:val="24"/>
        </w:rPr>
      </w:pPr>
    </w:p>
    <w:p w14:paraId="14B1C463" w14:textId="61EF64AE" w:rsidR="00FA7C94" w:rsidRDefault="00FA7C94" w:rsidP="00854B60">
      <w:pPr>
        <w:spacing w:after="0" w:line="240" w:lineRule="auto"/>
        <w:jc w:val="both"/>
        <w:rPr>
          <w:rFonts w:ascii="Times New Roman" w:hAnsi="Times New Roman" w:cs="Times New Roman"/>
          <w:sz w:val="24"/>
          <w:szCs w:val="24"/>
        </w:rPr>
      </w:pPr>
    </w:p>
    <w:p w14:paraId="37F64F4A" w14:textId="23868904" w:rsidR="00FA7C94" w:rsidRDefault="00FA7C94" w:rsidP="00854B60">
      <w:pPr>
        <w:spacing w:after="0" w:line="240" w:lineRule="auto"/>
        <w:jc w:val="both"/>
        <w:rPr>
          <w:rFonts w:ascii="Times New Roman" w:hAnsi="Times New Roman" w:cs="Times New Roman"/>
          <w:sz w:val="24"/>
          <w:szCs w:val="24"/>
        </w:rPr>
      </w:pPr>
    </w:p>
    <w:p w14:paraId="7B43167F" w14:textId="5BFE8462" w:rsidR="00FA7C94" w:rsidRDefault="00FA7C94" w:rsidP="00854B60">
      <w:pPr>
        <w:spacing w:after="0" w:line="240" w:lineRule="auto"/>
        <w:jc w:val="both"/>
        <w:rPr>
          <w:rFonts w:ascii="Times New Roman" w:hAnsi="Times New Roman" w:cs="Times New Roman"/>
          <w:sz w:val="24"/>
          <w:szCs w:val="24"/>
        </w:rPr>
      </w:pPr>
    </w:p>
    <w:p w14:paraId="4E297D24" w14:textId="0D077AF4" w:rsidR="00FA7C94" w:rsidRDefault="00FA7C94" w:rsidP="00854B60">
      <w:pPr>
        <w:spacing w:after="0" w:line="240" w:lineRule="auto"/>
        <w:jc w:val="both"/>
        <w:rPr>
          <w:rFonts w:ascii="Times New Roman" w:hAnsi="Times New Roman" w:cs="Times New Roman"/>
          <w:sz w:val="24"/>
          <w:szCs w:val="24"/>
        </w:rPr>
      </w:pPr>
    </w:p>
    <w:p w14:paraId="73049D29" w14:textId="6642494C" w:rsidR="00FA7C94" w:rsidRDefault="00FA7C94" w:rsidP="00854B60">
      <w:pPr>
        <w:spacing w:after="0" w:line="240" w:lineRule="auto"/>
        <w:jc w:val="both"/>
        <w:rPr>
          <w:rFonts w:ascii="Times New Roman" w:hAnsi="Times New Roman" w:cs="Times New Roman"/>
          <w:sz w:val="24"/>
          <w:szCs w:val="24"/>
        </w:rPr>
      </w:pPr>
    </w:p>
    <w:p w14:paraId="1802D1BD" w14:textId="41F01792" w:rsidR="00FA7C94" w:rsidRDefault="00FA7C94" w:rsidP="00854B60">
      <w:pPr>
        <w:spacing w:after="0" w:line="240" w:lineRule="auto"/>
        <w:jc w:val="both"/>
        <w:rPr>
          <w:rFonts w:ascii="Times New Roman" w:hAnsi="Times New Roman" w:cs="Times New Roman"/>
          <w:sz w:val="24"/>
          <w:szCs w:val="24"/>
        </w:rPr>
      </w:pPr>
    </w:p>
    <w:p w14:paraId="32C5095E" w14:textId="5B6DE9E8" w:rsidR="00FA7C94" w:rsidRDefault="00FA7C94" w:rsidP="00854B60">
      <w:pPr>
        <w:spacing w:after="0" w:line="240" w:lineRule="auto"/>
        <w:jc w:val="both"/>
        <w:rPr>
          <w:rFonts w:ascii="Times New Roman" w:hAnsi="Times New Roman" w:cs="Times New Roman"/>
          <w:sz w:val="24"/>
          <w:szCs w:val="24"/>
        </w:rPr>
      </w:pPr>
    </w:p>
    <w:p w14:paraId="22B34E10" w14:textId="1993B78D" w:rsidR="00FA7C94" w:rsidRDefault="00FA7C94" w:rsidP="00854B60">
      <w:pPr>
        <w:spacing w:after="0" w:line="240" w:lineRule="auto"/>
        <w:jc w:val="both"/>
        <w:rPr>
          <w:rFonts w:ascii="Times New Roman" w:hAnsi="Times New Roman" w:cs="Times New Roman"/>
          <w:sz w:val="24"/>
          <w:szCs w:val="24"/>
        </w:rPr>
      </w:pPr>
    </w:p>
    <w:p w14:paraId="52F5692C" w14:textId="0BADB920" w:rsidR="00FA7C94" w:rsidRDefault="00FA7C94" w:rsidP="00854B60">
      <w:pPr>
        <w:spacing w:after="0" w:line="240" w:lineRule="auto"/>
        <w:jc w:val="both"/>
        <w:rPr>
          <w:rFonts w:ascii="Times New Roman" w:hAnsi="Times New Roman" w:cs="Times New Roman"/>
          <w:sz w:val="24"/>
          <w:szCs w:val="24"/>
        </w:rPr>
      </w:pPr>
    </w:p>
    <w:p w14:paraId="22A3C915" w14:textId="6AB48898" w:rsidR="00FA7C94" w:rsidRDefault="00FA7C94" w:rsidP="00854B60">
      <w:pPr>
        <w:spacing w:after="0" w:line="240" w:lineRule="auto"/>
        <w:jc w:val="both"/>
        <w:rPr>
          <w:rFonts w:ascii="Times New Roman" w:hAnsi="Times New Roman" w:cs="Times New Roman"/>
          <w:sz w:val="24"/>
          <w:szCs w:val="24"/>
        </w:rPr>
      </w:pPr>
    </w:p>
    <w:p w14:paraId="2AE92EC0" w14:textId="26C3D275" w:rsidR="00FA7C94" w:rsidRDefault="00FA7C94" w:rsidP="00854B60">
      <w:pPr>
        <w:spacing w:after="0" w:line="240" w:lineRule="auto"/>
        <w:jc w:val="both"/>
        <w:rPr>
          <w:rFonts w:ascii="Times New Roman" w:hAnsi="Times New Roman" w:cs="Times New Roman"/>
          <w:sz w:val="24"/>
          <w:szCs w:val="24"/>
        </w:rPr>
      </w:pPr>
    </w:p>
    <w:p w14:paraId="416D9F88" w14:textId="0CF6265A" w:rsidR="00FA7C94" w:rsidRDefault="00FA7C94" w:rsidP="00854B60">
      <w:pPr>
        <w:spacing w:after="0" w:line="240" w:lineRule="auto"/>
        <w:jc w:val="both"/>
        <w:rPr>
          <w:rFonts w:ascii="Times New Roman" w:hAnsi="Times New Roman" w:cs="Times New Roman"/>
          <w:sz w:val="24"/>
          <w:szCs w:val="24"/>
        </w:rPr>
      </w:pPr>
    </w:p>
    <w:p w14:paraId="5A2A0EE1" w14:textId="41CE3340" w:rsidR="00FA7C94" w:rsidRDefault="00FA7C94" w:rsidP="00854B60">
      <w:pPr>
        <w:spacing w:after="0" w:line="240" w:lineRule="auto"/>
        <w:jc w:val="both"/>
        <w:rPr>
          <w:rFonts w:ascii="Times New Roman" w:hAnsi="Times New Roman" w:cs="Times New Roman"/>
          <w:sz w:val="24"/>
          <w:szCs w:val="24"/>
        </w:rPr>
      </w:pPr>
    </w:p>
    <w:p w14:paraId="1E9102F5" w14:textId="377AFE23" w:rsidR="00FA7C94" w:rsidRDefault="00FA7C94" w:rsidP="00854B60">
      <w:pPr>
        <w:spacing w:after="0" w:line="240" w:lineRule="auto"/>
        <w:jc w:val="both"/>
        <w:rPr>
          <w:rFonts w:ascii="Times New Roman" w:hAnsi="Times New Roman" w:cs="Times New Roman"/>
          <w:sz w:val="24"/>
          <w:szCs w:val="24"/>
        </w:rPr>
      </w:pPr>
    </w:p>
    <w:p w14:paraId="0474678D" w14:textId="385E9F2F" w:rsidR="00FA7C94" w:rsidRDefault="00FA7C94" w:rsidP="00854B60">
      <w:pPr>
        <w:spacing w:after="0" w:line="240" w:lineRule="auto"/>
        <w:jc w:val="both"/>
        <w:rPr>
          <w:rFonts w:ascii="Times New Roman" w:hAnsi="Times New Roman" w:cs="Times New Roman"/>
          <w:sz w:val="24"/>
          <w:szCs w:val="24"/>
        </w:rPr>
      </w:pPr>
    </w:p>
    <w:p w14:paraId="210D8FB7" w14:textId="59148B76" w:rsidR="00FA7C94" w:rsidRDefault="00FA7C94" w:rsidP="00854B60">
      <w:pPr>
        <w:spacing w:after="0" w:line="240" w:lineRule="auto"/>
        <w:jc w:val="both"/>
        <w:rPr>
          <w:rFonts w:ascii="Times New Roman" w:hAnsi="Times New Roman" w:cs="Times New Roman"/>
          <w:sz w:val="24"/>
          <w:szCs w:val="24"/>
        </w:rPr>
      </w:pPr>
    </w:p>
    <w:p w14:paraId="04370F94" w14:textId="33535FF0" w:rsidR="00FA7C94" w:rsidRDefault="00FA7C94" w:rsidP="00854B60">
      <w:pPr>
        <w:spacing w:after="0" w:line="240" w:lineRule="auto"/>
        <w:jc w:val="both"/>
        <w:rPr>
          <w:rFonts w:ascii="Times New Roman" w:hAnsi="Times New Roman" w:cs="Times New Roman"/>
          <w:sz w:val="24"/>
          <w:szCs w:val="24"/>
        </w:rPr>
      </w:pPr>
    </w:p>
    <w:p w14:paraId="20944FC2" w14:textId="1F74D6DF" w:rsidR="00FA7C94" w:rsidRDefault="00FA7C94" w:rsidP="00854B60">
      <w:pPr>
        <w:spacing w:after="0" w:line="240" w:lineRule="auto"/>
        <w:jc w:val="both"/>
        <w:rPr>
          <w:rFonts w:ascii="Times New Roman" w:hAnsi="Times New Roman" w:cs="Times New Roman"/>
          <w:sz w:val="24"/>
          <w:szCs w:val="24"/>
        </w:rPr>
      </w:pPr>
    </w:p>
    <w:p w14:paraId="6063F7FC" w14:textId="6BA22A98" w:rsidR="00FA7C94" w:rsidRDefault="00FA7C94" w:rsidP="00854B60">
      <w:pPr>
        <w:spacing w:after="0" w:line="240" w:lineRule="auto"/>
        <w:jc w:val="both"/>
        <w:rPr>
          <w:rFonts w:ascii="Times New Roman" w:hAnsi="Times New Roman" w:cs="Times New Roman"/>
          <w:sz w:val="24"/>
          <w:szCs w:val="24"/>
        </w:rPr>
      </w:pPr>
    </w:p>
    <w:p w14:paraId="4748F5A4" w14:textId="1FF2F15C" w:rsidR="00FA7C94" w:rsidRDefault="00FA7C94" w:rsidP="00854B60">
      <w:pPr>
        <w:spacing w:after="0" w:line="240" w:lineRule="auto"/>
        <w:jc w:val="both"/>
        <w:rPr>
          <w:rFonts w:ascii="Times New Roman" w:hAnsi="Times New Roman" w:cs="Times New Roman"/>
          <w:sz w:val="24"/>
          <w:szCs w:val="24"/>
        </w:rPr>
      </w:pPr>
    </w:p>
    <w:p w14:paraId="46221AFB" w14:textId="289D91EA" w:rsidR="00FA7C94" w:rsidRDefault="00FA7C94" w:rsidP="00854B60">
      <w:pPr>
        <w:spacing w:after="0" w:line="240" w:lineRule="auto"/>
        <w:jc w:val="both"/>
        <w:rPr>
          <w:rFonts w:ascii="Times New Roman" w:hAnsi="Times New Roman" w:cs="Times New Roman"/>
          <w:sz w:val="24"/>
          <w:szCs w:val="24"/>
        </w:rPr>
      </w:pPr>
    </w:p>
    <w:p w14:paraId="3FF38125" w14:textId="27FB9C3F" w:rsidR="00FA7C94" w:rsidRDefault="00FA7C94" w:rsidP="00854B60">
      <w:pPr>
        <w:spacing w:after="0" w:line="240" w:lineRule="auto"/>
        <w:jc w:val="both"/>
        <w:rPr>
          <w:rFonts w:ascii="Times New Roman" w:hAnsi="Times New Roman" w:cs="Times New Roman"/>
          <w:sz w:val="24"/>
          <w:szCs w:val="24"/>
        </w:rPr>
      </w:pPr>
    </w:p>
    <w:p w14:paraId="7AA5E50A" w14:textId="2AD9887B" w:rsidR="00FA7C94" w:rsidRDefault="00FA7C94" w:rsidP="00854B60">
      <w:pPr>
        <w:spacing w:after="0" w:line="240" w:lineRule="auto"/>
        <w:jc w:val="both"/>
        <w:rPr>
          <w:rFonts w:ascii="Times New Roman" w:hAnsi="Times New Roman" w:cs="Times New Roman"/>
          <w:sz w:val="24"/>
          <w:szCs w:val="24"/>
        </w:rPr>
      </w:pPr>
    </w:p>
    <w:p w14:paraId="76559DA3" w14:textId="70C92825" w:rsidR="00FA7C94" w:rsidRDefault="00FA7C94" w:rsidP="00854B60">
      <w:pPr>
        <w:spacing w:after="0" w:line="240" w:lineRule="auto"/>
        <w:jc w:val="both"/>
        <w:rPr>
          <w:rFonts w:ascii="Times New Roman" w:hAnsi="Times New Roman" w:cs="Times New Roman"/>
          <w:sz w:val="24"/>
          <w:szCs w:val="24"/>
        </w:rPr>
      </w:pPr>
    </w:p>
    <w:p w14:paraId="701611D8" w14:textId="5C384B8D" w:rsidR="00FA7C94" w:rsidRDefault="00FA7C94" w:rsidP="00854B60">
      <w:pPr>
        <w:spacing w:after="0" w:line="240" w:lineRule="auto"/>
        <w:jc w:val="both"/>
        <w:rPr>
          <w:rFonts w:ascii="Times New Roman" w:hAnsi="Times New Roman" w:cs="Times New Roman"/>
          <w:sz w:val="24"/>
          <w:szCs w:val="24"/>
        </w:rPr>
      </w:pPr>
    </w:p>
    <w:p w14:paraId="76B752A3" w14:textId="0D914494" w:rsidR="00FA7C94" w:rsidRDefault="00FA7C94" w:rsidP="00854B60">
      <w:pPr>
        <w:spacing w:after="0" w:line="240" w:lineRule="auto"/>
        <w:jc w:val="both"/>
        <w:rPr>
          <w:rFonts w:ascii="Times New Roman" w:hAnsi="Times New Roman" w:cs="Times New Roman"/>
          <w:sz w:val="24"/>
          <w:szCs w:val="24"/>
        </w:rPr>
      </w:pPr>
    </w:p>
    <w:p w14:paraId="19008DAD" w14:textId="04DC9AD8" w:rsidR="00FA7C94" w:rsidRDefault="00FA7C94" w:rsidP="00854B60">
      <w:pPr>
        <w:spacing w:after="0" w:line="240" w:lineRule="auto"/>
        <w:jc w:val="both"/>
        <w:rPr>
          <w:rFonts w:ascii="Times New Roman" w:hAnsi="Times New Roman" w:cs="Times New Roman"/>
          <w:sz w:val="24"/>
          <w:szCs w:val="24"/>
        </w:rPr>
      </w:pPr>
    </w:p>
    <w:p w14:paraId="1E2CFDF4" w14:textId="793FAC49" w:rsidR="00FA7C94" w:rsidRDefault="00FA7C94" w:rsidP="00854B60">
      <w:pPr>
        <w:spacing w:after="0" w:line="240" w:lineRule="auto"/>
        <w:jc w:val="both"/>
        <w:rPr>
          <w:rFonts w:ascii="Times New Roman" w:hAnsi="Times New Roman" w:cs="Times New Roman"/>
          <w:sz w:val="24"/>
          <w:szCs w:val="24"/>
        </w:rPr>
      </w:pPr>
    </w:p>
    <w:p w14:paraId="1AC15D37" w14:textId="038964E6" w:rsidR="00FA7C94" w:rsidRDefault="00FA7C94" w:rsidP="00854B60">
      <w:pPr>
        <w:spacing w:after="0" w:line="240" w:lineRule="auto"/>
        <w:jc w:val="both"/>
        <w:rPr>
          <w:rFonts w:ascii="Times New Roman" w:hAnsi="Times New Roman" w:cs="Times New Roman"/>
          <w:sz w:val="24"/>
          <w:szCs w:val="24"/>
        </w:rPr>
      </w:pPr>
    </w:p>
    <w:p w14:paraId="48F08207" w14:textId="34A90E99" w:rsidR="00FA7C94" w:rsidRDefault="00FA7C94" w:rsidP="00854B60">
      <w:pPr>
        <w:spacing w:after="0" w:line="240" w:lineRule="auto"/>
        <w:jc w:val="both"/>
        <w:rPr>
          <w:rFonts w:ascii="Times New Roman" w:hAnsi="Times New Roman" w:cs="Times New Roman"/>
          <w:sz w:val="24"/>
          <w:szCs w:val="24"/>
        </w:rPr>
      </w:pPr>
    </w:p>
    <w:p w14:paraId="54A1E55D" w14:textId="04FEA6A7" w:rsidR="00FA7C94" w:rsidRDefault="00FA7C94" w:rsidP="00854B60">
      <w:pPr>
        <w:spacing w:after="0" w:line="240" w:lineRule="auto"/>
        <w:jc w:val="both"/>
        <w:rPr>
          <w:rFonts w:ascii="Times New Roman" w:hAnsi="Times New Roman" w:cs="Times New Roman"/>
          <w:sz w:val="24"/>
          <w:szCs w:val="24"/>
        </w:rPr>
      </w:pPr>
    </w:p>
    <w:p w14:paraId="384C176E" w14:textId="3EAE0FD4" w:rsidR="00FA7C94" w:rsidRDefault="00FA7C94" w:rsidP="00854B60">
      <w:pPr>
        <w:spacing w:after="0" w:line="240" w:lineRule="auto"/>
        <w:jc w:val="both"/>
        <w:rPr>
          <w:rFonts w:ascii="Times New Roman" w:hAnsi="Times New Roman" w:cs="Times New Roman"/>
          <w:sz w:val="24"/>
          <w:szCs w:val="24"/>
        </w:rPr>
      </w:pPr>
    </w:p>
    <w:p w14:paraId="36A21A53" w14:textId="55895654" w:rsidR="00FA7C94" w:rsidRDefault="00FA7C94" w:rsidP="00854B60">
      <w:pPr>
        <w:spacing w:after="0" w:line="240" w:lineRule="auto"/>
        <w:jc w:val="both"/>
        <w:rPr>
          <w:rFonts w:ascii="Times New Roman" w:hAnsi="Times New Roman" w:cs="Times New Roman"/>
          <w:sz w:val="24"/>
          <w:szCs w:val="24"/>
        </w:rPr>
      </w:pPr>
    </w:p>
    <w:p w14:paraId="10C1C85C" w14:textId="044790E8" w:rsidR="00FA7C94" w:rsidRDefault="00FA7C94" w:rsidP="00854B60">
      <w:pPr>
        <w:spacing w:after="0" w:line="240" w:lineRule="auto"/>
        <w:jc w:val="both"/>
        <w:rPr>
          <w:rFonts w:ascii="Times New Roman" w:hAnsi="Times New Roman" w:cs="Times New Roman"/>
          <w:sz w:val="24"/>
          <w:szCs w:val="24"/>
        </w:rPr>
      </w:pPr>
    </w:p>
    <w:p w14:paraId="488ED89E" w14:textId="4E7CDFA5" w:rsidR="00FA7C94" w:rsidRDefault="00FA7C94" w:rsidP="00854B60">
      <w:pPr>
        <w:spacing w:after="0" w:line="240" w:lineRule="auto"/>
        <w:jc w:val="both"/>
        <w:rPr>
          <w:rFonts w:ascii="Times New Roman" w:hAnsi="Times New Roman" w:cs="Times New Roman"/>
          <w:sz w:val="24"/>
          <w:szCs w:val="24"/>
        </w:rPr>
      </w:pPr>
    </w:p>
    <w:p w14:paraId="279C9CED" w14:textId="02609D36" w:rsidR="00FA7C94" w:rsidRDefault="00FA7C94" w:rsidP="00854B60">
      <w:pPr>
        <w:spacing w:after="0" w:line="240" w:lineRule="auto"/>
        <w:jc w:val="both"/>
        <w:rPr>
          <w:rFonts w:ascii="Times New Roman" w:hAnsi="Times New Roman" w:cs="Times New Roman"/>
          <w:sz w:val="24"/>
          <w:szCs w:val="24"/>
        </w:rPr>
      </w:pPr>
    </w:p>
    <w:p w14:paraId="4F7BCD93" w14:textId="3820DD62" w:rsidR="00FA7C94" w:rsidRDefault="00FA7C94" w:rsidP="00854B60">
      <w:pPr>
        <w:spacing w:after="0" w:line="240" w:lineRule="auto"/>
        <w:jc w:val="both"/>
        <w:rPr>
          <w:rFonts w:ascii="Times New Roman" w:hAnsi="Times New Roman" w:cs="Times New Roman"/>
          <w:sz w:val="24"/>
          <w:szCs w:val="24"/>
        </w:rPr>
      </w:pPr>
    </w:p>
    <w:p w14:paraId="5FD9CE8B" w14:textId="17037C81" w:rsidR="00FA7C94" w:rsidRDefault="00FA7C94" w:rsidP="00854B60">
      <w:pPr>
        <w:spacing w:after="0" w:line="240" w:lineRule="auto"/>
        <w:jc w:val="both"/>
        <w:rPr>
          <w:rFonts w:ascii="Times New Roman" w:hAnsi="Times New Roman" w:cs="Times New Roman"/>
          <w:sz w:val="24"/>
          <w:szCs w:val="24"/>
        </w:rPr>
      </w:pPr>
    </w:p>
    <w:p w14:paraId="7BCC0CC5" w14:textId="2E8B66A7" w:rsidR="00FA7C94" w:rsidRDefault="00FA7C94" w:rsidP="00854B60">
      <w:pPr>
        <w:spacing w:after="0" w:line="240" w:lineRule="auto"/>
        <w:jc w:val="both"/>
        <w:rPr>
          <w:rFonts w:ascii="Times New Roman" w:hAnsi="Times New Roman" w:cs="Times New Roman"/>
          <w:sz w:val="24"/>
          <w:szCs w:val="24"/>
        </w:rPr>
      </w:pPr>
    </w:p>
    <w:p w14:paraId="34EDD302" w14:textId="4D1125D4" w:rsidR="00FA7C94" w:rsidRDefault="00FA7C94" w:rsidP="00854B60">
      <w:pPr>
        <w:spacing w:after="0" w:line="240" w:lineRule="auto"/>
        <w:jc w:val="both"/>
        <w:rPr>
          <w:rFonts w:ascii="Times New Roman" w:hAnsi="Times New Roman" w:cs="Times New Roman"/>
          <w:sz w:val="24"/>
          <w:szCs w:val="24"/>
        </w:rPr>
      </w:pPr>
    </w:p>
    <w:p w14:paraId="25E50F68" w14:textId="059A28F7" w:rsidR="00FA7C94" w:rsidRDefault="00FA7C94" w:rsidP="00854B60">
      <w:pPr>
        <w:spacing w:after="0" w:line="240" w:lineRule="auto"/>
        <w:jc w:val="both"/>
        <w:rPr>
          <w:rFonts w:ascii="Times New Roman" w:hAnsi="Times New Roman" w:cs="Times New Roman"/>
          <w:sz w:val="24"/>
          <w:szCs w:val="24"/>
        </w:rPr>
      </w:pPr>
    </w:p>
    <w:p w14:paraId="06224DD2" w14:textId="421EBA76" w:rsidR="00FA7C94" w:rsidRDefault="00FA7C94" w:rsidP="00854B60">
      <w:pPr>
        <w:spacing w:after="0" w:line="240" w:lineRule="auto"/>
        <w:jc w:val="both"/>
        <w:rPr>
          <w:rFonts w:ascii="Times New Roman" w:hAnsi="Times New Roman" w:cs="Times New Roman"/>
          <w:sz w:val="24"/>
          <w:szCs w:val="24"/>
        </w:rPr>
      </w:pPr>
    </w:p>
    <w:p w14:paraId="2FE42A25" w14:textId="55C060FD" w:rsidR="00FA7C94" w:rsidRDefault="00FA7C94" w:rsidP="00854B60">
      <w:pPr>
        <w:spacing w:after="0" w:line="240" w:lineRule="auto"/>
        <w:jc w:val="both"/>
        <w:rPr>
          <w:rFonts w:ascii="Times New Roman" w:hAnsi="Times New Roman" w:cs="Times New Roman"/>
          <w:sz w:val="24"/>
          <w:szCs w:val="24"/>
        </w:rPr>
      </w:pPr>
    </w:p>
    <w:p w14:paraId="5055AD57" w14:textId="57665458" w:rsidR="00FA7C94" w:rsidRDefault="00FA7C94" w:rsidP="00854B60">
      <w:pPr>
        <w:spacing w:after="0" w:line="240" w:lineRule="auto"/>
        <w:jc w:val="both"/>
        <w:rPr>
          <w:rFonts w:ascii="Times New Roman" w:hAnsi="Times New Roman" w:cs="Times New Roman"/>
          <w:sz w:val="24"/>
          <w:szCs w:val="24"/>
        </w:rPr>
      </w:pPr>
    </w:p>
    <w:p w14:paraId="0BBE8D10" w14:textId="31F13DBD" w:rsidR="00FA7C94" w:rsidRDefault="00FA7C94" w:rsidP="00854B60">
      <w:pPr>
        <w:spacing w:after="0" w:line="240" w:lineRule="auto"/>
        <w:jc w:val="both"/>
        <w:rPr>
          <w:rFonts w:ascii="Times New Roman" w:hAnsi="Times New Roman" w:cs="Times New Roman"/>
          <w:sz w:val="24"/>
          <w:szCs w:val="24"/>
        </w:rPr>
      </w:pPr>
    </w:p>
    <w:p w14:paraId="0EDA4B77" w14:textId="01E99CA2" w:rsidR="00FA7C94" w:rsidRDefault="00FA7C94" w:rsidP="00854B60">
      <w:pPr>
        <w:spacing w:after="0" w:line="240" w:lineRule="auto"/>
        <w:jc w:val="both"/>
        <w:rPr>
          <w:rFonts w:ascii="Times New Roman" w:hAnsi="Times New Roman" w:cs="Times New Roman"/>
          <w:sz w:val="24"/>
          <w:szCs w:val="24"/>
        </w:rPr>
      </w:pPr>
    </w:p>
    <w:p w14:paraId="7A2AA068" w14:textId="3347B187" w:rsidR="00FA7C94" w:rsidRDefault="00FA7C94" w:rsidP="00854B60">
      <w:pPr>
        <w:spacing w:after="0" w:line="240" w:lineRule="auto"/>
        <w:jc w:val="both"/>
        <w:rPr>
          <w:rFonts w:ascii="Times New Roman" w:hAnsi="Times New Roman" w:cs="Times New Roman"/>
          <w:sz w:val="24"/>
          <w:szCs w:val="24"/>
        </w:rPr>
      </w:pPr>
    </w:p>
    <w:p w14:paraId="60725BBC" w14:textId="513A9F3F" w:rsidR="00FA7C94" w:rsidRDefault="00FA7C94" w:rsidP="00854B60">
      <w:pPr>
        <w:spacing w:after="0" w:line="240" w:lineRule="auto"/>
        <w:jc w:val="both"/>
        <w:rPr>
          <w:rFonts w:ascii="Times New Roman" w:hAnsi="Times New Roman" w:cs="Times New Roman"/>
          <w:sz w:val="24"/>
          <w:szCs w:val="24"/>
        </w:rPr>
      </w:pPr>
    </w:p>
    <w:p w14:paraId="50FC06D5" w14:textId="45ECC874" w:rsidR="00FA7C94" w:rsidRDefault="00FA7C94" w:rsidP="00854B60">
      <w:pPr>
        <w:spacing w:after="0" w:line="240" w:lineRule="auto"/>
        <w:jc w:val="both"/>
        <w:rPr>
          <w:rFonts w:ascii="Times New Roman" w:hAnsi="Times New Roman" w:cs="Times New Roman"/>
          <w:sz w:val="24"/>
          <w:szCs w:val="24"/>
        </w:rPr>
      </w:pPr>
    </w:p>
    <w:p w14:paraId="27D2D692" w14:textId="6FCDB522" w:rsidR="00FA7C94" w:rsidRDefault="00FA7C94" w:rsidP="00854B60">
      <w:pPr>
        <w:spacing w:after="0" w:line="240" w:lineRule="auto"/>
        <w:jc w:val="both"/>
        <w:rPr>
          <w:rFonts w:ascii="Times New Roman" w:hAnsi="Times New Roman" w:cs="Times New Roman"/>
          <w:sz w:val="24"/>
          <w:szCs w:val="24"/>
        </w:rPr>
      </w:pPr>
    </w:p>
    <w:p w14:paraId="41AAD1B0" w14:textId="4CE3CCB0" w:rsidR="00FA7C94" w:rsidRDefault="00FA7C94" w:rsidP="00854B60">
      <w:pPr>
        <w:spacing w:after="0" w:line="240" w:lineRule="auto"/>
        <w:jc w:val="both"/>
        <w:rPr>
          <w:rFonts w:ascii="Times New Roman" w:hAnsi="Times New Roman" w:cs="Times New Roman"/>
          <w:sz w:val="24"/>
          <w:szCs w:val="24"/>
        </w:rPr>
      </w:pPr>
    </w:p>
    <w:p w14:paraId="5A306762" w14:textId="578FACDC" w:rsidR="00FA7C94" w:rsidRDefault="00FA7C94" w:rsidP="00854B60">
      <w:pPr>
        <w:spacing w:after="0" w:line="240" w:lineRule="auto"/>
        <w:jc w:val="both"/>
        <w:rPr>
          <w:rFonts w:ascii="Times New Roman" w:hAnsi="Times New Roman" w:cs="Times New Roman"/>
          <w:sz w:val="24"/>
          <w:szCs w:val="24"/>
        </w:rPr>
      </w:pPr>
    </w:p>
    <w:p w14:paraId="3DE76870" w14:textId="2B992E4B" w:rsidR="00FA7C94" w:rsidRDefault="00FA7C94" w:rsidP="00854B60">
      <w:pPr>
        <w:spacing w:after="0" w:line="240" w:lineRule="auto"/>
        <w:jc w:val="both"/>
        <w:rPr>
          <w:rFonts w:ascii="Times New Roman" w:hAnsi="Times New Roman" w:cs="Times New Roman"/>
          <w:sz w:val="24"/>
          <w:szCs w:val="24"/>
        </w:rPr>
      </w:pPr>
    </w:p>
    <w:p w14:paraId="2E91BBEE" w14:textId="6FE89F8C" w:rsidR="00FA7C94" w:rsidRDefault="00FA7C94" w:rsidP="00854B60">
      <w:pPr>
        <w:spacing w:after="0" w:line="240" w:lineRule="auto"/>
        <w:jc w:val="both"/>
        <w:rPr>
          <w:rFonts w:ascii="Times New Roman" w:hAnsi="Times New Roman" w:cs="Times New Roman"/>
          <w:sz w:val="24"/>
          <w:szCs w:val="24"/>
        </w:rPr>
      </w:pPr>
    </w:p>
    <w:p w14:paraId="4A3DAC74" w14:textId="7308EEC4" w:rsidR="00FA7C94" w:rsidRDefault="00FA7C94" w:rsidP="00854B60">
      <w:pPr>
        <w:spacing w:after="0" w:line="240" w:lineRule="auto"/>
        <w:jc w:val="both"/>
        <w:rPr>
          <w:rFonts w:ascii="Times New Roman" w:hAnsi="Times New Roman" w:cs="Times New Roman"/>
          <w:sz w:val="24"/>
          <w:szCs w:val="24"/>
        </w:rPr>
      </w:pPr>
    </w:p>
    <w:p w14:paraId="38BCBAF5" w14:textId="698B6323" w:rsidR="00FA7C94" w:rsidRDefault="00FA7C94" w:rsidP="00854B60">
      <w:pPr>
        <w:spacing w:after="0" w:line="240" w:lineRule="auto"/>
        <w:jc w:val="both"/>
        <w:rPr>
          <w:rFonts w:ascii="Times New Roman" w:hAnsi="Times New Roman" w:cs="Times New Roman"/>
          <w:sz w:val="24"/>
          <w:szCs w:val="24"/>
        </w:rPr>
      </w:pPr>
    </w:p>
    <w:p w14:paraId="2367286F" w14:textId="6C858886" w:rsidR="00FA7C94" w:rsidRDefault="00FA7C94" w:rsidP="00854B60">
      <w:pPr>
        <w:spacing w:after="0" w:line="240" w:lineRule="auto"/>
        <w:jc w:val="both"/>
        <w:rPr>
          <w:rFonts w:ascii="Times New Roman" w:hAnsi="Times New Roman" w:cs="Times New Roman"/>
          <w:sz w:val="24"/>
          <w:szCs w:val="24"/>
        </w:rPr>
      </w:pPr>
    </w:p>
    <w:p w14:paraId="59D3619B" w14:textId="11F445B3" w:rsidR="00FA7C94" w:rsidRDefault="00FA7C94" w:rsidP="00854B60">
      <w:pPr>
        <w:spacing w:after="0" w:line="240" w:lineRule="auto"/>
        <w:jc w:val="both"/>
        <w:rPr>
          <w:rFonts w:ascii="Times New Roman" w:hAnsi="Times New Roman" w:cs="Times New Roman"/>
          <w:sz w:val="24"/>
          <w:szCs w:val="24"/>
        </w:rPr>
      </w:pPr>
    </w:p>
    <w:p w14:paraId="6322A8CF" w14:textId="5797687C" w:rsidR="00FA7C94" w:rsidRDefault="00FA7C94" w:rsidP="00854B60">
      <w:pPr>
        <w:spacing w:after="0" w:line="240" w:lineRule="auto"/>
        <w:jc w:val="both"/>
        <w:rPr>
          <w:rFonts w:ascii="Times New Roman" w:hAnsi="Times New Roman" w:cs="Times New Roman"/>
          <w:sz w:val="24"/>
          <w:szCs w:val="24"/>
        </w:rPr>
      </w:pPr>
    </w:p>
    <w:p w14:paraId="6690322A" w14:textId="210C7770" w:rsidR="00FA7C94" w:rsidRDefault="00FA7C94" w:rsidP="00854B60">
      <w:pPr>
        <w:spacing w:after="0" w:line="240" w:lineRule="auto"/>
        <w:jc w:val="both"/>
        <w:rPr>
          <w:rFonts w:ascii="Times New Roman" w:hAnsi="Times New Roman" w:cs="Times New Roman"/>
          <w:sz w:val="24"/>
          <w:szCs w:val="24"/>
        </w:rPr>
      </w:pPr>
    </w:p>
    <w:p w14:paraId="764EC971" w14:textId="22A01840" w:rsidR="00FA7C94" w:rsidRDefault="00FA7C94" w:rsidP="00854B60">
      <w:pPr>
        <w:spacing w:after="0" w:line="240" w:lineRule="auto"/>
        <w:jc w:val="both"/>
        <w:rPr>
          <w:rFonts w:ascii="Times New Roman" w:hAnsi="Times New Roman" w:cs="Times New Roman"/>
          <w:sz w:val="24"/>
          <w:szCs w:val="24"/>
        </w:rPr>
      </w:pPr>
    </w:p>
    <w:p w14:paraId="72CF1934" w14:textId="56021D6E" w:rsidR="00FA7C94" w:rsidRDefault="00FA7C94" w:rsidP="00854B60">
      <w:pPr>
        <w:spacing w:after="0" w:line="240" w:lineRule="auto"/>
        <w:jc w:val="both"/>
        <w:rPr>
          <w:rFonts w:ascii="Times New Roman" w:hAnsi="Times New Roman" w:cs="Times New Roman"/>
          <w:sz w:val="24"/>
          <w:szCs w:val="24"/>
        </w:rPr>
      </w:pPr>
    </w:p>
    <w:p w14:paraId="2A2FDCC7" w14:textId="19B519B9" w:rsidR="00FA7C94" w:rsidRDefault="00FA7C94" w:rsidP="00854B60">
      <w:pPr>
        <w:spacing w:after="0" w:line="240" w:lineRule="auto"/>
        <w:jc w:val="both"/>
        <w:rPr>
          <w:rFonts w:ascii="Times New Roman" w:hAnsi="Times New Roman" w:cs="Times New Roman"/>
          <w:sz w:val="24"/>
          <w:szCs w:val="24"/>
        </w:rPr>
      </w:pPr>
    </w:p>
    <w:p w14:paraId="53A88128" w14:textId="1EDF3BFE" w:rsidR="00FA7C94" w:rsidRDefault="00FA7C94" w:rsidP="00854B60">
      <w:pPr>
        <w:spacing w:after="0" w:line="240" w:lineRule="auto"/>
        <w:jc w:val="both"/>
        <w:rPr>
          <w:rFonts w:ascii="Times New Roman" w:hAnsi="Times New Roman" w:cs="Times New Roman"/>
          <w:sz w:val="24"/>
          <w:szCs w:val="24"/>
        </w:rPr>
      </w:pPr>
    </w:p>
    <w:p w14:paraId="750D518B" w14:textId="06E310D2" w:rsidR="00FA7C94" w:rsidRDefault="00FA7C94" w:rsidP="00854B60">
      <w:pPr>
        <w:spacing w:after="0" w:line="240" w:lineRule="auto"/>
        <w:jc w:val="both"/>
        <w:rPr>
          <w:rFonts w:ascii="Times New Roman" w:hAnsi="Times New Roman" w:cs="Times New Roman"/>
          <w:sz w:val="24"/>
          <w:szCs w:val="24"/>
        </w:rPr>
      </w:pPr>
    </w:p>
    <w:p w14:paraId="13FD3BC5" w14:textId="77777777" w:rsidR="004A1DE5" w:rsidRPr="004A1DE5" w:rsidRDefault="004A1DE5" w:rsidP="004A1DE5">
      <w:pPr>
        <w:spacing w:after="0" w:line="240" w:lineRule="auto"/>
        <w:jc w:val="both"/>
        <w:rPr>
          <w:rFonts w:ascii="Times New Roman" w:hAnsi="Times New Roman" w:cs="Times New Roman"/>
          <w:b/>
          <w:sz w:val="24"/>
          <w:szCs w:val="24"/>
          <w:u w:val="single"/>
        </w:rPr>
      </w:pPr>
      <w:r w:rsidRPr="004A1DE5">
        <w:rPr>
          <w:rFonts w:ascii="Times New Roman" w:hAnsi="Times New Roman" w:cs="Times New Roman"/>
          <w:b/>
          <w:sz w:val="24"/>
          <w:szCs w:val="24"/>
          <w:u w:val="single"/>
        </w:rPr>
        <w:t>9.)Napirendi pont</w:t>
      </w:r>
    </w:p>
    <w:p w14:paraId="74EA9EF9" w14:textId="77777777" w:rsidR="004A1DE5" w:rsidRPr="004A1DE5" w:rsidRDefault="004A1DE5" w:rsidP="004A1DE5">
      <w:pPr>
        <w:spacing w:after="0" w:line="240" w:lineRule="auto"/>
        <w:jc w:val="both"/>
        <w:rPr>
          <w:rFonts w:ascii="Times New Roman" w:hAnsi="Times New Roman" w:cs="Times New Roman"/>
          <w:b/>
          <w:sz w:val="24"/>
          <w:szCs w:val="24"/>
        </w:rPr>
      </w:pPr>
    </w:p>
    <w:p w14:paraId="67E1AF50" w14:textId="77777777" w:rsidR="004A1DE5" w:rsidRPr="004A1DE5" w:rsidRDefault="004A1DE5" w:rsidP="004A1DE5">
      <w:pPr>
        <w:pStyle w:val="Szvegtrzs"/>
        <w:jc w:val="both"/>
        <w:rPr>
          <w:b/>
          <w:szCs w:val="24"/>
        </w:rPr>
      </w:pPr>
      <w:r w:rsidRPr="004A1DE5">
        <w:rPr>
          <w:b/>
          <w:szCs w:val="24"/>
        </w:rPr>
        <w:t xml:space="preserve">Ibrány, </w:t>
      </w:r>
      <w:proofErr w:type="spellStart"/>
      <w:r w:rsidRPr="004A1DE5">
        <w:rPr>
          <w:b/>
          <w:szCs w:val="24"/>
        </w:rPr>
        <w:t>Kói</w:t>
      </w:r>
      <w:proofErr w:type="spellEnd"/>
      <w:r w:rsidRPr="004A1DE5">
        <w:rPr>
          <w:b/>
          <w:szCs w:val="24"/>
        </w:rPr>
        <w:t xml:space="preserve"> u. 90.sz. alatti  ingatlan térítésmentes használatba adása a Hangtalanokért Állatvédő Egyesület részére ebrendészeti telep céljára</w:t>
      </w:r>
    </w:p>
    <w:p w14:paraId="580F8FD0" w14:textId="77777777" w:rsidR="004A1DE5" w:rsidRPr="004A1DE5" w:rsidRDefault="004A1DE5" w:rsidP="004A1DE5">
      <w:pPr>
        <w:spacing w:after="0" w:line="240" w:lineRule="auto"/>
        <w:jc w:val="both"/>
        <w:rPr>
          <w:rFonts w:ascii="Times New Roman" w:hAnsi="Times New Roman" w:cs="Times New Roman"/>
          <w:b/>
          <w:sz w:val="24"/>
          <w:szCs w:val="24"/>
        </w:rPr>
      </w:pPr>
    </w:p>
    <w:p w14:paraId="680D1326" w14:textId="77777777" w:rsidR="004A1DE5" w:rsidRPr="004A1DE5" w:rsidRDefault="004A1DE5" w:rsidP="004A1DE5">
      <w:pPr>
        <w:spacing w:after="0" w:line="240" w:lineRule="auto"/>
        <w:jc w:val="both"/>
        <w:rPr>
          <w:rFonts w:ascii="Times New Roman" w:hAnsi="Times New Roman" w:cs="Times New Roman"/>
          <w:b/>
          <w:sz w:val="24"/>
          <w:szCs w:val="24"/>
        </w:rPr>
      </w:pPr>
      <w:r w:rsidRPr="004A1DE5">
        <w:rPr>
          <w:rFonts w:ascii="Times New Roman" w:hAnsi="Times New Roman" w:cs="Times New Roman"/>
          <w:b/>
          <w:sz w:val="24"/>
          <w:szCs w:val="24"/>
          <w:u w:val="single"/>
        </w:rPr>
        <w:t>Előadó:</w:t>
      </w:r>
      <w:r w:rsidRPr="004A1DE5">
        <w:rPr>
          <w:rFonts w:ascii="Times New Roman" w:hAnsi="Times New Roman" w:cs="Times New Roman"/>
          <w:b/>
          <w:sz w:val="24"/>
          <w:szCs w:val="24"/>
        </w:rPr>
        <w:t xml:space="preserve"> Trencsényi Imre polgármester</w:t>
      </w:r>
    </w:p>
    <w:p w14:paraId="58A48AEB" w14:textId="77777777" w:rsidR="004A1DE5" w:rsidRPr="004A1DE5" w:rsidRDefault="004A1DE5" w:rsidP="004A1DE5">
      <w:pPr>
        <w:spacing w:after="0" w:line="240" w:lineRule="auto"/>
        <w:jc w:val="both"/>
        <w:rPr>
          <w:rFonts w:ascii="Times New Roman" w:hAnsi="Times New Roman" w:cs="Times New Roman"/>
          <w:b/>
          <w:sz w:val="24"/>
          <w:szCs w:val="24"/>
        </w:rPr>
      </w:pPr>
    </w:p>
    <w:p w14:paraId="3B724BB6" w14:textId="77777777" w:rsidR="001F0A77" w:rsidRPr="001F0A77" w:rsidRDefault="004A1DE5" w:rsidP="001F0A77">
      <w:pPr>
        <w:spacing w:after="0" w:line="240" w:lineRule="auto"/>
        <w:jc w:val="both"/>
        <w:rPr>
          <w:rFonts w:ascii="Times New Roman" w:hAnsi="Times New Roman" w:cs="Times New Roman"/>
          <w:sz w:val="24"/>
          <w:szCs w:val="24"/>
        </w:rPr>
      </w:pPr>
      <w:r w:rsidRPr="001F0A77">
        <w:rPr>
          <w:rFonts w:ascii="Times New Roman" w:hAnsi="Times New Roman" w:cs="Times New Roman"/>
          <w:sz w:val="24"/>
          <w:szCs w:val="24"/>
          <w:u w:val="single"/>
        </w:rPr>
        <w:t xml:space="preserve">Trencsényi Imre polgármester:  </w:t>
      </w:r>
      <w:r w:rsidR="001F0A77" w:rsidRPr="001F0A77">
        <w:rPr>
          <w:rFonts w:ascii="Times New Roman" w:hAnsi="Times New Roman" w:cs="Times New Roman"/>
          <w:sz w:val="24"/>
          <w:szCs w:val="24"/>
        </w:rPr>
        <w:t xml:space="preserve">A képviselő-testület a 2020. augusztus 31-i ülésén a 214/2020 (VIII.31.) </w:t>
      </w:r>
      <w:proofErr w:type="spellStart"/>
      <w:r w:rsidR="001F0A77" w:rsidRPr="001F0A77">
        <w:rPr>
          <w:rFonts w:ascii="Times New Roman" w:hAnsi="Times New Roman" w:cs="Times New Roman"/>
          <w:sz w:val="24"/>
          <w:szCs w:val="24"/>
        </w:rPr>
        <w:t>KT.Határozatával</w:t>
      </w:r>
      <w:proofErr w:type="spellEnd"/>
      <w:r w:rsidR="001F0A77" w:rsidRPr="001F0A77">
        <w:rPr>
          <w:rFonts w:ascii="Times New Roman" w:hAnsi="Times New Roman" w:cs="Times New Roman"/>
          <w:sz w:val="24"/>
          <w:szCs w:val="24"/>
        </w:rPr>
        <w:t xml:space="preserve">  úgy döntött, hogy feladat ellátási megállapodást köt a Hangtalanokért Állatvédő  Egyesülettel a kóbor állatok- kóbor ebek befogása feladat ellátására, s az Ibrány és Nagyhalász önkormányzatok közös, ½-1/2 tulajdonában lévő Ibrány, </w:t>
      </w:r>
      <w:proofErr w:type="spellStart"/>
      <w:r w:rsidR="001F0A77" w:rsidRPr="001F0A77">
        <w:rPr>
          <w:rFonts w:ascii="Times New Roman" w:hAnsi="Times New Roman" w:cs="Times New Roman"/>
          <w:sz w:val="24"/>
          <w:szCs w:val="24"/>
        </w:rPr>
        <w:t>Kói</w:t>
      </w:r>
      <w:proofErr w:type="spellEnd"/>
      <w:r w:rsidR="001F0A77" w:rsidRPr="001F0A77">
        <w:rPr>
          <w:rFonts w:ascii="Times New Roman" w:hAnsi="Times New Roman" w:cs="Times New Roman"/>
          <w:sz w:val="24"/>
          <w:szCs w:val="24"/>
        </w:rPr>
        <w:t xml:space="preserve"> utca 90. sz. alatti ingatlanban létrehozott ebrendészeti telep üzemeltetésére. Időközben az Egyesület megkérte, s megkapta a Szabolcs-Szatmár-Bereg Megyei Kormányhivatal  Élelmiszerlánc-biztonsági és Állategészségügyi Főosztálytól az SZ/82/02096-3/2020 számú, 2020. szeptember 16. napján kelt határozattal az ebrendészeti telep működési engedélyét. </w:t>
      </w:r>
    </w:p>
    <w:p w14:paraId="2ACF6600" w14:textId="77777777" w:rsidR="001F0A77" w:rsidRPr="001F0A77" w:rsidRDefault="001F0A77" w:rsidP="001F0A77">
      <w:pPr>
        <w:spacing w:after="0" w:line="240" w:lineRule="auto"/>
        <w:jc w:val="both"/>
        <w:rPr>
          <w:rFonts w:ascii="Times New Roman" w:hAnsi="Times New Roman" w:cs="Times New Roman"/>
          <w:sz w:val="24"/>
          <w:szCs w:val="24"/>
        </w:rPr>
      </w:pPr>
      <w:r w:rsidRPr="001F0A77">
        <w:rPr>
          <w:rFonts w:ascii="Times New Roman" w:hAnsi="Times New Roman" w:cs="Times New Roman"/>
          <w:sz w:val="24"/>
          <w:szCs w:val="24"/>
        </w:rPr>
        <w:t>Az Egyesület részére történő térítésmentes használatba adás tekintetében kidolgozásra került  a mellékelt megállapodás tervezet.</w:t>
      </w:r>
    </w:p>
    <w:p w14:paraId="7188E284" w14:textId="77777777" w:rsidR="001F0A77" w:rsidRPr="001F0A77" w:rsidRDefault="001F0A77" w:rsidP="001F0A77">
      <w:pPr>
        <w:spacing w:after="0" w:line="240" w:lineRule="auto"/>
        <w:jc w:val="both"/>
        <w:rPr>
          <w:rFonts w:ascii="Times New Roman" w:hAnsi="Times New Roman" w:cs="Times New Roman"/>
          <w:sz w:val="24"/>
          <w:szCs w:val="24"/>
        </w:rPr>
      </w:pPr>
      <w:r w:rsidRPr="001F0A77">
        <w:rPr>
          <w:rFonts w:ascii="Times New Roman" w:hAnsi="Times New Roman" w:cs="Times New Roman"/>
          <w:sz w:val="24"/>
          <w:szCs w:val="24"/>
        </w:rPr>
        <w:t xml:space="preserve">A Nemzeti Vagyonról szóló </w:t>
      </w:r>
      <w:proofErr w:type="spellStart"/>
      <w:r w:rsidRPr="001F0A77">
        <w:rPr>
          <w:rFonts w:ascii="Times New Roman" w:hAnsi="Times New Roman" w:cs="Times New Roman"/>
          <w:sz w:val="24"/>
          <w:szCs w:val="24"/>
        </w:rPr>
        <w:t>szóló</w:t>
      </w:r>
      <w:proofErr w:type="spellEnd"/>
      <w:r w:rsidRPr="001F0A77">
        <w:rPr>
          <w:rFonts w:ascii="Times New Roman" w:hAnsi="Times New Roman" w:cs="Times New Roman"/>
          <w:sz w:val="24"/>
          <w:szCs w:val="24"/>
        </w:rPr>
        <w:t xml:space="preserve"> 2011. évi CXCVI. törvény 11. § (13) bekezdése kimondja:</w:t>
      </w:r>
    </w:p>
    <w:p w14:paraId="2B66DDF6" w14:textId="77777777" w:rsidR="001F0A77" w:rsidRPr="001F0A77" w:rsidRDefault="001F0A77" w:rsidP="001F0A77">
      <w:pPr>
        <w:spacing w:after="0" w:line="240" w:lineRule="auto"/>
        <w:jc w:val="both"/>
        <w:rPr>
          <w:rFonts w:ascii="Times New Roman" w:hAnsi="Times New Roman" w:cs="Times New Roman"/>
          <w:sz w:val="24"/>
          <w:szCs w:val="24"/>
        </w:rPr>
      </w:pPr>
      <w:r w:rsidRPr="001F0A77">
        <w:rPr>
          <w:rFonts w:ascii="Times New Roman" w:hAnsi="Times New Roman" w:cs="Times New Roman"/>
          <w:sz w:val="24"/>
          <w:szCs w:val="24"/>
        </w:rPr>
        <w:t>„(13) Nemzeti vagyon ingyenesen kizárólag közfeladat ellátása, a lakosság közszolgáltatásokkal való ellátása, valamint e feladatok ellátásához szükséges infrastruktúra biztosítása céljából az ahhoz szükséges mértékben hasznosítható, valamint adható vagyonkezelésbe.”</w:t>
      </w:r>
    </w:p>
    <w:p w14:paraId="245DF186" w14:textId="77777777" w:rsidR="001F0A77" w:rsidRPr="001F0A77" w:rsidRDefault="001F0A77" w:rsidP="001F0A77">
      <w:pPr>
        <w:pStyle w:val="NormlWeb"/>
        <w:spacing w:before="0" w:beforeAutospacing="0" w:after="0" w:afterAutospacing="0"/>
        <w:jc w:val="both"/>
      </w:pPr>
      <w:r w:rsidRPr="001F0A77">
        <w:t>Mivel ebben az esetben az állatok védelméről és kíméletéről szóló 1998. évi XXVIII. törvény 48/A. § (3)–(4) bekezdése szerint a települési önkormányzat kötelező feladata a település belterületén a kóbor állatok befogása, így az ebrendészeti telep üzemeltetése közfeladat ellátása céljából történik, - ezért jogszabályi akadálya nincs az önkormányzati tulajdonú ingatlan térítésmentes használatba adásának.</w:t>
      </w:r>
    </w:p>
    <w:p w14:paraId="43075C46" w14:textId="77777777" w:rsidR="001F0A77" w:rsidRPr="001F0A77" w:rsidRDefault="001F0A77" w:rsidP="001F0A77">
      <w:pPr>
        <w:spacing w:after="0" w:line="240" w:lineRule="auto"/>
        <w:jc w:val="both"/>
        <w:rPr>
          <w:rFonts w:ascii="Times New Roman" w:hAnsi="Times New Roman" w:cs="Times New Roman"/>
          <w:sz w:val="24"/>
          <w:szCs w:val="24"/>
        </w:rPr>
      </w:pPr>
      <w:r w:rsidRPr="001F0A77">
        <w:rPr>
          <w:rFonts w:ascii="Times New Roman" w:hAnsi="Times New Roman" w:cs="Times New Roman"/>
          <w:sz w:val="24"/>
          <w:szCs w:val="24"/>
        </w:rPr>
        <w:t>Javaslom, hogy a képviselő-testület a háromoldalú használati megállapodás tervezetét tárgyalja meg, s azt hagyja jóvá.</w:t>
      </w:r>
    </w:p>
    <w:p w14:paraId="0C6BC4EC" w14:textId="77777777" w:rsidR="004A1DE5" w:rsidRPr="001F0A77" w:rsidRDefault="004A1DE5" w:rsidP="001F0A77">
      <w:pPr>
        <w:spacing w:after="0" w:line="240" w:lineRule="auto"/>
        <w:jc w:val="both"/>
        <w:rPr>
          <w:rFonts w:ascii="Times New Roman" w:hAnsi="Times New Roman" w:cs="Times New Roman"/>
          <w:sz w:val="24"/>
          <w:szCs w:val="24"/>
        </w:rPr>
      </w:pPr>
    </w:p>
    <w:p w14:paraId="1D6E3CE5" w14:textId="77777777" w:rsidR="004A1DE5" w:rsidRDefault="001F0A77" w:rsidP="001F0A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 következő határozatot hozta:</w:t>
      </w:r>
    </w:p>
    <w:p w14:paraId="2922E8A5" w14:textId="77777777" w:rsidR="001F0A77" w:rsidRDefault="001F0A77" w:rsidP="001F0A77">
      <w:pPr>
        <w:spacing w:after="0" w:line="240" w:lineRule="auto"/>
        <w:jc w:val="both"/>
        <w:rPr>
          <w:rFonts w:ascii="Times New Roman" w:hAnsi="Times New Roman" w:cs="Times New Roman"/>
          <w:sz w:val="24"/>
          <w:szCs w:val="24"/>
        </w:rPr>
      </w:pPr>
    </w:p>
    <w:p w14:paraId="3B43D869" w14:textId="77777777" w:rsidR="001F0A77" w:rsidRPr="001F0A77" w:rsidRDefault="001F0A77" w:rsidP="001F0A77">
      <w:pPr>
        <w:spacing w:after="0" w:line="240" w:lineRule="auto"/>
        <w:jc w:val="center"/>
        <w:rPr>
          <w:rFonts w:ascii="Times New Roman" w:hAnsi="Times New Roman" w:cs="Times New Roman"/>
          <w:b/>
          <w:sz w:val="24"/>
          <w:szCs w:val="24"/>
        </w:rPr>
      </w:pPr>
      <w:r w:rsidRPr="001F0A77">
        <w:rPr>
          <w:rFonts w:ascii="Times New Roman" w:hAnsi="Times New Roman" w:cs="Times New Roman"/>
          <w:b/>
          <w:sz w:val="24"/>
          <w:szCs w:val="24"/>
        </w:rPr>
        <w:t>D7</w:t>
      </w:r>
    </w:p>
    <w:p w14:paraId="34D1FF26" w14:textId="77777777" w:rsidR="001F0A77" w:rsidRPr="001F0A77" w:rsidRDefault="001F0A77" w:rsidP="001F0A77">
      <w:pPr>
        <w:spacing w:after="0" w:line="240" w:lineRule="auto"/>
        <w:ind w:left="420"/>
        <w:jc w:val="center"/>
        <w:rPr>
          <w:rFonts w:ascii="Times New Roman" w:eastAsia="Calibri" w:hAnsi="Times New Roman" w:cs="Times New Roman"/>
          <w:b/>
          <w:bCs/>
          <w:sz w:val="24"/>
          <w:szCs w:val="24"/>
          <w:lang w:val="x-none"/>
        </w:rPr>
      </w:pPr>
      <w:r w:rsidRPr="001F0A77">
        <w:rPr>
          <w:rFonts w:ascii="Times New Roman" w:eastAsia="Calibri" w:hAnsi="Times New Roman" w:cs="Times New Roman"/>
          <w:b/>
          <w:bCs/>
          <w:sz w:val="24"/>
          <w:szCs w:val="24"/>
          <w:lang w:val="x-none"/>
        </w:rPr>
        <w:t>IBRÁNY VÁROS ÖNKORMÁNYZAT KÉPVISELŐ-TESTÜLETÉNEK</w:t>
      </w:r>
    </w:p>
    <w:p w14:paraId="773627D2" w14:textId="77777777" w:rsidR="001F0A77" w:rsidRPr="001F0A77" w:rsidRDefault="001F0A77" w:rsidP="001F0A77">
      <w:pPr>
        <w:spacing w:after="0" w:line="240" w:lineRule="auto"/>
        <w:ind w:left="420"/>
        <w:jc w:val="center"/>
        <w:rPr>
          <w:rFonts w:ascii="Times New Roman" w:eastAsia="Calibri" w:hAnsi="Times New Roman" w:cs="Times New Roman"/>
          <w:b/>
          <w:bCs/>
          <w:sz w:val="24"/>
          <w:szCs w:val="24"/>
          <w:lang w:val="x-none"/>
        </w:rPr>
      </w:pPr>
      <w:r w:rsidRPr="001F0A77">
        <w:rPr>
          <w:rFonts w:ascii="Times New Roman" w:eastAsia="Calibri" w:hAnsi="Times New Roman" w:cs="Times New Roman"/>
          <w:b/>
          <w:bCs/>
          <w:sz w:val="24"/>
          <w:szCs w:val="24"/>
        </w:rPr>
        <w:t>223</w:t>
      </w:r>
      <w:r w:rsidRPr="001F0A77">
        <w:rPr>
          <w:rFonts w:ascii="Times New Roman" w:eastAsia="Calibri" w:hAnsi="Times New Roman" w:cs="Times New Roman"/>
          <w:b/>
          <w:bCs/>
          <w:sz w:val="24"/>
          <w:szCs w:val="24"/>
          <w:lang w:val="x-none"/>
        </w:rPr>
        <w:t>/20</w:t>
      </w:r>
      <w:r w:rsidRPr="001F0A77">
        <w:rPr>
          <w:rFonts w:ascii="Times New Roman" w:eastAsia="Calibri" w:hAnsi="Times New Roman" w:cs="Times New Roman"/>
          <w:b/>
          <w:bCs/>
          <w:sz w:val="24"/>
          <w:szCs w:val="24"/>
        </w:rPr>
        <w:t>20</w:t>
      </w:r>
      <w:r w:rsidRPr="001F0A77">
        <w:rPr>
          <w:rFonts w:ascii="Times New Roman" w:eastAsia="Calibri" w:hAnsi="Times New Roman" w:cs="Times New Roman"/>
          <w:b/>
          <w:bCs/>
          <w:sz w:val="24"/>
          <w:szCs w:val="24"/>
          <w:lang w:val="x-none"/>
        </w:rPr>
        <w:t>. (</w:t>
      </w:r>
      <w:r w:rsidRPr="001F0A77">
        <w:rPr>
          <w:rFonts w:ascii="Times New Roman" w:eastAsia="Calibri" w:hAnsi="Times New Roman" w:cs="Times New Roman"/>
          <w:b/>
          <w:bCs/>
          <w:sz w:val="24"/>
          <w:szCs w:val="24"/>
        </w:rPr>
        <w:t>IX.28.</w:t>
      </w:r>
      <w:r w:rsidRPr="001F0A77">
        <w:rPr>
          <w:rFonts w:ascii="Times New Roman" w:eastAsia="Calibri" w:hAnsi="Times New Roman" w:cs="Times New Roman"/>
          <w:b/>
          <w:bCs/>
          <w:sz w:val="24"/>
          <w:szCs w:val="24"/>
          <w:lang w:val="x-none"/>
        </w:rPr>
        <w:t>) KT. számú</w:t>
      </w:r>
    </w:p>
    <w:p w14:paraId="73A2AD61" w14:textId="77777777" w:rsidR="001F0A77" w:rsidRPr="001F0A77" w:rsidRDefault="001F0A77" w:rsidP="001F0A77">
      <w:pPr>
        <w:spacing w:after="0" w:line="240" w:lineRule="auto"/>
        <w:ind w:left="420"/>
        <w:jc w:val="center"/>
        <w:rPr>
          <w:rFonts w:ascii="Times New Roman" w:eastAsia="Calibri" w:hAnsi="Times New Roman" w:cs="Times New Roman"/>
          <w:b/>
          <w:bCs/>
          <w:sz w:val="24"/>
          <w:szCs w:val="24"/>
          <w:lang w:val="x-none"/>
        </w:rPr>
      </w:pPr>
      <w:r w:rsidRPr="001F0A77">
        <w:rPr>
          <w:rFonts w:ascii="Times New Roman" w:eastAsia="Calibri" w:hAnsi="Times New Roman" w:cs="Times New Roman"/>
          <w:b/>
          <w:bCs/>
          <w:sz w:val="24"/>
          <w:szCs w:val="24"/>
          <w:lang w:val="x-none"/>
        </w:rPr>
        <w:t>h</w:t>
      </w:r>
      <w:r w:rsidRPr="001F0A77">
        <w:rPr>
          <w:rFonts w:ascii="Times New Roman" w:eastAsia="Calibri" w:hAnsi="Times New Roman" w:cs="Times New Roman"/>
          <w:b/>
          <w:bCs/>
          <w:sz w:val="24"/>
          <w:szCs w:val="24"/>
        </w:rPr>
        <w:t xml:space="preserve"> </w:t>
      </w:r>
      <w:r w:rsidRPr="001F0A77">
        <w:rPr>
          <w:rFonts w:ascii="Times New Roman" w:eastAsia="Calibri" w:hAnsi="Times New Roman" w:cs="Times New Roman"/>
          <w:b/>
          <w:bCs/>
          <w:sz w:val="24"/>
          <w:szCs w:val="24"/>
          <w:lang w:val="x-none"/>
        </w:rPr>
        <w:t>a</w:t>
      </w:r>
      <w:r w:rsidRPr="001F0A77">
        <w:rPr>
          <w:rFonts w:ascii="Times New Roman" w:eastAsia="Calibri" w:hAnsi="Times New Roman" w:cs="Times New Roman"/>
          <w:b/>
          <w:bCs/>
          <w:sz w:val="24"/>
          <w:szCs w:val="24"/>
        </w:rPr>
        <w:t xml:space="preserve"> </w:t>
      </w:r>
      <w:r w:rsidRPr="001F0A77">
        <w:rPr>
          <w:rFonts w:ascii="Times New Roman" w:eastAsia="Calibri" w:hAnsi="Times New Roman" w:cs="Times New Roman"/>
          <w:b/>
          <w:bCs/>
          <w:sz w:val="24"/>
          <w:szCs w:val="24"/>
          <w:lang w:val="x-none"/>
        </w:rPr>
        <w:t>t</w:t>
      </w:r>
      <w:r w:rsidRPr="001F0A77">
        <w:rPr>
          <w:rFonts w:ascii="Times New Roman" w:eastAsia="Calibri" w:hAnsi="Times New Roman" w:cs="Times New Roman"/>
          <w:b/>
          <w:bCs/>
          <w:sz w:val="24"/>
          <w:szCs w:val="24"/>
        </w:rPr>
        <w:t xml:space="preserve"> </w:t>
      </w:r>
      <w:r w:rsidRPr="001F0A77">
        <w:rPr>
          <w:rFonts w:ascii="Times New Roman" w:eastAsia="Calibri" w:hAnsi="Times New Roman" w:cs="Times New Roman"/>
          <w:b/>
          <w:bCs/>
          <w:sz w:val="24"/>
          <w:szCs w:val="24"/>
          <w:lang w:val="x-none"/>
        </w:rPr>
        <w:t>á</w:t>
      </w:r>
      <w:r w:rsidRPr="001F0A77">
        <w:rPr>
          <w:rFonts w:ascii="Times New Roman" w:eastAsia="Calibri" w:hAnsi="Times New Roman" w:cs="Times New Roman"/>
          <w:b/>
          <w:bCs/>
          <w:sz w:val="24"/>
          <w:szCs w:val="24"/>
        </w:rPr>
        <w:t xml:space="preserve"> </w:t>
      </w:r>
      <w:r w:rsidRPr="001F0A77">
        <w:rPr>
          <w:rFonts w:ascii="Times New Roman" w:eastAsia="Calibri" w:hAnsi="Times New Roman" w:cs="Times New Roman"/>
          <w:b/>
          <w:bCs/>
          <w:sz w:val="24"/>
          <w:szCs w:val="24"/>
          <w:lang w:val="x-none"/>
        </w:rPr>
        <w:t>r</w:t>
      </w:r>
      <w:r w:rsidRPr="001F0A77">
        <w:rPr>
          <w:rFonts w:ascii="Times New Roman" w:eastAsia="Calibri" w:hAnsi="Times New Roman" w:cs="Times New Roman"/>
          <w:b/>
          <w:bCs/>
          <w:sz w:val="24"/>
          <w:szCs w:val="24"/>
        </w:rPr>
        <w:t xml:space="preserve"> </w:t>
      </w:r>
      <w:r w:rsidRPr="001F0A77">
        <w:rPr>
          <w:rFonts w:ascii="Times New Roman" w:eastAsia="Calibri" w:hAnsi="Times New Roman" w:cs="Times New Roman"/>
          <w:b/>
          <w:bCs/>
          <w:sz w:val="24"/>
          <w:szCs w:val="24"/>
          <w:lang w:val="x-none"/>
        </w:rPr>
        <w:t>o</w:t>
      </w:r>
      <w:r w:rsidRPr="001F0A77">
        <w:rPr>
          <w:rFonts w:ascii="Times New Roman" w:eastAsia="Calibri" w:hAnsi="Times New Roman" w:cs="Times New Roman"/>
          <w:b/>
          <w:bCs/>
          <w:sz w:val="24"/>
          <w:szCs w:val="24"/>
        </w:rPr>
        <w:t xml:space="preserve"> </w:t>
      </w:r>
      <w:r w:rsidRPr="001F0A77">
        <w:rPr>
          <w:rFonts w:ascii="Times New Roman" w:eastAsia="Calibri" w:hAnsi="Times New Roman" w:cs="Times New Roman"/>
          <w:b/>
          <w:bCs/>
          <w:sz w:val="24"/>
          <w:szCs w:val="24"/>
          <w:lang w:val="x-none"/>
        </w:rPr>
        <w:t>z</w:t>
      </w:r>
      <w:r w:rsidRPr="001F0A77">
        <w:rPr>
          <w:rFonts w:ascii="Times New Roman" w:eastAsia="Calibri" w:hAnsi="Times New Roman" w:cs="Times New Roman"/>
          <w:b/>
          <w:bCs/>
          <w:sz w:val="24"/>
          <w:szCs w:val="24"/>
        </w:rPr>
        <w:t xml:space="preserve"> </w:t>
      </w:r>
      <w:r w:rsidRPr="001F0A77">
        <w:rPr>
          <w:rFonts w:ascii="Times New Roman" w:eastAsia="Calibri" w:hAnsi="Times New Roman" w:cs="Times New Roman"/>
          <w:b/>
          <w:bCs/>
          <w:sz w:val="24"/>
          <w:szCs w:val="24"/>
          <w:lang w:val="x-none"/>
        </w:rPr>
        <w:t>a</w:t>
      </w:r>
      <w:r w:rsidRPr="001F0A77">
        <w:rPr>
          <w:rFonts w:ascii="Times New Roman" w:eastAsia="Calibri" w:hAnsi="Times New Roman" w:cs="Times New Roman"/>
          <w:b/>
          <w:bCs/>
          <w:sz w:val="24"/>
          <w:szCs w:val="24"/>
        </w:rPr>
        <w:t xml:space="preserve"> </w:t>
      </w:r>
      <w:r w:rsidRPr="001F0A77">
        <w:rPr>
          <w:rFonts w:ascii="Times New Roman" w:eastAsia="Calibri" w:hAnsi="Times New Roman" w:cs="Times New Roman"/>
          <w:b/>
          <w:bCs/>
          <w:sz w:val="24"/>
          <w:szCs w:val="24"/>
          <w:lang w:val="x-none"/>
        </w:rPr>
        <w:t>t</w:t>
      </w:r>
      <w:r w:rsidRPr="001F0A77">
        <w:rPr>
          <w:rFonts w:ascii="Times New Roman" w:eastAsia="Calibri" w:hAnsi="Times New Roman" w:cs="Times New Roman"/>
          <w:b/>
          <w:bCs/>
          <w:sz w:val="24"/>
          <w:szCs w:val="24"/>
        </w:rPr>
        <w:t xml:space="preserve"> </w:t>
      </w:r>
      <w:r w:rsidRPr="001F0A77">
        <w:rPr>
          <w:rFonts w:ascii="Times New Roman" w:eastAsia="Calibri" w:hAnsi="Times New Roman" w:cs="Times New Roman"/>
          <w:b/>
          <w:bCs/>
          <w:sz w:val="24"/>
          <w:szCs w:val="24"/>
          <w:lang w:val="x-none"/>
        </w:rPr>
        <w:t>a</w:t>
      </w:r>
    </w:p>
    <w:p w14:paraId="42E25973" w14:textId="77777777" w:rsidR="001F0A77" w:rsidRPr="001F0A77" w:rsidRDefault="001F0A77" w:rsidP="001F0A77">
      <w:pPr>
        <w:spacing w:after="0" w:line="240" w:lineRule="auto"/>
        <w:ind w:left="420"/>
        <w:jc w:val="center"/>
        <w:rPr>
          <w:rFonts w:ascii="Times New Roman" w:eastAsia="Calibri" w:hAnsi="Times New Roman" w:cs="Times New Roman"/>
          <w:b/>
          <w:bCs/>
          <w:sz w:val="24"/>
          <w:szCs w:val="24"/>
          <w:lang w:val="x-none"/>
        </w:rPr>
      </w:pPr>
    </w:p>
    <w:p w14:paraId="008E6A52" w14:textId="77777777" w:rsidR="001F0A77" w:rsidRPr="001F0A77" w:rsidRDefault="001F0A77" w:rsidP="001F0A77">
      <w:pPr>
        <w:pStyle w:val="Szvegtrzs"/>
        <w:rPr>
          <w:b/>
          <w:szCs w:val="24"/>
        </w:rPr>
      </w:pPr>
      <w:r w:rsidRPr="001F0A77">
        <w:rPr>
          <w:b/>
          <w:szCs w:val="24"/>
        </w:rPr>
        <w:t xml:space="preserve">Ibrány, </w:t>
      </w:r>
      <w:proofErr w:type="spellStart"/>
      <w:r w:rsidRPr="001F0A77">
        <w:rPr>
          <w:b/>
          <w:szCs w:val="24"/>
        </w:rPr>
        <w:t>Kói</w:t>
      </w:r>
      <w:proofErr w:type="spellEnd"/>
      <w:r w:rsidRPr="001F0A77">
        <w:rPr>
          <w:b/>
          <w:szCs w:val="24"/>
        </w:rPr>
        <w:t xml:space="preserve"> u. 90.sz. alatti  ingatlan térítésmentes használatba adása a Hangtalanokért Állatvédő Egyesület részére ebrendészeti telep céljára</w:t>
      </w:r>
    </w:p>
    <w:p w14:paraId="72918196" w14:textId="77777777" w:rsidR="001F0A77" w:rsidRPr="001F0A77" w:rsidRDefault="001F0A77" w:rsidP="001F0A77">
      <w:pPr>
        <w:pStyle w:val="Szvegtrzs"/>
        <w:rPr>
          <w:b/>
          <w:szCs w:val="24"/>
        </w:rPr>
      </w:pPr>
      <w:r w:rsidRPr="001F0A77">
        <w:rPr>
          <w:b/>
          <w:szCs w:val="24"/>
        </w:rPr>
        <w:t>c. napirendi ponthoz</w:t>
      </w:r>
    </w:p>
    <w:p w14:paraId="57498B7D" w14:textId="77777777" w:rsidR="001F0A77" w:rsidRPr="001F0A77" w:rsidRDefault="001F0A77" w:rsidP="001F0A77">
      <w:pPr>
        <w:spacing w:after="0" w:line="240" w:lineRule="auto"/>
        <w:ind w:left="420"/>
        <w:jc w:val="center"/>
        <w:rPr>
          <w:rFonts w:ascii="Times New Roman" w:eastAsia="Calibri" w:hAnsi="Times New Roman" w:cs="Times New Roman"/>
          <w:b/>
          <w:bCs/>
          <w:sz w:val="24"/>
          <w:szCs w:val="24"/>
          <w:lang w:val="x-none"/>
        </w:rPr>
      </w:pPr>
    </w:p>
    <w:p w14:paraId="3B791A2B" w14:textId="77777777" w:rsidR="001F0A77" w:rsidRPr="001F0A77" w:rsidRDefault="001F0A77" w:rsidP="001F0A77">
      <w:pPr>
        <w:spacing w:after="0" w:line="240" w:lineRule="auto"/>
        <w:rPr>
          <w:rFonts w:ascii="Times New Roman" w:eastAsia="Calibri" w:hAnsi="Times New Roman" w:cs="Times New Roman"/>
          <w:bCs/>
          <w:sz w:val="24"/>
          <w:szCs w:val="24"/>
          <w:lang w:val="x-none"/>
        </w:rPr>
      </w:pPr>
      <w:r w:rsidRPr="001F0A77">
        <w:rPr>
          <w:rFonts w:ascii="Times New Roman" w:eastAsia="Calibri" w:hAnsi="Times New Roman" w:cs="Times New Roman"/>
          <w:bCs/>
          <w:sz w:val="24"/>
          <w:szCs w:val="24"/>
          <w:lang w:val="x-none"/>
        </w:rPr>
        <w:t>A</w:t>
      </w:r>
      <w:r>
        <w:rPr>
          <w:rFonts w:ascii="Times New Roman" w:eastAsia="Calibri" w:hAnsi="Times New Roman" w:cs="Times New Roman"/>
          <w:bCs/>
          <w:sz w:val="24"/>
          <w:szCs w:val="24"/>
        </w:rPr>
        <w:t xml:space="preserve"> </w:t>
      </w:r>
      <w:r w:rsidRPr="001F0A77">
        <w:rPr>
          <w:rFonts w:ascii="Times New Roman" w:eastAsia="Calibri" w:hAnsi="Times New Roman" w:cs="Times New Roman"/>
          <w:bCs/>
          <w:sz w:val="24"/>
          <w:szCs w:val="24"/>
          <w:lang w:val="x-none"/>
        </w:rPr>
        <w:t xml:space="preserve"> K</w:t>
      </w:r>
      <w:r>
        <w:rPr>
          <w:rFonts w:ascii="Times New Roman" w:eastAsia="Calibri" w:hAnsi="Times New Roman" w:cs="Times New Roman"/>
          <w:bCs/>
          <w:sz w:val="24"/>
          <w:szCs w:val="24"/>
        </w:rPr>
        <w:t xml:space="preserve"> </w:t>
      </w:r>
      <w:r w:rsidRPr="001F0A77">
        <w:rPr>
          <w:rFonts w:ascii="Times New Roman" w:eastAsia="Calibri" w:hAnsi="Times New Roman" w:cs="Times New Roman"/>
          <w:bCs/>
          <w:sz w:val="24"/>
          <w:szCs w:val="24"/>
          <w:lang w:val="x-none"/>
        </w:rPr>
        <w:t>É</w:t>
      </w:r>
      <w:r>
        <w:rPr>
          <w:rFonts w:ascii="Times New Roman" w:eastAsia="Calibri" w:hAnsi="Times New Roman" w:cs="Times New Roman"/>
          <w:bCs/>
          <w:sz w:val="24"/>
          <w:szCs w:val="24"/>
        </w:rPr>
        <w:t xml:space="preserve"> </w:t>
      </w:r>
      <w:r w:rsidRPr="001F0A77">
        <w:rPr>
          <w:rFonts w:ascii="Times New Roman" w:eastAsia="Calibri" w:hAnsi="Times New Roman" w:cs="Times New Roman"/>
          <w:bCs/>
          <w:sz w:val="24"/>
          <w:szCs w:val="24"/>
          <w:lang w:val="x-none"/>
        </w:rPr>
        <w:t>P</w:t>
      </w:r>
      <w:r>
        <w:rPr>
          <w:rFonts w:ascii="Times New Roman" w:eastAsia="Calibri" w:hAnsi="Times New Roman" w:cs="Times New Roman"/>
          <w:bCs/>
          <w:sz w:val="24"/>
          <w:szCs w:val="24"/>
        </w:rPr>
        <w:t xml:space="preserve"> </w:t>
      </w:r>
      <w:r w:rsidRPr="001F0A77">
        <w:rPr>
          <w:rFonts w:ascii="Times New Roman" w:eastAsia="Calibri" w:hAnsi="Times New Roman" w:cs="Times New Roman"/>
          <w:bCs/>
          <w:sz w:val="24"/>
          <w:szCs w:val="24"/>
          <w:lang w:val="x-none"/>
        </w:rPr>
        <w:t>V</w:t>
      </w:r>
      <w:r>
        <w:rPr>
          <w:rFonts w:ascii="Times New Roman" w:eastAsia="Calibri" w:hAnsi="Times New Roman" w:cs="Times New Roman"/>
          <w:bCs/>
          <w:sz w:val="24"/>
          <w:szCs w:val="24"/>
        </w:rPr>
        <w:t xml:space="preserve"> </w:t>
      </w:r>
      <w:r w:rsidRPr="001F0A77">
        <w:rPr>
          <w:rFonts w:ascii="Times New Roman" w:eastAsia="Calibri" w:hAnsi="Times New Roman" w:cs="Times New Roman"/>
          <w:bCs/>
          <w:sz w:val="24"/>
          <w:szCs w:val="24"/>
          <w:lang w:val="x-none"/>
        </w:rPr>
        <w:t>I</w:t>
      </w:r>
      <w:r>
        <w:rPr>
          <w:rFonts w:ascii="Times New Roman" w:eastAsia="Calibri" w:hAnsi="Times New Roman" w:cs="Times New Roman"/>
          <w:bCs/>
          <w:sz w:val="24"/>
          <w:szCs w:val="24"/>
        </w:rPr>
        <w:t xml:space="preserve"> </w:t>
      </w:r>
      <w:r w:rsidRPr="001F0A77">
        <w:rPr>
          <w:rFonts w:ascii="Times New Roman" w:eastAsia="Calibri" w:hAnsi="Times New Roman" w:cs="Times New Roman"/>
          <w:bCs/>
          <w:sz w:val="24"/>
          <w:szCs w:val="24"/>
          <w:lang w:val="x-none"/>
        </w:rPr>
        <w:t>S</w:t>
      </w:r>
      <w:r>
        <w:rPr>
          <w:rFonts w:ascii="Times New Roman" w:eastAsia="Calibri" w:hAnsi="Times New Roman" w:cs="Times New Roman"/>
          <w:bCs/>
          <w:sz w:val="24"/>
          <w:szCs w:val="24"/>
        </w:rPr>
        <w:t xml:space="preserve"> </w:t>
      </w:r>
      <w:r w:rsidRPr="001F0A77">
        <w:rPr>
          <w:rFonts w:ascii="Times New Roman" w:eastAsia="Calibri" w:hAnsi="Times New Roman" w:cs="Times New Roman"/>
          <w:bCs/>
          <w:sz w:val="24"/>
          <w:szCs w:val="24"/>
          <w:lang w:val="x-none"/>
        </w:rPr>
        <w:t>E</w:t>
      </w:r>
      <w:r>
        <w:rPr>
          <w:rFonts w:ascii="Times New Roman" w:eastAsia="Calibri" w:hAnsi="Times New Roman" w:cs="Times New Roman"/>
          <w:bCs/>
          <w:sz w:val="24"/>
          <w:szCs w:val="24"/>
        </w:rPr>
        <w:t xml:space="preserve"> </w:t>
      </w:r>
      <w:r w:rsidRPr="001F0A77">
        <w:rPr>
          <w:rFonts w:ascii="Times New Roman" w:eastAsia="Calibri" w:hAnsi="Times New Roman" w:cs="Times New Roman"/>
          <w:bCs/>
          <w:sz w:val="24"/>
          <w:szCs w:val="24"/>
          <w:lang w:val="x-none"/>
        </w:rPr>
        <w:t>L</w:t>
      </w:r>
      <w:r>
        <w:rPr>
          <w:rFonts w:ascii="Times New Roman" w:eastAsia="Calibri" w:hAnsi="Times New Roman" w:cs="Times New Roman"/>
          <w:bCs/>
          <w:sz w:val="24"/>
          <w:szCs w:val="24"/>
        </w:rPr>
        <w:t xml:space="preserve"> </w:t>
      </w:r>
      <w:r w:rsidRPr="001F0A77">
        <w:rPr>
          <w:rFonts w:ascii="Times New Roman" w:eastAsia="Calibri" w:hAnsi="Times New Roman" w:cs="Times New Roman"/>
          <w:bCs/>
          <w:sz w:val="24"/>
          <w:szCs w:val="24"/>
          <w:lang w:val="x-none"/>
        </w:rPr>
        <w:t>Ő</w:t>
      </w:r>
      <w:r>
        <w:rPr>
          <w:rFonts w:ascii="Times New Roman" w:eastAsia="Calibri" w:hAnsi="Times New Roman" w:cs="Times New Roman"/>
          <w:bCs/>
          <w:sz w:val="24"/>
          <w:szCs w:val="24"/>
        </w:rPr>
        <w:t xml:space="preserve">  </w:t>
      </w:r>
      <w:r w:rsidRPr="001F0A77">
        <w:rPr>
          <w:rFonts w:ascii="Times New Roman" w:eastAsia="Calibri" w:hAnsi="Times New Roman" w:cs="Times New Roman"/>
          <w:bCs/>
          <w:sz w:val="24"/>
          <w:szCs w:val="24"/>
          <w:lang w:val="x-none"/>
        </w:rPr>
        <w:t>-</w:t>
      </w:r>
      <w:r>
        <w:rPr>
          <w:rFonts w:ascii="Times New Roman" w:eastAsia="Calibri" w:hAnsi="Times New Roman" w:cs="Times New Roman"/>
          <w:bCs/>
          <w:sz w:val="24"/>
          <w:szCs w:val="24"/>
        </w:rPr>
        <w:t xml:space="preserve">  </w:t>
      </w:r>
      <w:r w:rsidRPr="001F0A77">
        <w:rPr>
          <w:rFonts w:ascii="Times New Roman" w:eastAsia="Calibri" w:hAnsi="Times New Roman" w:cs="Times New Roman"/>
          <w:bCs/>
          <w:sz w:val="24"/>
          <w:szCs w:val="24"/>
          <w:lang w:val="x-none"/>
        </w:rPr>
        <w:t>T</w:t>
      </w:r>
      <w:r>
        <w:rPr>
          <w:rFonts w:ascii="Times New Roman" w:eastAsia="Calibri" w:hAnsi="Times New Roman" w:cs="Times New Roman"/>
          <w:bCs/>
          <w:sz w:val="24"/>
          <w:szCs w:val="24"/>
        </w:rPr>
        <w:t xml:space="preserve"> </w:t>
      </w:r>
      <w:r w:rsidRPr="001F0A77">
        <w:rPr>
          <w:rFonts w:ascii="Times New Roman" w:eastAsia="Calibri" w:hAnsi="Times New Roman" w:cs="Times New Roman"/>
          <w:bCs/>
          <w:sz w:val="24"/>
          <w:szCs w:val="24"/>
          <w:lang w:val="x-none"/>
        </w:rPr>
        <w:t>E</w:t>
      </w:r>
      <w:r>
        <w:rPr>
          <w:rFonts w:ascii="Times New Roman" w:eastAsia="Calibri" w:hAnsi="Times New Roman" w:cs="Times New Roman"/>
          <w:bCs/>
          <w:sz w:val="24"/>
          <w:szCs w:val="24"/>
        </w:rPr>
        <w:t xml:space="preserve"> </w:t>
      </w:r>
      <w:r w:rsidRPr="001F0A77">
        <w:rPr>
          <w:rFonts w:ascii="Times New Roman" w:eastAsia="Calibri" w:hAnsi="Times New Roman" w:cs="Times New Roman"/>
          <w:bCs/>
          <w:sz w:val="24"/>
          <w:szCs w:val="24"/>
          <w:lang w:val="x-none"/>
        </w:rPr>
        <w:t>S</w:t>
      </w:r>
      <w:r>
        <w:rPr>
          <w:rFonts w:ascii="Times New Roman" w:eastAsia="Calibri" w:hAnsi="Times New Roman" w:cs="Times New Roman"/>
          <w:bCs/>
          <w:sz w:val="24"/>
          <w:szCs w:val="24"/>
        </w:rPr>
        <w:t xml:space="preserve"> </w:t>
      </w:r>
      <w:r w:rsidRPr="001F0A77">
        <w:rPr>
          <w:rFonts w:ascii="Times New Roman" w:eastAsia="Calibri" w:hAnsi="Times New Roman" w:cs="Times New Roman"/>
          <w:bCs/>
          <w:sz w:val="24"/>
          <w:szCs w:val="24"/>
          <w:lang w:val="x-none"/>
        </w:rPr>
        <w:t>T</w:t>
      </w:r>
      <w:r>
        <w:rPr>
          <w:rFonts w:ascii="Times New Roman" w:eastAsia="Calibri" w:hAnsi="Times New Roman" w:cs="Times New Roman"/>
          <w:bCs/>
          <w:sz w:val="24"/>
          <w:szCs w:val="24"/>
        </w:rPr>
        <w:t xml:space="preserve"> </w:t>
      </w:r>
      <w:r w:rsidRPr="001F0A77">
        <w:rPr>
          <w:rFonts w:ascii="Times New Roman" w:eastAsia="Calibri" w:hAnsi="Times New Roman" w:cs="Times New Roman"/>
          <w:bCs/>
          <w:sz w:val="24"/>
          <w:szCs w:val="24"/>
          <w:lang w:val="x-none"/>
        </w:rPr>
        <w:t>Ü</w:t>
      </w:r>
      <w:r>
        <w:rPr>
          <w:rFonts w:ascii="Times New Roman" w:eastAsia="Calibri" w:hAnsi="Times New Roman" w:cs="Times New Roman"/>
          <w:bCs/>
          <w:sz w:val="24"/>
          <w:szCs w:val="24"/>
        </w:rPr>
        <w:t xml:space="preserve"> </w:t>
      </w:r>
      <w:r w:rsidRPr="001F0A77">
        <w:rPr>
          <w:rFonts w:ascii="Times New Roman" w:eastAsia="Calibri" w:hAnsi="Times New Roman" w:cs="Times New Roman"/>
          <w:bCs/>
          <w:sz w:val="24"/>
          <w:szCs w:val="24"/>
          <w:lang w:val="x-none"/>
        </w:rPr>
        <w:t>L</w:t>
      </w:r>
      <w:r>
        <w:rPr>
          <w:rFonts w:ascii="Times New Roman" w:eastAsia="Calibri" w:hAnsi="Times New Roman" w:cs="Times New Roman"/>
          <w:bCs/>
          <w:sz w:val="24"/>
          <w:szCs w:val="24"/>
        </w:rPr>
        <w:t xml:space="preserve"> </w:t>
      </w:r>
      <w:r w:rsidRPr="001F0A77">
        <w:rPr>
          <w:rFonts w:ascii="Times New Roman" w:eastAsia="Calibri" w:hAnsi="Times New Roman" w:cs="Times New Roman"/>
          <w:bCs/>
          <w:sz w:val="24"/>
          <w:szCs w:val="24"/>
          <w:lang w:val="x-none"/>
        </w:rPr>
        <w:t>E</w:t>
      </w:r>
      <w:r>
        <w:rPr>
          <w:rFonts w:ascii="Times New Roman" w:eastAsia="Calibri" w:hAnsi="Times New Roman" w:cs="Times New Roman"/>
          <w:bCs/>
          <w:sz w:val="24"/>
          <w:szCs w:val="24"/>
        </w:rPr>
        <w:t xml:space="preserve"> </w:t>
      </w:r>
      <w:r w:rsidRPr="001F0A77">
        <w:rPr>
          <w:rFonts w:ascii="Times New Roman" w:eastAsia="Calibri" w:hAnsi="Times New Roman" w:cs="Times New Roman"/>
          <w:bCs/>
          <w:sz w:val="24"/>
          <w:szCs w:val="24"/>
          <w:lang w:val="x-none"/>
        </w:rPr>
        <w:t>T</w:t>
      </w:r>
    </w:p>
    <w:p w14:paraId="2FEDC2B5" w14:textId="77777777" w:rsidR="001F0A77" w:rsidRPr="001F0A77" w:rsidRDefault="001F0A77" w:rsidP="001F0A77">
      <w:pPr>
        <w:spacing w:after="0" w:line="240" w:lineRule="auto"/>
        <w:ind w:left="420"/>
        <w:rPr>
          <w:rFonts w:ascii="Times New Roman" w:eastAsia="Calibri" w:hAnsi="Times New Roman" w:cs="Times New Roman"/>
          <w:b/>
          <w:bCs/>
          <w:sz w:val="24"/>
          <w:szCs w:val="24"/>
          <w:lang w:val="x-none"/>
        </w:rPr>
      </w:pPr>
    </w:p>
    <w:p w14:paraId="4F53607C" w14:textId="77777777" w:rsidR="001F0A77" w:rsidRPr="001F0A77" w:rsidRDefault="001F0A77" w:rsidP="001F0A77">
      <w:pPr>
        <w:spacing w:after="0" w:line="240" w:lineRule="auto"/>
        <w:jc w:val="both"/>
        <w:rPr>
          <w:rFonts w:ascii="Times New Roman" w:hAnsi="Times New Roman" w:cs="Times New Roman"/>
          <w:sz w:val="24"/>
          <w:szCs w:val="24"/>
        </w:rPr>
      </w:pPr>
      <w:r w:rsidRPr="001F0A77">
        <w:rPr>
          <w:rFonts w:ascii="Times New Roman" w:hAnsi="Times New Roman" w:cs="Times New Roman"/>
          <w:sz w:val="24"/>
          <w:szCs w:val="24"/>
        </w:rPr>
        <w:t xml:space="preserve">az önkormányzat a Nagyhalász önkormányzattal ½-½ tulajdoni hányadban tulajdonában lévő Ibrány, </w:t>
      </w:r>
      <w:proofErr w:type="spellStart"/>
      <w:r w:rsidRPr="001F0A77">
        <w:rPr>
          <w:rFonts w:ascii="Times New Roman" w:hAnsi="Times New Roman" w:cs="Times New Roman"/>
          <w:sz w:val="24"/>
          <w:szCs w:val="24"/>
        </w:rPr>
        <w:t>Kói</w:t>
      </w:r>
      <w:proofErr w:type="spellEnd"/>
      <w:r w:rsidRPr="001F0A77">
        <w:rPr>
          <w:rFonts w:ascii="Times New Roman" w:hAnsi="Times New Roman" w:cs="Times New Roman"/>
          <w:sz w:val="24"/>
          <w:szCs w:val="24"/>
        </w:rPr>
        <w:t xml:space="preserve"> utca 90. sz. alatti 04/41 </w:t>
      </w:r>
      <w:proofErr w:type="spellStart"/>
      <w:r w:rsidRPr="001F0A77">
        <w:rPr>
          <w:rFonts w:ascii="Times New Roman" w:hAnsi="Times New Roman" w:cs="Times New Roman"/>
          <w:sz w:val="24"/>
          <w:szCs w:val="24"/>
        </w:rPr>
        <w:t>hrsz</w:t>
      </w:r>
      <w:proofErr w:type="spellEnd"/>
      <w:r w:rsidRPr="001F0A77">
        <w:rPr>
          <w:rFonts w:ascii="Times New Roman" w:hAnsi="Times New Roman" w:cs="Times New Roman"/>
          <w:sz w:val="24"/>
          <w:szCs w:val="24"/>
        </w:rPr>
        <w:t>)  ebrendészeti teleppé átalakított ingatlanát 2020. szeptember 1. napjától az állatok védelméről és kíméletéről szóló 1998. évi XXVIII. törvény 48/A. § (3)–(4) bekezdése szerinti (kóbor állatok befogása) közfeladat ellátása céljából térítésmentesen a Hangtalanokért Állatvédő Egyesület (Ibrány, Zrínyi utca 47.)részére 2020. szeptember 1-től térítésmentes használatba adja az ebrendészeti feladatok ellátásának időtartamára a mellékelt szerződés alapján.</w:t>
      </w:r>
    </w:p>
    <w:p w14:paraId="18F60D1A" w14:textId="77777777" w:rsidR="001F0A77" w:rsidRPr="001F0A77" w:rsidRDefault="001F0A77" w:rsidP="001F0A77">
      <w:pPr>
        <w:spacing w:after="0" w:line="240" w:lineRule="auto"/>
        <w:jc w:val="both"/>
        <w:rPr>
          <w:rFonts w:ascii="Times New Roman" w:hAnsi="Times New Roman" w:cs="Times New Roman"/>
          <w:sz w:val="24"/>
          <w:szCs w:val="24"/>
        </w:rPr>
      </w:pPr>
      <w:r w:rsidRPr="001F0A77">
        <w:rPr>
          <w:rFonts w:ascii="Times New Roman" w:hAnsi="Times New Roman" w:cs="Times New Roman"/>
          <w:sz w:val="24"/>
          <w:szCs w:val="24"/>
        </w:rPr>
        <w:t>Felhatalmazza</w:t>
      </w:r>
    </w:p>
    <w:p w14:paraId="326159DD" w14:textId="77777777" w:rsidR="001F0A77" w:rsidRPr="001F0A77" w:rsidRDefault="001F0A77" w:rsidP="001F0A77">
      <w:pPr>
        <w:spacing w:after="0" w:line="240" w:lineRule="auto"/>
        <w:jc w:val="both"/>
        <w:rPr>
          <w:rFonts w:ascii="Times New Roman" w:hAnsi="Times New Roman" w:cs="Times New Roman"/>
          <w:sz w:val="24"/>
          <w:szCs w:val="24"/>
        </w:rPr>
      </w:pPr>
      <w:r w:rsidRPr="001F0A77">
        <w:rPr>
          <w:rFonts w:ascii="Times New Roman" w:hAnsi="Times New Roman" w:cs="Times New Roman"/>
          <w:sz w:val="24"/>
          <w:szCs w:val="24"/>
        </w:rPr>
        <w:t>a polgármestert, hogy a háromoldalú   ingatlanhasználati szerződést aláírja</w:t>
      </w:r>
    </w:p>
    <w:p w14:paraId="5BC14EB2" w14:textId="77777777" w:rsidR="001F0A77" w:rsidRPr="001F0A77" w:rsidRDefault="001F0A77" w:rsidP="001F0A77">
      <w:pPr>
        <w:spacing w:after="0" w:line="240" w:lineRule="auto"/>
        <w:jc w:val="both"/>
        <w:rPr>
          <w:rFonts w:ascii="Times New Roman" w:hAnsi="Times New Roman" w:cs="Times New Roman"/>
          <w:sz w:val="24"/>
          <w:szCs w:val="24"/>
        </w:rPr>
      </w:pPr>
      <w:r w:rsidRPr="001F0A77">
        <w:rPr>
          <w:rFonts w:ascii="Times New Roman" w:hAnsi="Times New Roman" w:cs="Times New Roman"/>
          <w:sz w:val="24"/>
          <w:szCs w:val="24"/>
          <w:u w:val="single"/>
        </w:rPr>
        <w:t>Felelős:</w:t>
      </w:r>
      <w:r w:rsidRPr="001F0A77">
        <w:rPr>
          <w:rFonts w:ascii="Times New Roman" w:hAnsi="Times New Roman" w:cs="Times New Roman"/>
          <w:sz w:val="24"/>
          <w:szCs w:val="24"/>
        </w:rPr>
        <w:t xml:space="preserve"> Trencsényi Imre polgármester</w:t>
      </w:r>
    </w:p>
    <w:p w14:paraId="21F4F395" w14:textId="77777777" w:rsidR="001F0A77" w:rsidRPr="001F0A77" w:rsidRDefault="001F0A77" w:rsidP="001F0A77">
      <w:pPr>
        <w:spacing w:after="0" w:line="240" w:lineRule="auto"/>
        <w:jc w:val="both"/>
        <w:rPr>
          <w:rFonts w:ascii="Times New Roman" w:hAnsi="Times New Roman" w:cs="Times New Roman"/>
          <w:sz w:val="24"/>
          <w:szCs w:val="24"/>
        </w:rPr>
      </w:pPr>
      <w:r w:rsidRPr="001F0A77">
        <w:rPr>
          <w:rFonts w:ascii="Times New Roman" w:hAnsi="Times New Roman" w:cs="Times New Roman"/>
          <w:sz w:val="24"/>
          <w:szCs w:val="24"/>
          <w:u w:val="single"/>
        </w:rPr>
        <w:t>Határidő:</w:t>
      </w:r>
      <w:r w:rsidRPr="001F0A77">
        <w:rPr>
          <w:rFonts w:ascii="Times New Roman" w:hAnsi="Times New Roman" w:cs="Times New Roman"/>
          <w:sz w:val="24"/>
          <w:szCs w:val="24"/>
        </w:rPr>
        <w:t xml:space="preserve">  2020. szeptember 30.</w:t>
      </w:r>
    </w:p>
    <w:p w14:paraId="4D316AB4" w14:textId="77777777" w:rsidR="001F0A77" w:rsidRPr="001F0A77" w:rsidRDefault="001F0A77" w:rsidP="001F0A77">
      <w:pPr>
        <w:spacing w:after="0" w:line="240" w:lineRule="auto"/>
        <w:jc w:val="both"/>
        <w:rPr>
          <w:rFonts w:ascii="Times New Roman" w:hAnsi="Times New Roman" w:cs="Times New Roman"/>
          <w:sz w:val="24"/>
          <w:szCs w:val="24"/>
        </w:rPr>
      </w:pPr>
    </w:p>
    <w:p w14:paraId="5AB1539D" w14:textId="77777777" w:rsidR="001F0A77" w:rsidRPr="001F0A77" w:rsidRDefault="001F0A77" w:rsidP="001F0A77">
      <w:pPr>
        <w:spacing w:after="0" w:line="240" w:lineRule="auto"/>
        <w:jc w:val="center"/>
        <w:rPr>
          <w:rFonts w:ascii="Times New Roman" w:eastAsia="Times New Roman" w:hAnsi="Times New Roman" w:cs="Times New Roman"/>
          <w:b/>
          <w:sz w:val="24"/>
          <w:szCs w:val="24"/>
          <w:lang w:eastAsia="hu-HU"/>
        </w:rPr>
      </w:pPr>
      <w:r w:rsidRPr="001F0A77">
        <w:rPr>
          <w:rFonts w:ascii="Times New Roman" w:eastAsia="Times New Roman" w:hAnsi="Times New Roman" w:cs="Times New Roman"/>
          <w:b/>
          <w:sz w:val="24"/>
          <w:szCs w:val="24"/>
          <w:lang w:eastAsia="hu-HU"/>
        </w:rPr>
        <w:t>Ingatlanhasználati szerződés</w:t>
      </w:r>
    </w:p>
    <w:p w14:paraId="5FE1906A" w14:textId="77777777" w:rsidR="001F0A77" w:rsidRPr="001F0A77" w:rsidRDefault="001F0A77" w:rsidP="001F0A77">
      <w:pPr>
        <w:spacing w:after="0" w:line="240" w:lineRule="auto"/>
        <w:ind w:firstLine="1"/>
        <w:jc w:val="both"/>
        <w:rPr>
          <w:rFonts w:ascii="Times New Roman" w:eastAsia="Times New Roman" w:hAnsi="Times New Roman" w:cs="Times New Roman"/>
          <w:b/>
          <w:sz w:val="24"/>
          <w:szCs w:val="24"/>
          <w:lang w:eastAsia="hu-HU"/>
        </w:rPr>
      </w:pPr>
    </w:p>
    <w:p w14:paraId="6B6E1F4D" w14:textId="77777777" w:rsidR="001F0A77" w:rsidRPr="001F0A77" w:rsidRDefault="001F0A77" w:rsidP="001F0A77">
      <w:pPr>
        <w:spacing w:after="0" w:line="240" w:lineRule="auto"/>
        <w:ind w:firstLine="1"/>
        <w:jc w:val="both"/>
        <w:rPr>
          <w:rFonts w:ascii="Times New Roman" w:eastAsia="Times New Roman" w:hAnsi="Times New Roman" w:cs="Times New Roman"/>
          <w:sz w:val="24"/>
          <w:szCs w:val="24"/>
          <w:lang w:eastAsia="hu-HU"/>
        </w:rPr>
      </w:pPr>
      <w:r w:rsidRPr="001F0A77">
        <w:rPr>
          <w:rFonts w:ascii="Times New Roman" w:eastAsia="Times New Roman" w:hAnsi="Times New Roman" w:cs="Times New Roman"/>
          <w:sz w:val="24"/>
          <w:szCs w:val="24"/>
          <w:lang w:eastAsia="hu-HU"/>
        </w:rPr>
        <w:t xml:space="preserve">mely létrejött </w:t>
      </w:r>
    </w:p>
    <w:p w14:paraId="7AB3C348" w14:textId="77777777" w:rsidR="001F0A77" w:rsidRPr="001F0A77" w:rsidRDefault="001F0A77" w:rsidP="001F0A77">
      <w:pPr>
        <w:spacing w:after="0" w:line="240" w:lineRule="auto"/>
        <w:jc w:val="both"/>
        <w:rPr>
          <w:rFonts w:ascii="Times New Roman" w:eastAsia="Times New Roman" w:hAnsi="Times New Roman" w:cs="Times New Roman"/>
          <w:sz w:val="24"/>
          <w:szCs w:val="24"/>
          <w:lang w:eastAsia="hu-HU"/>
        </w:rPr>
      </w:pPr>
      <w:r w:rsidRPr="001F0A77">
        <w:rPr>
          <w:rFonts w:ascii="Times New Roman" w:eastAsia="Times New Roman" w:hAnsi="Times New Roman" w:cs="Times New Roman"/>
          <w:sz w:val="24"/>
          <w:szCs w:val="24"/>
          <w:lang w:eastAsia="hu-HU"/>
        </w:rPr>
        <w:t>egyrészről:</w:t>
      </w:r>
    </w:p>
    <w:p w14:paraId="5D579A2A" w14:textId="77777777" w:rsidR="001F0A77" w:rsidRPr="001F0A77" w:rsidRDefault="001F0A77" w:rsidP="001F0A77">
      <w:pPr>
        <w:spacing w:after="0" w:line="240" w:lineRule="auto"/>
        <w:jc w:val="both"/>
        <w:rPr>
          <w:rFonts w:ascii="Times New Roman" w:eastAsia="Times New Roman" w:hAnsi="Times New Roman" w:cs="Times New Roman"/>
          <w:sz w:val="24"/>
          <w:szCs w:val="24"/>
          <w:lang w:eastAsia="hu-HU"/>
        </w:rPr>
      </w:pPr>
      <w:r w:rsidRPr="001F0A77">
        <w:rPr>
          <w:rFonts w:ascii="Times New Roman" w:eastAsia="Times New Roman" w:hAnsi="Times New Roman" w:cs="Times New Roman"/>
          <w:b/>
          <w:bCs/>
          <w:sz w:val="24"/>
          <w:szCs w:val="24"/>
          <w:lang w:eastAsia="hu-HU"/>
        </w:rPr>
        <w:t>Ibrány</w:t>
      </w:r>
      <w:r w:rsidRPr="001F0A77">
        <w:rPr>
          <w:rFonts w:ascii="Times New Roman" w:eastAsia="Times New Roman" w:hAnsi="Times New Roman" w:cs="Times New Roman"/>
          <w:sz w:val="24"/>
          <w:szCs w:val="24"/>
          <w:lang w:eastAsia="hu-HU"/>
        </w:rPr>
        <w:t xml:space="preserve"> V</w:t>
      </w:r>
      <w:r w:rsidRPr="001F0A77">
        <w:rPr>
          <w:rFonts w:ascii="Times New Roman" w:eastAsia="Times New Roman" w:hAnsi="Times New Roman" w:cs="Times New Roman"/>
          <w:b/>
          <w:sz w:val="24"/>
          <w:szCs w:val="24"/>
          <w:lang w:eastAsia="hu-HU"/>
        </w:rPr>
        <w:t>áros  Önkormányzata (</w:t>
      </w:r>
      <w:r w:rsidRPr="001F0A77">
        <w:rPr>
          <w:rFonts w:ascii="Times New Roman" w:eastAsia="Times New Roman" w:hAnsi="Times New Roman" w:cs="Times New Roman"/>
          <w:sz w:val="24"/>
          <w:szCs w:val="24"/>
          <w:lang w:eastAsia="hu-HU"/>
        </w:rPr>
        <w:t xml:space="preserve">Székhelye: 4484. Ibrány, Árpád utca 5-7.sz.  adószáma: 15732262-2-15  statisztikai számjele: 15732262-8411-321-15  Törzsszáma: 732264 Képviseli: Trencsényi Imre polgármester) és </w:t>
      </w:r>
    </w:p>
    <w:p w14:paraId="04C22496" w14:textId="77777777" w:rsidR="001F0A77" w:rsidRPr="001F0A77" w:rsidRDefault="001F0A77" w:rsidP="001F0A77">
      <w:pPr>
        <w:spacing w:after="0" w:line="240" w:lineRule="auto"/>
        <w:jc w:val="both"/>
        <w:rPr>
          <w:rFonts w:ascii="Times New Roman" w:eastAsia="Times New Roman" w:hAnsi="Times New Roman" w:cs="Times New Roman"/>
          <w:sz w:val="24"/>
          <w:szCs w:val="24"/>
          <w:lang w:eastAsia="hu-HU"/>
        </w:rPr>
      </w:pPr>
      <w:r w:rsidRPr="00553A28">
        <w:rPr>
          <w:rFonts w:ascii="Times New Roman" w:eastAsia="Times New Roman" w:hAnsi="Times New Roman" w:cs="Times New Roman"/>
          <w:b/>
          <w:bCs/>
          <w:sz w:val="24"/>
          <w:szCs w:val="24"/>
          <w:lang w:eastAsia="hu-HU"/>
        </w:rPr>
        <w:t>Nagyhalász</w:t>
      </w:r>
      <w:r w:rsidRPr="00553A28">
        <w:rPr>
          <w:rFonts w:ascii="Times New Roman" w:eastAsia="Times New Roman" w:hAnsi="Times New Roman" w:cs="Times New Roman"/>
          <w:sz w:val="24"/>
          <w:szCs w:val="24"/>
          <w:lang w:eastAsia="hu-HU"/>
        </w:rPr>
        <w:t xml:space="preserve"> V</w:t>
      </w:r>
      <w:r w:rsidRPr="00553A28">
        <w:rPr>
          <w:rFonts w:ascii="Times New Roman" w:eastAsia="Times New Roman" w:hAnsi="Times New Roman" w:cs="Times New Roman"/>
          <w:b/>
          <w:sz w:val="24"/>
          <w:szCs w:val="24"/>
          <w:lang w:eastAsia="hu-HU"/>
        </w:rPr>
        <w:t>áros  Önkormányzata (</w:t>
      </w:r>
      <w:r w:rsidRPr="00553A28">
        <w:rPr>
          <w:rFonts w:ascii="Times New Roman" w:eastAsia="Times New Roman" w:hAnsi="Times New Roman" w:cs="Times New Roman"/>
          <w:sz w:val="24"/>
          <w:szCs w:val="24"/>
          <w:lang w:eastAsia="hu-HU"/>
        </w:rPr>
        <w:t>Székhelye: 4485. Nagyhalász, Arany János utca .sz.  adószáma: ….-2-15  statisztikai számjele:………  Törzsszáma: ……Képviseli: Orosz Károly</w:t>
      </w:r>
      <w:r w:rsidRPr="001F0A77">
        <w:rPr>
          <w:rFonts w:ascii="Times New Roman" w:eastAsia="Times New Roman" w:hAnsi="Times New Roman" w:cs="Times New Roman"/>
          <w:sz w:val="24"/>
          <w:szCs w:val="24"/>
          <w:lang w:eastAsia="hu-HU"/>
        </w:rPr>
        <w:t xml:space="preserve"> polgármester)  </w:t>
      </w:r>
    </w:p>
    <w:p w14:paraId="2702547A" w14:textId="77777777" w:rsidR="001F0A77" w:rsidRPr="001F0A77" w:rsidRDefault="001F0A77" w:rsidP="001F0A77">
      <w:pPr>
        <w:spacing w:after="0" w:line="240" w:lineRule="auto"/>
        <w:jc w:val="both"/>
        <w:rPr>
          <w:rFonts w:ascii="Times New Roman" w:eastAsia="Times New Roman" w:hAnsi="Times New Roman" w:cs="Times New Roman"/>
          <w:sz w:val="24"/>
          <w:szCs w:val="24"/>
          <w:lang w:eastAsia="hu-HU"/>
        </w:rPr>
      </w:pPr>
      <w:r w:rsidRPr="001F0A77">
        <w:rPr>
          <w:rFonts w:ascii="Times New Roman" w:eastAsia="Times New Roman" w:hAnsi="Times New Roman" w:cs="Times New Roman"/>
          <w:sz w:val="24"/>
          <w:szCs w:val="24"/>
          <w:lang w:eastAsia="hu-HU"/>
        </w:rPr>
        <w:t xml:space="preserve">mint </w:t>
      </w:r>
      <w:r w:rsidRPr="001F0A77">
        <w:rPr>
          <w:rFonts w:ascii="Times New Roman" w:eastAsia="Times New Roman" w:hAnsi="Times New Roman" w:cs="Times New Roman"/>
          <w:b/>
          <w:sz w:val="24"/>
          <w:szCs w:val="24"/>
          <w:lang w:eastAsia="hu-HU"/>
        </w:rPr>
        <w:t>Használatba adók</w:t>
      </w:r>
      <w:r w:rsidRPr="001F0A77">
        <w:rPr>
          <w:rFonts w:ascii="Times New Roman" w:eastAsia="Times New Roman" w:hAnsi="Times New Roman" w:cs="Times New Roman"/>
          <w:sz w:val="24"/>
          <w:szCs w:val="24"/>
          <w:lang w:eastAsia="hu-HU"/>
        </w:rPr>
        <w:t xml:space="preserve"> (a továbbiakban: Átadók), </w:t>
      </w:r>
    </w:p>
    <w:p w14:paraId="1F6F98D3" w14:textId="77777777" w:rsidR="001F0A77" w:rsidRPr="001F0A77" w:rsidRDefault="001F0A77" w:rsidP="001F0A77">
      <w:pPr>
        <w:spacing w:after="0" w:line="240" w:lineRule="auto"/>
        <w:jc w:val="both"/>
        <w:rPr>
          <w:rFonts w:ascii="Times New Roman" w:eastAsia="Times New Roman" w:hAnsi="Times New Roman" w:cs="Times New Roman"/>
          <w:sz w:val="24"/>
          <w:szCs w:val="24"/>
          <w:lang w:eastAsia="hu-HU"/>
        </w:rPr>
      </w:pPr>
    </w:p>
    <w:p w14:paraId="17469B97" w14:textId="77777777" w:rsidR="001F0A77" w:rsidRPr="001F0A77" w:rsidRDefault="001F0A77" w:rsidP="001F0A77">
      <w:pPr>
        <w:spacing w:after="0" w:line="240" w:lineRule="auto"/>
        <w:jc w:val="both"/>
        <w:rPr>
          <w:rFonts w:ascii="Times New Roman" w:eastAsia="Times New Roman" w:hAnsi="Times New Roman" w:cs="Times New Roman"/>
          <w:sz w:val="24"/>
          <w:szCs w:val="24"/>
          <w:lang w:eastAsia="hu-HU"/>
        </w:rPr>
      </w:pPr>
      <w:r w:rsidRPr="001F0A77">
        <w:rPr>
          <w:rFonts w:ascii="Times New Roman" w:eastAsia="Times New Roman" w:hAnsi="Times New Roman" w:cs="Times New Roman"/>
          <w:sz w:val="24"/>
          <w:szCs w:val="24"/>
          <w:lang w:eastAsia="hu-HU"/>
        </w:rPr>
        <w:t>másrészről :</w:t>
      </w:r>
    </w:p>
    <w:p w14:paraId="0ACBA788" w14:textId="77777777" w:rsidR="001F0A77" w:rsidRPr="001F0A77" w:rsidRDefault="001F0A77" w:rsidP="001F0A77">
      <w:pPr>
        <w:spacing w:after="0" w:line="240" w:lineRule="auto"/>
        <w:jc w:val="both"/>
        <w:rPr>
          <w:rFonts w:ascii="Times New Roman" w:eastAsia="Times New Roman" w:hAnsi="Times New Roman" w:cs="Times New Roman"/>
          <w:sz w:val="24"/>
          <w:szCs w:val="24"/>
          <w:lang w:eastAsia="hu-HU"/>
        </w:rPr>
      </w:pPr>
      <w:r w:rsidRPr="001F0A77">
        <w:rPr>
          <w:rFonts w:ascii="Times New Roman" w:eastAsia="Times New Roman" w:hAnsi="Times New Roman" w:cs="Times New Roman"/>
          <w:b/>
          <w:sz w:val="24"/>
          <w:szCs w:val="24"/>
          <w:lang w:eastAsia="hu-HU"/>
        </w:rPr>
        <w:t xml:space="preserve">A </w:t>
      </w:r>
      <w:r w:rsidRPr="001F0A77">
        <w:rPr>
          <w:rFonts w:ascii="Times New Roman" w:eastAsia="Times New Roman" w:hAnsi="Times New Roman" w:cs="Times New Roman"/>
          <w:b/>
          <w:bCs/>
          <w:sz w:val="24"/>
          <w:szCs w:val="24"/>
          <w:lang w:eastAsia="hu-HU"/>
        </w:rPr>
        <w:t>Hangtalanokért Állatvédő Egyesület</w:t>
      </w:r>
      <w:r w:rsidRPr="001F0A77">
        <w:rPr>
          <w:rFonts w:ascii="Times New Roman" w:eastAsia="Times New Roman" w:hAnsi="Times New Roman" w:cs="Times New Roman"/>
          <w:sz w:val="24"/>
          <w:szCs w:val="24"/>
          <w:lang w:eastAsia="hu-HU"/>
        </w:rPr>
        <w:t xml:space="preserve"> (székhelye: 4484. Ibrány, Zrínyi  u. 47.sz.</w:t>
      </w:r>
    </w:p>
    <w:p w14:paraId="41E6BE4F" w14:textId="77777777" w:rsidR="001F0A77" w:rsidRPr="001F0A77" w:rsidRDefault="001F0A77" w:rsidP="001F0A77">
      <w:pPr>
        <w:spacing w:after="0" w:line="240" w:lineRule="auto"/>
        <w:jc w:val="both"/>
        <w:rPr>
          <w:rFonts w:ascii="Times New Roman" w:eastAsia="Times New Roman" w:hAnsi="Times New Roman" w:cs="Times New Roman"/>
          <w:sz w:val="24"/>
          <w:szCs w:val="24"/>
          <w:lang w:eastAsia="hu-HU"/>
        </w:rPr>
      </w:pPr>
      <w:r w:rsidRPr="001F0A77">
        <w:rPr>
          <w:rFonts w:ascii="Times New Roman" w:eastAsia="Times New Roman" w:hAnsi="Times New Roman" w:cs="Times New Roman"/>
          <w:sz w:val="24"/>
          <w:szCs w:val="24"/>
          <w:lang w:eastAsia="hu-HU"/>
        </w:rPr>
        <w:t xml:space="preserve">adószám: 19166146-1-15) képviseli: </w:t>
      </w:r>
      <w:proofErr w:type="spellStart"/>
      <w:r w:rsidRPr="001F0A77">
        <w:rPr>
          <w:rFonts w:ascii="Times New Roman" w:eastAsia="Times New Roman" w:hAnsi="Times New Roman" w:cs="Times New Roman"/>
          <w:sz w:val="24"/>
          <w:szCs w:val="24"/>
          <w:lang w:eastAsia="hu-HU"/>
        </w:rPr>
        <w:t>Szokoli</w:t>
      </w:r>
      <w:proofErr w:type="spellEnd"/>
      <w:r w:rsidRPr="001F0A77">
        <w:rPr>
          <w:rFonts w:ascii="Times New Roman" w:eastAsia="Times New Roman" w:hAnsi="Times New Roman" w:cs="Times New Roman"/>
          <w:sz w:val="24"/>
          <w:szCs w:val="24"/>
          <w:lang w:eastAsia="hu-HU"/>
        </w:rPr>
        <w:t xml:space="preserve"> Zoltánné egyesületi elnök)mint </w:t>
      </w:r>
      <w:r w:rsidRPr="001F0A77">
        <w:rPr>
          <w:rFonts w:ascii="Times New Roman" w:eastAsia="Times New Roman" w:hAnsi="Times New Roman" w:cs="Times New Roman"/>
          <w:b/>
          <w:sz w:val="24"/>
          <w:szCs w:val="24"/>
          <w:lang w:eastAsia="hu-HU"/>
        </w:rPr>
        <w:t xml:space="preserve">Használatba vevő </w:t>
      </w:r>
      <w:r w:rsidRPr="001F0A77">
        <w:rPr>
          <w:rFonts w:ascii="Times New Roman" w:eastAsia="Times New Roman" w:hAnsi="Times New Roman" w:cs="Times New Roman"/>
          <w:sz w:val="24"/>
          <w:szCs w:val="24"/>
          <w:lang w:eastAsia="hu-HU"/>
        </w:rPr>
        <w:t>(a továbbiakban Átvevő)(a továbbiakban együtt: Szerződő Felek) között a mai napon a következő feltételek szerint:</w:t>
      </w:r>
    </w:p>
    <w:p w14:paraId="4C1FB57D" w14:textId="77777777" w:rsidR="001F0A77" w:rsidRPr="001F0A77" w:rsidRDefault="001F0A77" w:rsidP="001F0A77">
      <w:pPr>
        <w:spacing w:after="0" w:line="240" w:lineRule="auto"/>
        <w:jc w:val="both"/>
        <w:rPr>
          <w:rFonts w:ascii="Times New Roman" w:eastAsia="Times New Roman" w:hAnsi="Times New Roman" w:cs="Times New Roman"/>
          <w:sz w:val="24"/>
          <w:szCs w:val="24"/>
          <w:lang w:eastAsia="hu-HU"/>
        </w:rPr>
      </w:pPr>
    </w:p>
    <w:p w14:paraId="77825F9D" w14:textId="77777777" w:rsidR="001F0A77" w:rsidRPr="001F0A77" w:rsidRDefault="001F0A77" w:rsidP="001F0A77">
      <w:pPr>
        <w:spacing w:after="0" w:line="240" w:lineRule="auto"/>
        <w:jc w:val="both"/>
        <w:rPr>
          <w:rFonts w:ascii="Times New Roman" w:eastAsia="Times New Roman" w:hAnsi="Times New Roman" w:cs="Times New Roman"/>
          <w:i/>
          <w:sz w:val="24"/>
          <w:szCs w:val="24"/>
          <w:lang w:eastAsia="hu-HU"/>
        </w:rPr>
      </w:pPr>
      <w:r w:rsidRPr="001F0A77">
        <w:rPr>
          <w:rFonts w:ascii="Times New Roman" w:eastAsia="Times New Roman" w:hAnsi="Times New Roman" w:cs="Times New Roman"/>
          <w:sz w:val="24"/>
          <w:szCs w:val="24"/>
          <w:lang w:eastAsia="hu-HU"/>
        </w:rPr>
        <w:t xml:space="preserve">Felek rögzítik, hogy egymással  feladatellátási szerződést kötöttek az Ibrány, </w:t>
      </w:r>
      <w:proofErr w:type="spellStart"/>
      <w:r w:rsidRPr="001F0A77">
        <w:rPr>
          <w:rFonts w:ascii="Times New Roman" w:eastAsia="Times New Roman" w:hAnsi="Times New Roman" w:cs="Times New Roman"/>
          <w:sz w:val="24"/>
          <w:szCs w:val="24"/>
          <w:lang w:eastAsia="hu-HU"/>
        </w:rPr>
        <w:t>Kói</w:t>
      </w:r>
      <w:proofErr w:type="spellEnd"/>
      <w:r w:rsidRPr="001F0A77">
        <w:rPr>
          <w:rFonts w:ascii="Times New Roman" w:eastAsia="Times New Roman" w:hAnsi="Times New Roman" w:cs="Times New Roman"/>
          <w:sz w:val="24"/>
          <w:szCs w:val="24"/>
          <w:lang w:eastAsia="hu-HU"/>
        </w:rPr>
        <w:t xml:space="preserve"> u. 90. sz. alatti ingatlanon kialakított ebrendészeti telep üzemeltetésére.</w:t>
      </w:r>
    </w:p>
    <w:p w14:paraId="5F9AF6C1" w14:textId="77777777" w:rsidR="001F0A77" w:rsidRPr="001F0A77" w:rsidRDefault="001F0A77" w:rsidP="001F0A77">
      <w:pPr>
        <w:spacing w:after="0" w:line="240" w:lineRule="auto"/>
        <w:jc w:val="both"/>
        <w:rPr>
          <w:rFonts w:ascii="Times New Roman" w:eastAsia="Times New Roman" w:hAnsi="Times New Roman" w:cs="Times New Roman"/>
          <w:sz w:val="24"/>
          <w:szCs w:val="24"/>
          <w:lang w:eastAsia="hu-HU"/>
        </w:rPr>
      </w:pPr>
    </w:p>
    <w:p w14:paraId="56F93988" w14:textId="77777777" w:rsidR="001F0A77" w:rsidRPr="001F0A77" w:rsidRDefault="001F0A77" w:rsidP="001F0A77">
      <w:pPr>
        <w:spacing w:after="0" w:line="240" w:lineRule="auto"/>
        <w:jc w:val="both"/>
        <w:rPr>
          <w:rFonts w:ascii="Times New Roman" w:eastAsia="Times New Roman" w:hAnsi="Times New Roman" w:cs="Times New Roman"/>
          <w:sz w:val="24"/>
          <w:szCs w:val="24"/>
          <w:lang w:eastAsia="hu-HU"/>
        </w:rPr>
      </w:pPr>
      <w:r w:rsidRPr="001F0A77">
        <w:rPr>
          <w:rFonts w:ascii="Times New Roman" w:eastAsia="Times New Roman" w:hAnsi="Times New Roman" w:cs="Times New Roman"/>
          <w:sz w:val="24"/>
          <w:szCs w:val="24"/>
          <w:lang w:eastAsia="hu-HU"/>
        </w:rPr>
        <w:t xml:space="preserve">Felek rögzítik, hogy a nyilatkozattételre jogosult egyesület kérelmezte a </w:t>
      </w:r>
      <w:proofErr w:type="spellStart"/>
      <w:r w:rsidRPr="001F0A77">
        <w:rPr>
          <w:rFonts w:ascii="Times New Roman" w:eastAsia="Times New Roman" w:hAnsi="Times New Roman" w:cs="Times New Roman"/>
          <w:sz w:val="24"/>
          <w:szCs w:val="24"/>
          <w:lang w:eastAsia="hu-HU"/>
        </w:rPr>
        <w:t>a</w:t>
      </w:r>
      <w:proofErr w:type="spellEnd"/>
      <w:r w:rsidRPr="001F0A77">
        <w:rPr>
          <w:rFonts w:ascii="Times New Roman" w:eastAsia="Times New Roman" w:hAnsi="Times New Roman" w:cs="Times New Roman"/>
          <w:sz w:val="24"/>
          <w:szCs w:val="24"/>
          <w:lang w:eastAsia="hu-HU"/>
        </w:rPr>
        <w:t xml:space="preserve"> Szabolcs-Szatmár-Bereg Megyei Kormányhivatal Élelmiszerlánc-biztonsági és Állategészségügyi Főosztályánál az ebrendészeti telep működési engedélyét, amit az  az SZ/82/02096-3/2020 számú, 2020. szeptember 16. napján kelt határozattal adott ki részükre. </w:t>
      </w:r>
    </w:p>
    <w:p w14:paraId="3220F411" w14:textId="77777777" w:rsidR="001F0A77" w:rsidRPr="001F0A77" w:rsidRDefault="001F0A77" w:rsidP="001F0A77">
      <w:pPr>
        <w:spacing w:after="0" w:line="240" w:lineRule="auto"/>
        <w:jc w:val="both"/>
        <w:rPr>
          <w:rFonts w:ascii="Times New Roman" w:eastAsia="Times New Roman" w:hAnsi="Times New Roman" w:cs="Times New Roman"/>
          <w:sz w:val="24"/>
          <w:szCs w:val="24"/>
          <w:lang w:eastAsia="hu-HU"/>
        </w:rPr>
      </w:pPr>
    </w:p>
    <w:p w14:paraId="35400BF7" w14:textId="77777777" w:rsidR="001F0A77" w:rsidRPr="001F0A77" w:rsidRDefault="001F0A77" w:rsidP="001F0A77">
      <w:pPr>
        <w:spacing w:after="0" w:line="240" w:lineRule="auto"/>
        <w:jc w:val="both"/>
        <w:rPr>
          <w:rFonts w:ascii="Times New Roman" w:eastAsia="Times New Roman" w:hAnsi="Times New Roman" w:cs="Times New Roman"/>
          <w:sz w:val="24"/>
          <w:szCs w:val="24"/>
          <w:lang w:eastAsia="hu-HU"/>
        </w:rPr>
      </w:pPr>
      <w:r w:rsidRPr="001F0A77">
        <w:rPr>
          <w:rFonts w:ascii="Times New Roman" w:eastAsia="Times New Roman" w:hAnsi="Times New Roman" w:cs="Times New Roman"/>
          <w:sz w:val="24"/>
          <w:szCs w:val="24"/>
          <w:lang w:eastAsia="hu-HU"/>
        </w:rPr>
        <w:t>Felek a fenti kóbor ebek befogására vonatkozó önkormányzati feladat  ellátására szolgáló ingatlan tekintetében Ibrány Város Képviselő-testületének a ../2020  (IX.28.) KT. számú Határozata és Nagyhalász Város Képviselő-testületének a ../2020  (IX.29.) KT. számú Határozata alapján az alábbi megállapodást kötik meg:</w:t>
      </w:r>
    </w:p>
    <w:p w14:paraId="7517C9C2" w14:textId="77777777" w:rsidR="001F0A77" w:rsidRPr="001F0A77" w:rsidRDefault="001F0A77" w:rsidP="001F0A77">
      <w:pPr>
        <w:spacing w:after="0" w:line="240" w:lineRule="auto"/>
        <w:jc w:val="both"/>
        <w:rPr>
          <w:rFonts w:ascii="Times New Roman" w:eastAsia="Times New Roman" w:hAnsi="Times New Roman" w:cs="Times New Roman"/>
          <w:sz w:val="24"/>
          <w:szCs w:val="24"/>
          <w:lang w:eastAsia="hu-HU"/>
        </w:rPr>
      </w:pPr>
    </w:p>
    <w:p w14:paraId="2CA41F2C" w14:textId="77777777" w:rsidR="001F0A77" w:rsidRPr="001F0A77" w:rsidRDefault="001F0A77" w:rsidP="001F0A77">
      <w:pPr>
        <w:numPr>
          <w:ilvl w:val="0"/>
          <w:numId w:val="20"/>
        </w:numPr>
        <w:tabs>
          <w:tab w:val="num" w:pos="360"/>
        </w:tabs>
        <w:spacing w:after="0" w:line="240" w:lineRule="auto"/>
        <w:contextualSpacing/>
        <w:jc w:val="both"/>
        <w:rPr>
          <w:rFonts w:ascii="Times New Roman" w:eastAsia="Times New Roman" w:hAnsi="Times New Roman" w:cs="Times New Roman"/>
          <w:sz w:val="24"/>
          <w:szCs w:val="24"/>
          <w:lang w:eastAsia="hu-HU"/>
        </w:rPr>
      </w:pPr>
      <w:r w:rsidRPr="001F0A77">
        <w:rPr>
          <w:rFonts w:ascii="Times New Roman" w:eastAsia="Times New Roman" w:hAnsi="Times New Roman" w:cs="Times New Roman"/>
          <w:sz w:val="24"/>
          <w:szCs w:val="24"/>
          <w:lang w:eastAsia="hu-HU"/>
        </w:rPr>
        <w:t xml:space="preserve">A Használatba adók  a  kóbor ebek befogására irányuló kötelező önkormányzati feladat teljesítése érdekében az ½-1/2 arányban  tulajdonukban lévő  Ibrány, </w:t>
      </w:r>
      <w:proofErr w:type="spellStart"/>
      <w:r w:rsidRPr="001F0A77">
        <w:rPr>
          <w:rFonts w:ascii="Times New Roman" w:eastAsia="Times New Roman" w:hAnsi="Times New Roman" w:cs="Times New Roman"/>
          <w:sz w:val="24"/>
          <w:szCs w:val="24"/>
          <w:lang w:eastAsia="hu-HU"/>
        </w:rPr>
        <w:t>Kói</w:t>
      </w:r>
      <w:proofErr w:type="spellEnd"/>
      <w:r w:rsidRPr="001F0A77">
        <w:rPr>
          <w:rFonts w:ascii="Times New Roman" w:eastAsia="Times New Roman" w:hAnsi="Times New Roman" w:cs="Times New Roman"/>
          <w:sz w:val="24"/>
          <w:szCs w:val="24"/>
          <w:lang w:eastAsia="hu-HU"/>
        </w:rPr>
        <w:t xml:space="preserve"> utca 90 </w:t>
      </w:r>
      <w:r w:rsidRPr="001F0A77">
        <w:rPr>
          <w:rFonts w:ascii="Times New Roman" w:eastAsia="Times New Roman" w:hAnsi="Times New Roman" w:cs="Times New Roman"/>
          <w:b/>
          <w:sz w:val="24"/>
          <w:szCs w:val="24"/>
          <w:lang w:eastAsia="hu-HU"/>
        </w:rPr>
        <w:t>sz. alatti</w:t>
      </w:r>
      <w:r w:rsidRPr="001F0A77">
        <w:rPr>
          <w:rFonts w:ascii="Times New Roman" w:eastAsia="Times New Roman" w:hAnsi="Times New Roman" w:cs="Times New Roman"/>
          <w:sz w:val="24"/>
          <w:szCs w:val="24"/>
          <w:lang w:eastAsia="hu-HU"/>
        </w:rPr>
        <w:t xml:space="preserve">  (04/41 </w:t>
      </w:r>
      <w:proofErr w:type="spellStart"/>
      <w:r w:rsidRPr="001F0A77">
        <w:rPr>
          <w:rFonts w:ascii="Times New Roman" w:eastAsia="Times New Roman" w:hAnsi="Times New Roman" w:cs="Times New Roman"/>
          <w:sz w:val="24"/>
          <w:szCs w:val="24"/>
          <w:lang w:eastAsia="hu-HU"/>
        </w:rPr>
        <w:t>hrsz</w:t>
      </w:r>
      <w:proofErr w:type="spellEnd"/>
      <w:r w:rsidRPr="001F0A77">
        <w:rPr>
          <w:rFonts w:ascii="Times New Roman" w:eastAsia="Times New Roman" w:hAnsi="Times New Roman" w:cs="Times New Roman"/>
          <w:sz w:val="24"/>
          <w:szCs w:val="24"/>
          <w:lang w:eastAsia="hu-HU"/>
        </w:rPr>
        <w:t xml:space="preserve">)ingatlanát – továbbiakban: Ingatlan – a Nemzeti Vagyonról szóló 2011. évi CXCVI. törvény 11. § (13) bekezdése alapján  közfeladat ellátása céljából </w:t>
      </w:r>
      <w:r w:rsidRPr="001F0A77">
        <w:rPr>
          <w:rFonts w:ascii="Times New Roman" w:eastAsia="Times New Roman" w:hAnsi="Times New Roman" w:cs="Times New Roman"/>
          <w:b/>
          <w:sz w:val="24"/>
          <w:szCs w:val="24"/>
          <w:u w:val="single"/>
          <w:lang w:eastAsia="hu-HU"/>
        </w:rPr>
        <w:t>térítésmentesen</w:t>
      </w:r>
      <w:r w:rsidRPr="001F0A77">
        <w:rPr>
          <w:rFonts w:ascii="Times New Roman" w:eastAsia="Times New Roman" w:hAnsi="Times New Roman" w:cs="Times New Roman"/>
          <w:sz w:val="24"/>
          <w:szCs w:val="24"/>
          <w:lang w:eastAsia="hu-HU"/>
        </w:rPr>
        <w:t xml:space="preserve"> a Hangtalanokért Állatvédő Egyesület/ Használatba vevő kizárólagos használatába adja 2020. szeptember 01. napjától  határozatlan időre, a köztük az ebrendészeti/kóbor ebek befogására  vonatkozó feladatok ellátására létrejött feladatellátási szerződés fennállásának időtartamára. </w:t>
      </w:r>
    </w:p>
    <w:p w14:paraId="2F4CB307" w14:textId="77777777" w:rsidR="001F0A77" w:rsidRPr="001F0A77" w:rsidRDefault="001F0A77" w:rsidP="001F0A77">
      <w:pPr>
        <w:tabs>
          <w:tab w:val="num" w:pos="360"/>
        </w:tabs>
        <w:spacing w:after="0" w:line="240" w:lineRule="auto"/>
        <w:ind w:left="360" w:hanging="426"/>
        <w:jc w:val="both"/>
        <w:rPr>
          <w:rFonts w:ascii="Times New Roman" w:eastAsia="Times New Roman" w:hAnsi="Times New Roman" w:cs="Times New Roman"/>
          <w:sz w:val="24"/>
          <w:szCs w:val="24"/>
          <w:lang w:eastAsia="hu-HU"/>
        </w:rPr>
      </w:pPr>
    </w:p>
    <w:p w14:paraId="2C7CD76E" w14:textId="77777777" w:rsidR="001F0A77" w:rsidRPr="001F0A77" w:rsidRDefault="001F0A77" w:rsidP="001F0A77">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hu-HU"/>
        </w:rPr>
      </w:pPr>
      <w:r w:rsidRPr="001F0A77">
        <w:rPr>
          <w:rFonts w:ascii="Times New Roman" w:eastAsia="Times New Roman" w:hAnsi="Times New Roman" w:cs="Times New Roman"/>
          <w:sz w:val="24"/>
          <w:szCs w:val="24"/>
          <w:lang w:eastAsia="hu-HU"/>
        </w:rPr>
        <w:t xml:space="preserve">Használatba adók az 1. pontban megjelölt Ingatlanban gondoskodtak arról, hogy a 2020 szeptember 1-től a működési engedélyezés kiadásához szükséges átalakítások, felszerelés, berendezés biztosított legyen. A berendezési tárgyakról a birtokbaadás időpontjában készülő tételes leltárjegyzéke jelen szerződés elválaszthatatlan 1. számú mellékletét fogja képezni. </w:t>
      </w:r>
    </w:p>
    <w:p w14:paraId="4780A31A" w14:textId="77777777" w:rsidR="001F0A77" w:rsidRPr="001F0A77" w:rsidRDefault="001F0A77" w:rsidP="001F0A77">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hu-HU"/>
        </w:rPr>
      </w:pPr>
      <w:r w:rsidRPr="001F0A77">
        <w:rPr>
          <w:rFonts w:ascii="Times New Roman" w:eastAsia="Times New Roman" w:hAnsi="Times New Roman" w:cs="Times New Roman"/>
          <w:sz w:val="24"/>
          <w:szCs w:val="24"/>
          <w:lang w:eastAsia="hu-HU"/>
        </w:rPr>
        <w:t xml:space="preserve">Ezen rendelkezés, továbbá az 1. pontban megjelölt törvényi rendelkezések alapján a Használatba vevő használatába adott ingatlan s benne lévő Használatba adók tulajdonát képező ingóságok harmadik személy részére további használatba, bérbe nem </w:t>
      </w:r>
      <w:proofErr w:type="spellStart"/>
      <w:r w:rsidRPr="001F0A77">
        <w:rPr>
          <w:rFonts w:ascii="Times New Roman" w:eastAsia="Times New Roman" w:hAnsi="Times New Roman" w:cs="Times New Roman"/>
          <w:sz w:val="24"/>
          <w:szCs w:val="24"/>
          <w:lang w:eastAsia="hu-HU"/>
        </w:rPr>
        <w:t>adhatóak</w:t>
      </w:r>
      <w:proofErr w:type="spellEnd"/>
      <w:r w:rsidRPr="001F0A77">
        <w:rPr>
          <w:rFonts w:ascii="Times New Roman" w:eastAsia="Times New Roman" w:hAnsi="Times New Roman" w:cs="Times New Roman"/>
          <w:sz w:val="24"/>
          <w:szCs w:val="24"/>
          <w:lang w:eastAsia="hu-HU"/>
        </w:rPr>
        <w:t xml:space="preserve"> s biztosítékul sem szolgálhatnak.</w:t>
      </w:r>
    </w:p>
    <w:p w14:paraId="28E91D25" w14:textId="77777777" w:rsidR="001F0A77" w:rsidRPr="001F0A77" w:rsidRDefault="001F0A77" w:rsidP="001F0A77">
      <w:pPr>
        <w:spacing w:after="0" w:line="240" w:lineRule="auto"/>
        <w:jc w:val="both"/>
        <w:rPr>
          <w:rFonts w:ascii="Times New Roman" w:eastAsia="Times New Roman" w:hAnsi="Times New Roman" w:cs="Times New Roman"/>
          <w:sz w:val="24"/>
          <w:szCs w:val="24"/>
          <w:lang w:eastAsia="hu-HU"/>
        </w:rPr>
      </w:pPr>
    </w:p>
    <w:p w14:paraId="120FE990" w14:textId="77777777" w:rsidR="001F0A77" w:rsidRPr="001F0A77" w:rsidRDefault="001F0A77" w:rsidP="001F0A77">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hu-HU"/>
        </w:rPr>
      </w:pPr>
      <w:r w:rsidRPr="001F0A77">
        <w:rPr>
          <w:rFonts w:ascii="Times New Roman" w:eastAsia="Times New Roman" w:hAnsi="Times New Roman" w:cs="Times New Roman"/>
          <w:sz w:val="24"/>
          <w:szCs w:val="24"/>
          <w:lang w:eastAsia="hu-HU"/>
        </w:rPr>
        <w:t xml:space="preserve">A Használatba </w:t>
      </w:r>
      <w:proofErr w:type="gramStart"/>
      <w:r w:rsidRPr="001F0A77">
        <w:rPr>
          <w:rFonts w:ascii="Times New Roman" w:eastAsia="Times New Roman" w:hAnsi="Times New Roman" w:cs="Times New Roman"/>
          <w:sz w:val="24"/>
          <w:szCs w:val="24"/>
          <w:lang w:eastAsia="hu-HU"/>
        </w:rPr>
        <w:t>vevő  fenti</w:t>
      </w:r>
      <w:proofErr w:type="gramEnd"/>
      <w:r w:rsidRPr="001F0A77">
        <w:rPr>
          <w:rFonts w:ascii="Times New Roman" w:eastAsia="Times New Roman" w:hAnsi="Times New Roman" w:cs="Times New Roman"/>
          <w:sz w:val="24"/>
          <w:szCs w:val="24"/>
          <w:lang w:eastAsia="hu-HU"/>
        </w:rPr>
        <w:t xml:space="preserve"> kötelezettségek vállalásával veszi használatba a Használatba adók tulajdonát képező Ingatlant és ingóságok összességét, mint önkormányzati vagyontárgyakat.</w:t>
      </w:r>
    </w:p>
    <w:p w14:paraId="077FF9FB" w14:textId="77777777" w:rsidR="001F0A77" w:rsidRPr="001F0A77" w:rsidRDefault="001F0A77" w:rsidP="001F0A77">
      <w:pPr>
        <w:spacing w:after="0" w:line="240" w:lineRule="auto"/>
        <w:jc w:val="both"/>
        <w:rPr>
          <w:rFonts w:ascii="Times New Roman" w:eastAsia="Times New Roman" w:hAnsi="Times New Roman" w:cs="Times New Roman"/>
          <w:sz w:val="24"/>
          <w:szCs w:val="24"/>
          <w:lang w:eastAsia="hu-HU"/>
        </w:rPr>
      </w:pPr>
    </w:p>
    <w:p w14:paraId="53A5BC4B" w14:textId="77777777" w:rsidR="001F0A77" w:rsidRPr="001F0A77" w:rsidRDefault="001F0A77" w:rsidP="001F0A77">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hu-HU"/>
        </w:rPr>
      </w:pPr>
      <w:r w:rsidRPr="001F0A77">
        <w:rPr>
          <w:rFonts w:ascii="Times New Roman" w:eastAsia="Times New Roman" w:hAnsi="Times New Roman" w:cs="Times New Roman"/>
          <w:sz w:val="24"/>
          <w:szCs w:val="24"/>
          <w:lang w:eastAsia="hu-HU"/>
        </w:rPr>
        <w:t xml:space="preserve">A Használatba adók  kijelentik, hogy az Ingatlan, és a benne lévő ingóságok, eszközök  műszaki és jogi állapota az ebrendészeti telep rendeltetésszerű használatára alkalmas lesz, arra jogerős működési engedély szerezhető, és a felek által </w:t>
      </w:r>
      <w:proofErr w:type="spellStart"/>
      <w:r w:rsidRPr="001F0A77">
        <w:rPr>
          <w:rFonts w:ascii="Times New Roman" w:eastAsia="Times New Roman" w:hAnsi="Times New Roman" w:cs="Times New Roman"/>
          <w:sz w:val="24"/>
          <w:szCs w:val="24"/>
          <w:lang w:eastAsia="hu-HU"/>
        </w:rPr>
        <w:t>megkötötött</w:t>
      </w:r>
      <w:proofErr w:type="spellEnd"/>
      <w:r w:rsidRPr="001F0A77">
        <w:rPr>
          <w:rFonts w:ascii="Times New Roman" w:eastAsia="Times New Roman" w:hAnsi="Times New Roman" w:cs="Times New Roman"/>
          <w:sz w:val="24"/>
          <w:szCs w:val="24"/>
          <w:lang w:eastAsia="hu-HU"/>
        </w:rPr>
        <w:t xml:space="preserve"> feladat-ellátási szerződés fennállta alatt az is marad. A használat ideje alatt bekövetkező rendeltetésszerű használat során felmerülő állagromlás helyreállítása, eszközök cseréje a Használó kötelessége. </w:t>
      </w:r>
    </w:p>
    <w:p w14:paraId="1835663C" w14:textId="77777777" w:rsidR="001F0A77" w:rsidRPr="001F0A77" w:rsidRDefault="001F0A77" w:rsidP="001F0A77">
      <w:pPr>
        <w:spacing w:after="0" w:line="240" w:lineRule="auto"/>
        <w:ind w:left="360"/>
        <w:jc w:val="both"/>
        <w:rPr>
          <w:rFonts w:ascii="Times New Roman" w:eastAsia="Times New Roman" w:hAnsi="Times New Roman" w:cs="Times New Roman"/>
          <w:sz w:val="24"/>
          <w:szCs w:val="24"/>
          <w:lang w:eastAsia="hu-HU"/>
        </w:rPr>
      </w:pPr>
      <w:r w:rsidRPr="001F0A77">
        <w:rPr>
          <w:rFonts w:ascii="Times New Roman" w:eastAsia="Times New Roman" w:hAnsi="Times New Roman" w:cs="Times New Roman"/>
          <w:sz w:val="24"/>
          <w:szCs w:val="24"/>
          <w:lang w:eastAsia="hu-HU"/>
        </w:rPr>
        <w:t>Felek rögzítik, hogy az Ingatlan rendeltetésszerű állapotban történő használata nélkül a Megállapodás nem teljesíthető.</w:t>
      </w:r>
    </w:p>
    <w:p w14:paraId="539FCF3B" w14:textId="77777777" w:rsidR="001F0A77" w:rsidRPr="001F0A77" w:rsidRDefault="001F0A77" w:rsidP="001F0A77">
      <w:pPr>
        <w:tabs>
          <w:tab w:val="num" w:pos="360"/>
        </w:tabs>
        <w:spacing w:after="0" w:line="240" w:lineRule="auto"/>
        <w:ind w:left="360" w:hanging="357"/>
        <w:jc w:val="both"/>
        <w:rPr>
          <w:rFonts w:ascii="Times New Roman" w:eastAsia="Times New Roman" w:hAnsi="Times New Roman" w:cs="Times New Roman"/>
          <w:sz w:val="24"/>
          <w:szCs w:val="24"/>
          <w:lang w:eastAsia="hu-HU"/>
        </w:rPr>
      </w:pPr>
    </w:p>
    <w:p w14:paraId="34DDF68E" w14:textId="77777777" w:rsidR="001F0A77" w:rsidRPr="001F0A77" w:rsidRDefault="001F0A77" w:rsidP="001F0A77">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hu-HU"/>
        </w:rPr>
      </w:pPr>
      <w:r w:rsidRPr="001F0A77">
        <w:rPr>
          <w:rFonts w:ascii="Times New Roman" w:eastAsia="Times New Roman" w:hAnsi="Times New Roman" w:cs="Times New Roman"/>
          <w:sz w:val="24"/>
          <w:szCs w:val="24"/>
          <w:lang w:eastAsia="hu-HU"/>
        </w:rPr>
        <w:t xml:space="preserve">Szerződő felek az Ingatlan rendeltetésszerű jövőbeni használatra történő </w:t>
      </w:r>
      <w:proofErr w:type="spellStart"/>
      <w:r w:rsidRPr="001F0A77">
        <w:rPr>
          <w:rFonts w:ascii="Times New Roman" w:eastAsia="Times New Roman" w:hAnsi="Times New Roman" w:cs="Times New Roman"/>
          <w:sz w:val="24"/>
          <w:szCs w:val="24"/>
          <w:lang w:eastAsia="hu-HU"/>
        </w:rPr>
        <w:t>alkalmasságának</w:t>
      </w:r>
      <w:proofErr w:type="spellEnd"/>
      <w:r w:rsidRPr="001F0A77">
        <w:rPr>
          <w:rFonts w:ascii="Times New Roman" w:eastAsia="Times New Roman" w:hAnsi="Times New Roman" w:cs="Times New Roman"/>
          <w:sz w:val="24"/>
          <w:szCs w:val="24"/>
          <w:lang w:eastAsia="hu-HU"/>
        </w:rPr>
        <w:t xml:space="preserve"> biztosítása, s annak költségviselése tekintetében az alábbiakban állapodnak meg:</w:t>
      </w:r>
    </w:p>
    <w:p w14:paraId="4248838C" w14:textId="77777777" w:rsidR="001F0A77" w:rsidRPr="001F0A77" w:rsidRDefault="001F0A77" w:rsidP="001F0A77">
      <w:pPr>
        <w:spacing w:after="0" w:line="240" w:lineRule="auto"/>
        <w:ind w:left="360"/>
        <w:jc w:val="both"/>
        <w:rPr>
          <w:rFonts w:ascii="Times New Roman" w:eastAsia="Times New Roman" w:hAnsi="Times New Roman" w:cs="Times New Roman"/>
          <w:sz w:val="24"/>
          <w:szCs w:val="24"/>
          <w:lang w:eastAsia="hu-HU"/>
        </w:rPr>
      </w:pPr>
    </w:p>
    <w:p w14:paraId="72EB6327" w14:textId="77777777" w:rsidR="001F0A77" w:rsidRPr="001F0A77" w:rsidRDefault="001F0A77" w:rsidP="001F0A77">
      <w:pPr>
        <w:spacing w:after="0" w:line="240" w:lineRule="auto"/>
        <w:jc w:val="both"/>
        <w:rPr>
          <w:rFonts w:ascii="Times New Roman" w:eastAsia="Times New Roman" w:hAnsi="Times New Roman" w:cs="Times New Roman"/>
          <w:sz w:val="24"/>
          <w:szCs w:val="24"/>
          <w:lang w:eastAsia="hu-HU"/>
        </w:rPr>
      </w:pPr>
      <w:r w:rsidRPr="001F0A77">
        <w:rPr>
          <w:rFonts w:ascii="Times New Roman" w:eastAsia="Times New Roman" w:hAnsi="Times New Roman" w:cs="Times New Roman"/>
          <w:sz w:val="24"/>
          <w:szCs w:val="24"/>
          <w:lang w:eastAsia="hu-HU"/>
        </w:rPr>
        <w:t xml:space="preserve">        6.1. A Használatba vevő biztosítja, az Ingatlan részét képező udvar rendben-tisztán tartását.   </w:t>
      </w:r>
    </w:p>
    <w:p w14:paraId="4B47D271" w14:textId="77777777" w:rsidR="001F0A77" w:rsidRPr="001F0A77" w:rsidRDefault="001F0A77" w:rsidP="001F0A77">
      <w:pPr>
        <w:numPr>
          <w:ilvl w:val="1"/>
          <w:numId w:val="20"/>
        </w:numPr>
        <w:spacing w:after="0" w:line="240" w:lineRule="auto"/>
        <w:ind w:left="814"/>
        <w:contextualSpacing/>
        <w:jc w:val="both"/>
        <w:rPr>
          <w:rFonts w:ascii="Times New Roman" w:eastAsia="Times New Roman" w:hAnsi="Times New Roman" w:cs="Times New Roman"/>
          <w:sz w:val="24"/>
          <w:szCs w:val="24"/>
          <w:lang w:eastAsia="hu-HU"/>
        </w:rPr>
      </w:pPr>
      <w:r w:rsidRPr="001F0A77">
        <w:rPr>
          <w:rFonts w:ascii="Times New Roman" w:eastAsia="Times New Roman" w:hAnsi="Times New Roman" w:cs="Times New Roman"/>
          <w:sz w:val="24"/>
          <w:szCs w:val="24"/>
          <w:lang w:eastAsia="hu-HU"/>
        </w:rPr>
        <w:t>Az épület rendeltetésszerű használatával összefüggésben felmerülő karbantartási, javítási  feladatok elvégzése Használatba vevő kötelessége, aki ennek költségeit is viseli.</w:t>
      </w:r>
    </w:p>
    <w:p w14:paraId="1D611BE2" w14:textId="77777777" w:rsidR="001F0A77" w:rsidRPr="001F0A77" w:rsidRDefault="001F0A77" w:rsidP="001F0A77">
      <w:pPr>
        <w:numPr>
          <w:ilvl w:val="1"/>
          <w:numId w:val="20"/>
        </w:numPr>
        <w:spacing w:after="0" w:line="240" w:lineRule="auto"/>
        <w:ind w:left="814"/>
        <w:contextualSpacing/>
        <w:jc w:val="both"/>
        <w:rPr>
          <w:rFonts w:ascii="Times New Roman" w:eastAsia="Times New Roman" w:hAnsi="Times New Roman" w:cs="Times New Roman"/>
          <w:sz w:val="24"/>
          <w:szCs w:val="24"/>
          <w:lang w:eastAsia="hu-HU"/>
        </w:rPr>
      </w:pPr>
      <w:r w:rsidRPr="001F0A77">
        <w:rPr>
          <w:rFonts w:ascii="Times New Roman" w:eastAsia="Times New Roman" w:hAnsi="Times New Roman" w:cs="Times New Roman"/>
          <w:sz w:val="24"/>
          <w:szCs w:val="24"/>
          <w:lang w:eastAsia="hu-HU"/>
        </w:rPr>
        <w:t xml:space="preserve">  A  Használatba adók kötelessége az ingatlan rendeltetésszerű használatához szükséges  felújítási munkákat elvégezni, amennyiben erre vonatkozóan szerződő felek közt nem születik  külön megállapodás.</w:t>
      </w:r>
    </w:p>
    <w:p w14:paraId="317776FB" w14:textId="77777777" w:rsidR="001F0A77" w:rsidRPr="001F0A77" w:rsidRDefault="001F0A77" w:rsidP="001F0A77">
      <w:pPr>
        <w:spacing w:after="0" w:line="240" w:lineRule="auto"/>
        <w:jc w:val="both"/>
        <w:rPr>
          <w:rFonts w:ascii="Times New Roman" w:eastAsia="Times New Roman" w:hAnsi="Times New Roman" w:cs="Times New Roman"/>
          <w:color w:val="0000FF"/>
          <w:sz w:val="24"/>
          <w:szCs w:val="24"/>
          <w:lang w:eastAsia="hu-HU"/>
        </w:rPr>
      </w:pPr>
    </w:p>
    <w:p w14:paraId="4F1C58C5" w14:textId="77777777" w:rsidR="001F0A77" w:rsidRPr="001F0A77" w:rsidRDefault="001F0A77" w:rsidP="001F0A77">
      <w:pPr>
        <w:numPr>
          <w:ilvl w:val="0"/>
          <w:numId w:val="21"/>
        </w:numPr>
        <w:spacing w:after="0" w:line="240" w:lineRule="auto"/>
        <w:jc w:val="both"/>
        <w:rPr>
          <w:rFonts w:ascii="Times New Roman" w:eastAsia="Times New Roman" w:hAnsi="Times New Roman" w:cs="Times New Roman"/>
          <w:sz w:val="24"/>
          <w:szCs w:val="24"/>
          <w:lang w:eastAsia="hu-HU"/>
        </w:rPr>
      </w:pPr>
      <w:r w:rsidRPr="001F0A77">
        <w:rPr>
          <w:rFonts w:ascii="Times New Roman" w:eastAsia="Times New Roman" w:hAnsi="Times New Roman" w:cs="Times New Roman"/>
          <w:sz w:val="24"/>
          <w:szCs w:val="24"/>
          <w:lang w:eastAsia="hu-HU"/>
        </w:rPr>
        <w:t xml:space="preserve">Az Ingatlan használatával kapcsolatos közműszolgáltatási díjakat, költségeket, a közműszolgáltatókkal kötött fogyasztási szerződések alapján a Használatba vevő viseli, mely szerződések megkötése érdekében a birtokbaadást követő 5 munkanapon belül az átvételi jegyzőkönyvben rögzített adatok alapján - szerződő felek eljárnak. </w:t>
      </w:r>
    </w:p>
    <w:p w14:paraId="0D865263" w14:textId="77777777" w:rsidR="001F0A77" w:rsidRPr="001F0A77" w:rsidRDefault="001F0A77" w:rsidP="001F0A77">
      <w:pPr>
        <w:tabs>
          <w:tab w:val="num" w:pos="360"/>
        </w:tabs>
        <w:spacing w:after="0" w:line="240" w:lineRule="auto"/>
        <w:ind w:left="360" w:hanging="425"/>
        <w:jc w:val="both"/>
        <w:rPr>
          <w:rFonts w:ascii="Times New Roman" w:eastAsia="Times New Roman" w:hAnsi="Times New Roman" w:cs="Times New Roman"/>
          <w:sz w:val="24"/>
          <w:szCs w:val="24"/>
          <w:lang w:eastAsia="hu-HU"/>
        </w:rPr>
      </w:pPr>
    </w:p>
    <w:p w14:paraId="75136B1D" w14:textId="77777777" w:rsidR="001F0A77" w:rsidRPr="001F0A77" w:rsidRDefault="001F0A77" w:rsidP="001F0A77">
      <w:pPr>
        <w:tabs>
          <w:tab w:val="num" w:pos="360"/>
        </w:tabs>
        <w:spacing w:after="0" w:line="240" w:lineRule="auto"/>
        <w:ind w:left="360" w:hanging="357"/>
        <w:jc w:val="both"/>
        <w:rPr>
          <w:rFonts w:ascii="Times New Roman" w:eastAsia="Times New Roman" w:hAnsi="Times New Roman" w:cs="Times New Roman"/>
          <w:sz w:val="24"/>
          <w:szCs w:val="24"/>
          <w:lang w:eastAsia="hu-HU"/>
        </w:rPr>
      </w:pPr>
    </w:p>
    <w:p w14:paraId="05013EDC" w14:textId="77777777" w:rsidR="001F0A77" w:rsidRPr="001F0A77" w:rsidRDefault="001F0A77" w:rsidP="001F0A77">
      <w:pPr>
        <w:numPr>
          <w:ilvl w:val="0"/>
          <w:numId w:val="21"/>
        </w:numPr>
        <w:spacing w:after="0" w:line="240" w:lineRule="auto"/>
        <w:jc w:val="both"/>
        <w:rPr>
          <w:rFonts w:ascii="Times New Roman" w:eastAsia="Times New Roman" w:hAnsi="Times New Roman" w:cs="Times New Roman"/>
          <w:sz w:val="24"/>
          <w:szCs w:val="24"/>
          <w:lang w:eastAsia="hu-HU"/>
        </w:rPr>
      </w:pPr>
      <w:r w:rsidRPr="001F0A77">
        <w:rPr>
          <w:rFonts w:ascii="Times New Roman" w:eastAsia="Times New Roman" w:hAnsi="Times New Roman" w:cs="Times New Roman"/>
          <w:sz w:val="24"/>
          <w:szCs w:val="24"/>
          <w:lang w:eastAsia="hu-HU"/>
        </w:rPr>
        <w:t>Szerződő felek megállapítják, hogy  az Ingatlant és külön leltárjegyzék szerint a feladatellátáshoz kapcsolódó  ingóságokat a Használatba vevő birtokába adta.</w:t>
      </w:r>
    </w:p>
    <w:p w14:paraId="1BD53333" w14:textId="77777777" w:rsidR="001F0A77" w:rsidRPr="001F0A77" w:rsidRDefault="001F0A77" w:rsidP="001F0A77">
      <w:pPr>
        <w:spacing w:after="0" w:line="240" w:lineRule="auto"/>
        <w:jc w:val="both"/>
        <w:rPr>
          <w:rFonts w:ascii="Times New Roman" w:eastAsia="Times New Roman" w:hAnsi="Times New Roman" w:cs="Times New Roman"/>
          <w:sz w:val="24"/>
          <w:szCs w:val="24"/>
          <w:lang w:eastAsia="hu-HU"/>
        </w:rPr>
      </w:pPr>
    </w:p>
    <w:p w14:paraId="5D19E49F" w14:textId="77777777" w:rsidR="001F0A77" w:rsidRPr="001F0A77" w:rsidRDefault="001F0A77" w:rsidP="001F0A77">
      <w:pPr>
        <w:numPr>
          <w:ilvl w:val="0"/>
          <w:numId w:val="21"/>
        </w:numPr>
        <w:spacing w:after="0" w:line="240" w:lineRule="auto"/>
        <w:jc w:val="both"/>
        <w:rPr>
          <w:rFonts w:ascii="Times New Roman" w:eastAsia="Times New Roman" w:hAnsi="Times New Roman" w:cs="Times New Roman"/>
          <w:sz w:val="24"/>
          <w:szCs w:val="24"/>
          <w:lang w:eastAsia="hu-HU"/>
        </w:rPr>
      </w:pPr>
      <w:r w:rsidRPr="001F0A77">
        <w:rPr>
          <w:rFonts w:ascii="Times New Roman" w:eastAsia="Times New Roman" w:hAnsi="Times New Roman" w:cs="Times New Roman"/>
          <w:sz w:val="24"/>
          <w:szCs w:val="24"/>
          <w:lang w:eastAsia="hu-HU"/>
        </w:rPr>
        <w:t>A Használatba vevő felel azokért a károkért, amelyek felróható magatartásának következményei.</w:t>
      </w:r>
    </w:p>
    <w:p w14:paraId="45649156" w14:textId="77777777" w:rsidR="001F0A77" w:rsidRPr="001F0A77" w:rsidRDefault="001F0A77" w:rsidP="001F0A77">
      <w:pPr>
        <w:spacing w:after="0" w:line="240" w:lineRule="auto"/>
        <w:ind w:left="708"/>
        <w:rPr>
          <w:rFonts w:ascii="Times New Roman" w:eastAsia="Times New Roman" w:hAnsi="Times New Roman" w:cs="Times New Roman"/>
          <w:sz w:val="24"/>
          <w:szCs w:val="24"/>
          <w:lang w:eastAsia="hu-HU"/>
        </w:rPr>
      </w:pPr>
    </w:p>
    <w:p w14:paraId="3E286776" w14:textId="77777777" w:rsidR="001F0A77" w:rsidRPr="001F0A77" w:rsidRDefault="001F0A77" w:rsidP="001F0A77">
      <w:pPr>
        <w:numPr>
          <w:ilvl w:val="0"/>
          <w:numId w:val="21"/>
        </w:numPr>
        <w:spacing w:after="0" w:line="240" w:lineRule="auto"/>
        <w:jc w:val="both"/>
        <w:rPr>
          <w:rFonts w:ascii="Times New Roman" w:eastAsia="Times New Roman" w:hAnsi="Times New Roman" w:cs="Times New Roman"/>
          <w:sz w:val="24"/>
          <w:szCs w:val="24"/>
          <w:lang w:eastAsia="hu-HU"/>
        </w:rPr>
      </w:pPr>
      <w:r w:rsidRPr="001F0A77">
        <w:rPr>
          <w:rFonts w:ascii="Times New Roman" w:eastAsia="Times New Roman" w:hAnsi="Times New Roman" w:cs="Times New Roman"/>
          <w:sz w:val="24"/>
          <w:szCs w:val="24"/>
          <w:lang w:eastAsia="hu-HU"/>
        </w:rPr>
        <w:t>Használatba vevő kötelessége a használat ideje alatt az ingatlanra, s annak berendezésére vagyon és felelősségbiztosítást kötni, s annak viselni költségeit. A biztosító által fizetett kártérítés, kártalanítás összege a biztosítás fennállásának időszaka alatt azt illetti, aki az ingatlanban/ingóságokban történt kár nyomán a felmerülő  szükséges  munkákat elvégzi, illetve ingóságokat pótolja/javíttatja .</w:t>
      </w:r>
    </w:p>
    <w:p w14:paraId="2F15DDD4" w14:textId="323B28F7" w:rsidR="001F0A77" w:rsidRDefault="001F0A77" w:rsidP="001F0A77">
      <w:pPr>
        <w:spacing w:after="0" w:line="240" w:lineRule="auto"/>
        <w:ind w:left="708"/>
        <w:rPr>
          <w:rFonts w:ascii="Times New Roman" w:eastAsia="Times New Roman" w:hAnsi="Times New Roman" w:cs="Times New Roman"/>
          <w:sz w:val="24"/>
          <w:szCs w:val="24"/>
          <w:lang w:eastAsia="hu-HU"/>
        </w:rPr>
      </w:pPr>
    </w:p>
    <w:p w14:paraId="229F675F" w14:textId="77777777" w:rsidR="00755E93" w:rsidRPr="001F0A77" w:rsidRDefault="00755E93" w:rsidP="001F0A77">
      <w:pPr>
        <w:spacing w:after="0" w:line="240" w:lineRule="auto"/>
        <w:ind w:left="708"/>
        <w:rPr>
          <w:rFonts w:ascii="Times New Roman" w:eastAsia="Times New Roman" w:hAnsi="Times New Roman" w:cs="Times New Roman"/>
          <w:sz w:val="24"/>
          <w:szCs w:val="24"/>
          <w:lang w:eastAsia="hu-HU"/>
        </w:rPr>
      </w:pPr>
    </w:p>
    <w:p w14:paraId="74EBDE30" w14:textId="77777777" w:rsidR="001F0A77" w:rsidRPr="00D52BE5" w:rsidRDefault="001F0A77" w:rsidP="001F0A77">
      <w:pPr>
        <w:numPr>
          <w:ilvl w:val="0"/>
          <w:numId w:val="21"/>
        </w:numPr>
        <w:spacing w:after="0" w:line="240" w:lineRule="auto"/>
        <w:jc w:val="both"/>
        <w:rPr>
          <w:rFonts w:ascii="Times New Roman" w:eastAsia="Times New Roman" w:hAnsi="Times New Roman" w:cs="Times New Roman"/>
          <w:sz w:val="23"/>
          <w:szCs w:val="23"/>
          <w:lang w:eastAsia="hu-HU"/>
        </w:rPr>
      </w:pPr>
      <w:r w:rsidRPr="00D52BE5">
        <w:rPr>
          <w:rFonts w:ascii="Times New Roman" w:eastAsia="Times New Roman" w:hAnsi="Times New Roman" w:cs="Times New Roman"/>
          <w:sz w:val="23"/>
          <w:szCs w:val="23"/>
          <w:lang w:eastAsia="hu-HU"/>
        </w:rPr>
        <w:t>A Használatba vevő köteles a Használatba adókat haladéktalanul értesíteni az ingatlan részét, vagy egészét fenyegető veszélyről, a beállott kárról, tudomására jutott minden olyan tényről, adatról, körülményről, ami a vagyon rendeltetésszerű, zavarmentes használatát akadályozza, kár bekövetkeztével fenyeget, a vagyon nagyobb mértékű romlásához vezethet. A Használatba vevő köteles az értesítés mellett a szükséges intézkedések megtételére a kár megelőzése, vagy minimalizálása és a vagyon romlásának akadályozása érdekében.</w:t>
      </w:r>
    </w:p>
    <w:p w14:paraId="17B7BEEB" w14:textId="77777777" w:rsidR="001F0A77" w:rsidRPr="00D52BE5" w:rsidRDefault="001F0A77" w:rsidP="001F0A77">
      <w:pPr>
        <w:spacing w:after="0" w:line="240" w:lineRule="auto"/>
        <w:jc w:val="both"/>
        <w:rPr>
          <w:rFonts w:ascii="Times New Roman" w:eastAsia="Times New Roman" w:hAnsi="Times New Roman" w:cs="Times New Roman"/>
          <w:sz w:val="23"/>
          <w:szCs w:val="23"/>
          <w:lang w:eastAsia="hu-HU"/>
        </w:rPr>
      </w:pPr>
    </w:p>
    <w:p w14:paraId="7F23EB00" w14:textId="77777777" w:rsidR="001F0A77" w:rsidRPr="00D52BE5" w:rsidRDefault="001F0A77" w:rsidP="001F0A77">
      <w:pPr>
        <w:numPr>
          <w:ilvl w:val="0"/>
          <w:numId w:val="21"/>
        </w:numPr>
        <w:spacing w:after="0" w:line="240" w:lineRule="auto"/>
        <w:jc w:val="both"/>
        <w:rPr>
          <w:rFonts w:ascii="Times New Roman" w:eastAsia="Times New Roman" w:hAnsi="Times New Roman" w:cs="Times New Roman"/>
          <w:sz w:val="23"/>
          <w:szCs w:val="23"/>
          <w:lang w:eastAsia="hu-HU"/>
        </w:rPr>
      </w:pPr>
      <w:r w:rsidRPr="00D52BE5">
        <w:rPr>
          <w:rFonts w:ascii="Times New Roman" w:eastAsia="Times New Roman" w:hAnsi="Times New Roman" w:cs="Times New Roman"/>
          <w:sz w:val="23"/>
          <w:szCs w:val="23"/>
          <w:lang w:eastAsia="hu-HU"/>
        </w:rPr>
        <w:t>Szerződő felek megállapodnak abban, hogy azon berendezések, ingóságok selejtezése melyek az Használatba adók által kerültek beszerzése (mellékelt leltár szerint</w:t>
      </w:r>
      <w:proofErr w:type="gramStart"/>
      <w:r w:rsidRPr="00D52BE5">
        <w:rPr>
          <w:rFonts w:ascii="Times New Roman" w:eastAsia="Times New Roman" w:hAnsi="Times New Roman" w:cs="Times New Roman"/>
          <w:sz w:val="23"/>
          <w:szCs w:val="23"/>
          <w:lang w:eastAsia="hu-HU"/>
        </w:rPr>
        <w:t>)  az</w:t>
      </w:r>
      <w:proofErr w:type="gramEnd"/>
      <w:r w:rsidRPr="00D52BE5">
        <w:rPr>
          <w:rFonts w:ascii="Times New Roman" w:eastAsia="Times New Roman" w:hAnsi="Times New Roman" w:cs="Times New Roman"/>
          <w:sz w:val="23"/>
          <w:szCs w:val="23"/>
          <w:lang w:eastAsia="hu-HU"/>
        </w:rPr>
        <w:t xml:space="preserve"> Önkormányzati szabályzatok alapján történik.</w:t>
      </w:r>
    </w:p>
    <w:p w14:paraId="074F98C9" w14:textId="77777777" w:rsidR="001F0A77" w:rsidRPr="00D52BE5" w:rsidRDefault="001F0A77" w:rsidP="001F0A77">
      <w:pPr>
        <w:tabs>
          <w:tab w:val="num" w:pos="360"/>
        </w:tabs>
        <w:spacing w:after="0" w:line="240" w:lineRule="auto"/>
        <w:ind w:left="360" w:hanging="357"/>
        <w:jc w:val="both"/>
        <w:rPr>
          <w:rFonts w:ascii="Times New Roman" w:eastAsia="Times New Roman" w:hAnsi="Times New Roman" w:cs="Times New Roman"/>
          <w:sz w:val="23"/>
          <w:szCs w:val="23"/>
          <w:lang w:eastAsia="hu-HU"/>
        </w:rPr>
      </w:pPr>
    </w:p>
    <w:p w14:paraId="13A50807" w14:textId="77777777" w:rsidR="001F0A77" w:rsidRPr="00D52BE5" w:rsidRDefault="001F0A77" w:rsidP="001F0A77">
      <w:pPr>
        <w:numPr>
          <w:ilvl w:val="0"/>
          <w:numId w:val="21"/>
        </w:numPr>
        <w:spacing w:after="0" w:line="240" w:lineRule="auto"/>
        <w:jc w:val="both"/>
        <w:rPr>
          <w:rFonts w:ascii="Times New Roman" w:eastAsia="Times New Roman" w:hAnsi="Times New Roman" w:cs="Times New Roman"/>
          <w:sz w:val="23"/>
          <w:szCs w:val="23"/>
          <w:lang w:eastAsia="hu-HU"/>
        </w:rPr>
      </w:pPr>
      <w:r w:rsidRPr="00D52BE5">
        <w:rPr>
          <w:rFonts w:ascii="Times New Roman" w:eastAsia="Times New Roman" w:hAnsi="Times New Roman" w:cs="Times New Roman"/>
          <w:sz w:val="23"/>
          <w:szCs w:val="23"/>
          <w:lang w:eastAsia="hu-HU"/>
        </w:rPr>
        <w:t xml:space="preserve">A Használatba vevő az Ingatlan használata során </w:t>
      </w:r>
    </w:p>
    <w:p w14:paraId="3D31A014" w14:textId="77777777" w:rsidR="001F0A77" w:rsidRPr="00D52BE5" w:rsidRDefault="001F0A77" w:rsidP="001F0A77">
      <w:pPr>
        <w:numPr>
          <w:ilvl w:val="0"/>
          <w:numId w:val="22"/>
        </w:numPr>
        <w:tabs>
          <w:tab w:val="num" w:pos="900"/>
        </w:tabs>
        <w:spacing w:after="0" w:line="240" w:lineRule="auto"/>
        <w:ind w:left="900" w:hanging="540"/>
        <w:jc w:val="both"/>
        <w:rPr>
          <w:rFonts w:ascii="Times New Roman" w:eastAsia="Times New Roman" w:hAnsi="Times New Roman" w:cs="Times New Roman"/>
          <w:sz w:val="23"/>
          <w:szCs w:val="23"/>
          <w:lang w:eastAsia="hu-HU"/>
        </w:rPr>
      </w:pPr>
      <w:r w:rsidRPr="00D52BE5">
        <w:rPr>
          <w:rFonts w:ascii="Times New Roman" w:eastAsia="Times New Roman" w:hAnsi="Times New Roman" w:cs="Times New Roman"/>
          <w:sz w:val="23"/>
          <w:szCs w:val="23"/>
          <w:lang w:eastAsia="hu-HU"/>
        </w:rPr>
        <w:t>Az Ingatlant rendeltetésének megfelelően használja és hasznosítja.</w:t>
      </w:r>
    </w:p>
    <w:p w14:paraId="33D6E733" w14:textId="77777777" w:rsidR="001F0A77" w:rsidRPr="00D52BE5" w:rsidRDefault="001F0A77" w:rsidP="001F0A77">
      <w:pPr>
        <w:numPr>
          <w:ilvl w:val="0"/>
          <w:numId w:val="22"/>
        </w:numPr>
        <w:tabs>
          <w:tab w:val="num" w:pos="900"/>
        </w:tabs>
        <w:spacing w:after="0" w:line="240" w:lineRule="auto"/>
        <w:ind w:left="900" w:hanging="540"/>
        <w:jc w:val="both"/>
        <w:rPr>
          <w:rFonts w:ascii="Times New Roman" w:eastAsia="Times New Roman" w:hAnsi="Times New Roman" w:cs="Times New Roman"/>
          <w:sz w:val="23"/>
          <w:szCs w:val="23"/>
          <w:lang w:eastAsia="hu-HU"/>
        </w:rPr>
      </w:pPr>
      <w:r w:rsidRPr="00D52BE5">
        <w:rPr>
          <w:rFonts w:ascii="Times New Roman" w:eastAsia="Times New Roman" w:hAnsi="Times New Roman" w:cs="Times New Roman"/>
          <w:sz w:val="23"/>
          <w:szCs w:val="23"/>
          <w:lang w:eastAsia="hu-HU"/>
        </w:rPr>
        <w:t xml:space="preserve">Az Ingatlan használata, hasznosítása, karbantartása, során a jó gazda gondosságával jár el, a karbantartás során biztosítja a használatában lévő berendezések elvárható optimális üzemidő tartamát. </w:t>
      </w:r>
    </w:p>
    <w:p w14:paraId="56705163" w14:textId="77777777" w:rsidR="001F0A77" w:rsidRPr="00D52BE5" w:rsidRDefault="001F0A77" w:rsidP="001F0A77">
      <w:pPr>
        <w:numPr>
          <w:ilvl w:val="0"/>
          <w:numId w:val="22"/>
        </w:numPr>
        <w:tabs>
          <w:tab w:val="num" w:pos="900"/>
        </w:tabs>
        <w:spacing w:after="0" w:line="240" w:lineRule="auto"/>
        <w:ind w:left="900" w:hanging="540"/>
        <w:jc w:val="both"/>
        <w:rPr>
          <w:rFonts w:ascii="Times New Roman" w:eastAsia="Times New Roman" w:hAnsi="Times New Roman" w:cs="Times New Roman"/>
          <w:sz w:val="23"/>
          <w:szCs w:val="23"/>
          <w:lang w:eastAsia="hu-HU"/>
        </w:rPr>
      </w:pPr>
      <w:r w:rsidRPr="00D52BE5">
        <w:rPr>
          <w:rFonts w:ascii="Times New Roman" w:eastAsia="Times New Roman" w:hAnsi="Times New Roman" w:cs="Times New Roman"/>
          <w:sz w:val="23"/>
          <w:szCs w:val="23"/>
          <w:lang w:eastAsia="hu-HU"/>
        </w:rPr>
        <w:t>A jelen szerződésből adódó jogai gyakorlása és kötelezettségei teljesítése során betartja a jogszabályokat, a vonatkozó helyi rendeletek, a Megállapodás s jelen szerződés előírásait.</w:t>
      </w:r>
    </w:p>
    <w:p w14:paraId="2DEF3635" w14:textId="77777777" w:rsidR="001F0A77" w:rsidRPr="00D52BE5" w:rsidRDefault="001F0A77" w:rsidP="001F0A77">
      <w:pPr>
        <w:numPr>
          <w:ilvl w:val="0"/>
          <w:numId w:val="22"/>
        </w:numPr>
        <w:tabs>
          <w:tab w:val="num" w:pos="900"/>
        </w:tabs>
        <w:spacing w:after="0" w:line="240" w:lineRule="auto"/>
        <w:ind w:left="900" w:hanging="540"/>
        <w:jc w:val="both"/>
        <w:rPr>
          <w:rFonts w:ascii="Times New Roman" w:eastAsia="Times New Roman" w:hAnsi="Times New Roman" w:cs="Times New Roman"/>
          <w:sz w:val="23"/>
          <w:szCs w:val="23"/>
          <w:lang w:eastAsia="hu-HU"/>
        </w:rPr>
      </w:pPr>
      <w:r w:rsidRPr="00D52BE5">
        <w:rPr>
          <w:rFonts w:ascii="Times New Roman" w:eastAsia="Times New Roman" w:hAnsi="Times New Roman" w:cs="Times New Roman"/>
          <w:sz w:val="23"/>
          <w:szCs w:val="23"/>
          <w:lang w:eastAsia="hu-HU"/>
        </w:rPr>
        <w:t>Felelős a tűzvédelmi, munkavédelmi és környezetvédelmi törvényekben és egyéb kapcsolódó jogszabályokban foglaltak betartásáért és betartatásáért.</w:t>
      </w:r>
    </w:p>
    <w:p w14:paraId="4CFF50AA" w14:textId="77777777" w:rsidR="001F0A77" w:rsidRPr="00D52BE5" w:rsidRDefault="001F0A77" w:rsidP="001F0A77">
      <w:pPr>
        <w:numPr>
          <w:ilvl w:val="0"/>
          <w:numId w:val="22"/>
        </w:numPr>
        <w:tabs>
          <w:tab w:val="num" w:pos="900"/>
        </w:tabs>
        <w:spacing w:after="0" w:line="240" w:lineRule="auto"/>
        <w:ind w:left="900" w:hanging="540"/>
        <w:jc w:val="both"/>
        <w:rPr>
          <w:rFonts w:ascii="Times New Roman" w:eastAsia="Times New Roman" w:hAnsi="Times New Roman" w:cs="Times New Roman"/>
          <w:sz w:val="23"/>
          <w:szCs w:val="23"/>
          <w:lang w:eastAsia="hu-HU"/>
        </w:rPr>
      </w:pPr>
      <w:r w:rsidRPr="00D52BE5">
        <w:rPr>
          <w:rFonts w:ascii="Times New Roman" w:eastAsia="Times New Roman" w:hAnsi="Times New Roman" w:cs="Times New Roman"/>
          <w:sz w:val="23"/>
          <w:szCs w:val="23"/>
          <w:lang w:eastAsia="hu-HU"/>
        </w:rPr>
        <w:t>Viseli a közműszolgáltató társaságokkal általa megkötendő szolgáltatási szerződések alapján a nevére kiszámlázott közműköltségeket is.</w:t>
      </w:r>
    </w:p>
    <w:p w14:paraId="4E31F05C" w14:textId="77777777" w:rsidR="001F0A77" w:rsidRPr="00D52BE5" w:rsidRDefault="001F0A77" w:rsidP="001F0A77">
      <w:pPr>
        <w:spacing w:after="0" w:line="240" w:lineRule="auto"/>
        <w:jc w:val="both"/>
        <w:rPr>
          <w:rFonts w:ascii="Times New Roman" w:eastAsia="Times New Roman" w:hAnsi="Times New Roman" w:cs="Times New Roman"/>
          <w:sz w:val="23"/>
          <w:szCs w:val="23"/>
          <w:lang w:eastAsia="hu-HU"/>
        </w:rPr>
      </w:pPr>
    </w:p>
    <w:p w14:paraId="6CDEE70A" w14:textId="77777777" w:rsidR="001F0A77" w:rsidRPr="00D52BE5" w:rsidRDefault="001F0A77" w:rsidP="001F0A77">
      <w:pPr>
        <w:numPr>
          <w:ilvl w:val="0"/>
          <w:numId w:val="21"/>
        </w:numPr>
        <w:spacing w:after="0" w:line="240" w:lineRule="auto"/>
        <w:jc w:val="both"/>
        <w:rPr>
          <w:rFonts w:ascii="Times New Roman" w:eastAsia="Times New Roman" w:hAnsi="Times New Roman" w:cs="Times New Roman"/>
          <w:sz w:val="23"/>
          <w:szCs w:val="23"/>
          <w:lang w:eastAsia="hu-HU"/>
        </w:rPr>
      </w:pPr>
      <w:r w:rsidRPr="00D52BE5">
        <w:rPr>
          <w:rFonts w:ascii="Times New Roman" w:eastAsia="Times New Roman" w:hAnsi="Times New Roman" w:cs="Times New Roman"/>
          <w:sz w:val="23"/>
          <w:szCs w:val="23"/>
          <w:lang w:eastAsia="hu-HU"/>
        </w:rPr>
        <w:t>A Használatba vevő jogosult továbbá a Használatba adók előzetes írásbeli hozzájárulását követően, a jobb hasznosítás érdekében korszerűsítési, átalakítási, felújítási (összefoglalóan jelen szerződés alkalmazásában: értéknövelő beruházás) munkákat saját költségére és felelősségére a szükséges engedélyek beszerzését követően elvégezni. Az elkészült és kifizetett ezen beruházások igazolt ellenértékét - pályázati forrásból történő megvalósítás esetén kizárólagosan az általa megfizetett, de maximum 15 %-</w:t>
      </w:r>
      <w:proofErr w:type="spellStart"/>
      <w:r w:rsidRPr="00D52BE5">
        <w:rPr>
          <w:rFonts w:ascii="Times New Roman" w:eastAsia="Times New Roman" w:hAnsi="Times New Roman" w:cs="Times New Roman"/>
          <w:sz w:val="23"/>
          <w:szCs w:val="23"/>
          <w:lang w:eastAsia="hu-HU"/>
        </w:rPr>
        <w:t>os</w:t>
      </w:r>
      <w:proofErr w:type="spellEnd"/>
      <w:r w:rsidRPr="00D52BE5">
        <w:rPr>
          <w:rFonts w:ascii="Times New Roman" w:eastAsia="Times New Roman" w:hAnsi="Times New Roman" w:cs="Times New Roman"/>
          <w:sz w:val="23"/>
          <w:szCs w:val="23"/>
          <w:lang w:eastAsia="hu-HU"/>
        </w:rPr>
        <w:t xml:space="preserve"> </w:t>
      </w:r>
      <w:proofErr w:type="gramStart"/>
      <w:r w:rsidRPr="00D52BE5">
        <w:rPr>
          <w:rFonts w:ascii="Times New Roman" w:eastAsia="Times New Roman" w:hAnsi="Times New Roman" w:cs="Times New Roman"/>
          <w:sz w:val="23"/>
          <w:szCs w:val="23"/>
          <w:lang w:eastAsia="hu-HU"/>
        </w:rPr>
        <w:t>-  saját</w:t>
      </w:r>
      <w:proofErr w:type="gramEnd"/>
      <w:r w:rsidRPr="00D52BE5">
        <w:rPr>
          <w:rFonts w:ascii="Times New Roman" w:eastAsia="Times New Roman" w:hAnsi="Times New Roman" w:cs="Times New Roman"/>
          <w:sz w:val="23"/>
          <w:szCs w:val="23"/>
          <w:lang w:eastAsia="hu-HU"/>
        </w:rPr>
        <w:t xml:space="preserve"> erő mértékéig -jogosult a Használatba vevő a Használatba adókkal a munka elvégzését megelőzően egyeztetett értéken – a jelen szerződés megszűnését követő ingatlan visszaadása alkalmával </w:t>
      </w:r>
      <w:proofErr w:type="spellStart"/>
      <w:r w:rsidRPr="00D52BE5">
        <w:rPr>
          <w:rFonts w:ascii="Times New Roman" w:eastAsia="Times New Roman" w:hAnsi="Times New Roman" w:cs="Times New Roman"/>
          <w:sz w:val="23"/>
          <w:szCs w:val="23"/>
          <w:lang w:eastAsia="hu-HU"/>
        </w:rPr>
        <w:t>megtéríttetni</w:t>
      </w:r>
      <w:proofErr w:type="spellEnd"/>
      <w:r w:rsidRPr="00D52BE5">
        <w:rPr>
          <w:rFonts w:ascii="Times New Roman" w:eastAsia="Times New Roman" w:hAnsi="Times New Roman" w:cs="Times New Roman"/>
          <w:sz w:val="23"/>
          <w:szCs w:val="23"/>
          <w:lang w:eastAsia="hu-HU"/>
        </w:rPr>
        <w:t>;</w:t>
      </w:r>
    </w:p>
    <w:p w14:paraId="3E5260DF" w14:textId="77777777" w:rsidR="001F0A77" w:rsidRPr="00D52BE5" w:rsidRDefault="001F0A77" w:rsidP="001F0A77">
      <w:pPr>
        <w:spacing w:after="0" w:line="240" w:lineRule="auto"/>
        <w:jc w:val="both"/>
        <w:rPr>
          <w:rFonts w:ascii="Times New Roman" w:eastAsia="Times New Roman" w:hAnsi="Times New Roman" w:cs="Times New Roman"/>
          <w:sz w:val="23"/>
          <w:szCs w:val="23"/>
          <w:lang w:eastAsia="hu-HU"/>
        </w:rPr>
      </w:pPr>
    </w:p>
    <w:p w14:paraId="795B16C3" w14:textId="77777777" w:rsidR="001F0A77" w:rsidRPr="00D52BE5" w:rsidRDefault="001F0A77" w:rsidP="001F0A77">
      <w:pPr>
        <w:numPr>
          <w:ilvl w:val="0"/>
          <w:numId w:val="21"/>
        </w:numPr>
        <w:tabs>
          <w:tab w:val="num" w:pos="1440"/>
        </w:tabs>
        <w:spacing w:after="0" w:line="240" w:lineRule="auto"/>
        <w:jc w:val="both"/>
        <w:rPr>
          <w:rFonts w:ascii="Times New Roman" w:eastAsia="Times New Roman" w:hAnsi="Times New Roman" w:cs="Times New Roman"/>
          <w:sz w:val="23"/>
          <w:szCs w:val="23"/>
          <w:lang w:eastAsia="hu-HU"/>
        </w:rPr>
      </w:pPr>
      <w:r w:rsidRPr="00D52BE5">
        <w:rPr>
          <w:rFonts w:ascii="Times New Roman" w:eastAsia="Times New Roman" w:hAnsi="Times New Roman" w:cs="Times New Roman"/>
          <w:sz w:val="23"/>
          <w:szCs w:val="23"/>
          <w:lang w:eastAsia="hu-HU"/>
        </w:rPr>
        <w:t xml:space="preserve">Az Ingatlanon szükségessé vált felújítási munkák elvégzésére vonatkozóan a Használatba adókhoz előzetesen kérelmet kell benyújtani. A Használatba vevő csak a Használatba adók által előzetesen </w:t>
      </w:r>
      <w:proofErr w:type="gramStart"/>
      <w:r w:rsidRPr="00D52BE5">
        <w:rPr>
          <w:rFonts w:ascii="Times New Roman" w:eastAsia="Times New Roman" w:hAnsi="Times New Roman" w:cs="Times New Roman"/>
          <w:sz w:val="23"/>
          <w:szCs w:val="23"/>
          <w:lang w:eastAsia="hu-HU"/>
        </w:rPr>
        <w:t>írásban  engedélyezett</w:t>
      </w:r>
      <w:proofErr w:type="gramEnd"/>
      <w:r w:rsidRPr="00D52BE5">
        <w:rPr>
          <w:rFonts w:ascii="Times New Roman" w:eastAsia="Times New Roman" w:hAnsi="Times New Roman" w:cs="Times New Roman"/>
          <w:sz w:val="23"/>
          <w:szCs w:val="23"/>
          <w:lang w:eastAsia="hu-HU"/>
        </w:rPr>
        <w:t xml:space="preserve"> és egyeztetett felújítási munkálatokat végezheti el saját költségén. Ennek során a felek a Használatba adók előzetes engedélye esetén külön megállapodást kötnek a jelen pontban nem szabályozott kérdésekben.</w:t>
      </w:r>
    </w:p>
    <w:p w14:paraId="3685292E" w14:textId="77777777" w:rsidR="001F0A77" w:rsidRPr="00D52BE5" w:rsidRDefault="001F0A77" w:rsidP="001F0A77">
      <w:pPr>
        <w:tabs>
          <w:tab w:val="num" w:pos="360"/>
        </w:tabs>
        <w:spacing w:after="0" w:line="240" w:lineRule="auto"/>
        <w:ind w:left="360" w:hanging="357"/>
        <w:jc w:val="both"/>
        <w:rPr>
          <w:rFonts w:ascii="Times New Roman" w:eastAsia="Times New Roman" w:hAnsi="Times New Roman" w:cs="Times New Roman"/>
          <w:sz w:val="23"/>
          <w:szCs w:val="23"/>
          <w:lang w:eastAsia="hu-HU"/>
        </w:rPr>
      </w:pPr>
    </w:p>
    <w:p w14:paraId="2D89AABF" w14:textId="77777777" w:rsidR="001F0A77" w:rsidRPr="00D52BE5" w:rsidRDefault="001F0A77" w:rsidP="001F0A77">
      <w:pPr>
        <w:numPr>
          <w:ilvl w:val="0"/>
          <w:numId w:val="21"/>
        </w:numPr>
        <w:spacing w:after="0" w:line="240" w:lineRule="auto"/>
        <w:jc w:val="both"/>
        <w:rPr>
          <w:rFonts w:ascii="Times New Roman" w:eastAsia="Times New Roman" w:hAnsi="Times New Roman" w:cs="Times New Roman"/>
          <w:sz w:val="23"/>
          <w:szCs w:val="23"/>
          <w:lang w:eastAsia="hu-HU"/>
        </w:rPr>
      </w:pPr>
      <w:r w:rsidRPr="00D52BE5">
        <w:rPr>
          <w:rFonts w:ascii="Times New Roman" w:eastAsia="Times New Roman" w:hAnsi="Times New Roman" w:cs="Times New Roman"/>
          <w:sz w:val="23"/>
          <w:szCs w:val="23"/>
          <w:lang w:eastAsia="hu-HU"/>
        </w:rPr>
        <w:t>A Használatba adók jogosultak a jelen szerződésből eredő jogok gyakorlását, a kötelezettségek, így a jogszabályok és helyi rendeletek, a feladat-ellátási szerződés és jelen szerződés betartását, a hasznosítás, karbantartás terén a rendes gazdálkodást, a közüzemi költség fizetési kötelezettség teljesítését ellenőrizni; továbbá jogszabályt sértő, a rendeltetés-ellenes használatát, hasznosítás megszüntetését és az ebből eredő kárának megtérítését követelni a jelen szerződés szerint.</w:t>
      </w:r>
    </w:p>
    <w:p w14:paraId="15681D7B" w14:textId="77777777" w:rsidR="001F0A77" w:rsidRPr="00D52BE5" w:rsidRDefault="001F0A77" w:rsidP="001F0A77">
      <w:pPr>
        <w:spacing w:after="0" w:line="240" w:lineRule="auto"/>
        <w:jc w:val="both"/>
        <w:rPr>
          <w:rFonts w:ascii="Times New Roman" w:eastAsia="Times New Roman" w:hAnsi="Times New Roman" w:cs="Times New Roman"/>
          <w:bCs/>
          <w:sz w:val="23"/>
          <w:szCs w:val="23"/>
          <w:lang w:eastAsia="hu-HU"/>
        </w:rPr>
      </w:pPr>
    </w:p>
    <w:p w14:paraId="563FC515" w14:textId="77777777" w:rsidR="001F0A77" w:rsidRPr="00D52BE5" w:rsidRDefault="001F0A77" w:rsidP="001F0A77">
      <w:pPr>
        <w:numPr>
          <w:ilvl w:val="0"/>
          <w:numId w:val="21"/>
        </w:numPr>
        <w:spacing w:after="0" w:line="240" w:lineRule="auto"/>
        <w:jc w:val="both"/>
        <w:rPr>
          <w:rFonts w:ascii="Times New Roman" w:eastAsia="Times New Roman" w:hAnsi="Times New Roman" w:cs="Times New Roman"/>
          <w:bCs/>
          <w:sz w:val="23"/>
          <w:szCs w:val="23"/>
          <w:lang w:eastAsia="hu-HU"/>
        </w:rPr>
      </w:pPr>
      <w:r w:rsidRPr="00D52BE5">
        <w:rPr>
          <w:rFonts w:ascii="Times New Roman" w:eastAsia="Times New Roman" w:hAnsi="Times New Roman" w:cs="Times New Roman"/>
          <w:bCs/>
          <w:sz w:val="23"/>
          <w:szCs w:val="23"/>
          <w:lang w:eastAsia="hu-HU"/>
        </w:rPr>
        <w:t xml:space="preserve">Felek megállapodnak, hogy </w:t>
      </w:r>
      <w:r w:rsidRPr="00D52BE5">
        <w:rPr>
          <w:rFonts w:ascii="Times New Roman" w:eastAsia="Times New Roman" w:hAnsi="Times New Roman" w:cs="Times New Roman"/>
          <w:sz w:val="23"/>
          <w:szCs w:val="23"/>
          <w:lang w:eastAsia="hu-HU"/>
        </w:rPr>
        <w:t xml:space="preserve">az 1. pont szerinti címen található Ingatlant, az abban lévő felszerelési tárgyakat, ingókat, eszközöket - a továbbiakban röviden: Ingóságok – az Önkormányzat térítésmentesen biztosítja a Használó részére, mindaddig, </w:t>
      </w:r>
      <w:proofErr w:type="gramStart"/>
      <w:r w:rsidRPr="00D52BE5">
        <w:rPr>
          <w:rFonts w:ascii="Times New Roman" w:eastAsia="Times New Roman" w:hAnsi="Times New Roman" w:cs="Times New Roman"/>
          <w:sz w:val="23"/>
          <w:szCs w:val="23"/>
          <w:lang w:eastAsia="hu-HU"/>
        </w:rPr>
        <w:t>ameddig  arra</w:t>
      </w:r>
      <w:proofErr w:type="gramEnd"/>
      <w:r w:rsidRPr="00D52BE5">
        <w:rPr>
          <w:rFonts w:ascii="Times New Roman" w:eastAsia="Times New Roman" w:hAnsi="Times New Roman" w:cs="Times New Roman"/>
          <w:sz w:val="23"/>
          <w:szCs w:val="23"/>
          <w:lang w:eastAsia="hu-HU"/>
        </w:rPr>
        <w:t xml:space="preserve"> az ebrendészeti  feladatellátás érdekében a Használatba vevő igényt tart.</w:t>
      </w:r>
    </w:p>
    <w:p w14:paraId="6778A8D1" w14:textId="77777777" w:rsidR="001F0A77" w:rsidRPr="00D52BE5" w:rsidRDefault="001F0A77" w:rsidP="001F0A77">
      <w:pPr>
        <w:spacing w:after="0" w:line="240" w:lineRule="auto"/>
        <w:jc w:val="both"/>
        <w:rPr>
          <w:rFonts w:ascii="Times New Roman" w:eastAsia="Times New Roman" w:hAnsi="Times New Roman" w:cs="Times New Roman"/>
          <w:sz w:val="23"/>
          <w:szCs w:val="23"/>
          <w:lang w:eastAsia="hu-HU"/>
        </w:rPr>
      </w:pPr>
    </w:p>
    <w:p w14:paraId="3713018F" w14:textId="6CA81E82" w:rsidR="001F0A77" w:rsidRPr="00D52BE5" w:rsidRDefault="001F0A77" w:rsidP="00D52BE5">
      <w:pPr>
        <w:spacing w:after="0" w:line="240" w:lineRule="auto"/>
        <w:jc w:val="both"/>
        <w:rPr>
          <w:rFonts w:ascii="Times New Roman" w:eastAsia="Times New Roman" w:hAnsi="Times New Roman" w:cs="Times New Roman"/>
          <w:sz w:val="23"/>
          <w:szCs w:val="23"/>
          <w:lang w:eastAsia="hu-HU"/>
        </w:rPr>
      </w:pPr>
      <w:r w:rsidRPr="00D52BE5">
        <w:rPr>
          <w:rFonts w:ascii="Times New Roman" w:eastAsia="Times New Roman" w:hAnsi="Times New Roman" w:cs="Times New Roman"/>
          <w:sz w:val="23"/>
          <w:szCs w:val="23"/>
          <w:lang w:eastAsia="hu-HU"/>
        </w:rPr>
        <w:t xml:space="preserve"> Jelen használati szerződés megszűnése esetén a használati szerződés megszűnése napján a Használatba vevő az Ingatlant tisztán és rendeltetésszerű használatra alkalmas állapotban – az 1. pontban megjelölt leltárjegyzékben részletesen felsorolt bútorzattal, berendezési tárgyakkal és ingóságokkal együtt – köteles a Használatba adók birtokába visszabocsátani. </w:t>
      </w:r>
    </w:p>
    <w:p w14:paraId="6F2F9FD7" w14:textId="77777777" w:rsidR="001F0A77" w:rsidRPr="00D52BE5" w:rsidRDefault="001F0A77" w:rsidP="001F0A77">
      <w:pPr>
        <w:spacing w:after="0" w:line="240" w:lineRule="auto"/>
        <w:jc w:val="both"/>
        <w:rPr>
          <w:rFonts w:ascii="Times New Roman" w:eastAsia="Times New Roman" w:hAnsi="Times New Roman" w:cs="Times New Roman"/>
          <w:sz w:val="23"/>
          <w:szCs w:val="23"/>
          <w:lang w:eastAsia="hu-HU"/>
        </w:rPr>
      </w:pPr>
    </w:p>
    <w:p w14:paraId="1113F398" w14:textId="77777777" w:rsidR="001F0A77" w:rsidRPr="00D52BE5" w:rsidRDefault="001F0A77" w:rsidP="001F0A77">
      <w:pPr>
        <w:numPr>
          <w:ilvl w:val="0"/>
          <w:numId w:val="21"/>
        </w:numPr>
        <w:spacing w:after="0" w:line="240" w:lineRule="auto"/>
        <w:jc w:val="both"/>
        <w:rPr>
          <w:rFonts w:ascii="Times New Roman" w:eastAsia="Times New Roman" w:hAnsi="Times New Roman" w:cs="Times New Roman"/>
          <w:sz w:val="23"/>
          <w:szCs w:val="23"/>
          <w:lang w:eastAsia="hu-HU"/>
        </w:rPr>
      </w:pPr>
      <w:r w:rsidRPr="00D52BE5">
        <w:rPr>
          <w:rFonts w:ascii="Times New Roman" w:eastAsia="Times New Roman" w:hAnsi="Times New Roman" w:cs="Times New Roman"/>
          <w:sz w:val="23"/>
          <w:szCs w:val="23"/>
          <w:lang w:eastAsia="hu-HU"/>
        </w:rPr>
        <w:t xml:space="preserve">A szerződés </w:t>
      </w:r>
      <w:proofErr w:type="gramStart"/>
      <w:r w:rsidRPr="00D52BE5">
        <w:rPr>
          <w:rFonts w:ascii="Times New Roman" w:eastAsia="Times New Roman" w:hAnsi="Times New Roman" w:cs="Times New Roman"/>
          <w:sz w:val="23"/>
          <w:szCs w:val="23"/>
          <w:lang w:eastAsia="hu-HU"/>
        </w:rPr>
        <w:t>megszűnésének  napján</w:t>
      </w:r>
      <w:proofErr w:type="gramEnd"/>
      <w:r w:rsidRPr="00D52BE5">
        <w:rPr>
          <w:rFonts w:ascii="Times New Roman" w:eastAsia="Times New Roman" w:hAnsi="Times New Roman" w:cs="Times New Roman"/>
          <w:sz w:val="23"/>
          <w:szCs w:val="23"/>
          <w:lang w:eastAsia="hu-HU"/>
        </w:rPr>
        <w:t xml:space="preserve"> szerződő felek ismételten rögzítik a fogyasztásmérő órák állását, s a szolgáltatói díjakat, az óraállásoknak megfelelő még meg nem térített szolgáltatói díjakat, s további, a még meg nem fizetett havi költségeket ezen időponttal a Használatba vevő köteles megtéríteni.</w:t>
      </w:r>
    </w:p>
    <w:p w14:paraId="4574C4B1" w14:textId="77777777" w:rsidR="001F0A77" w:rsidRPr="00D52BE5" w:rsidRDefault="001F0A77" w:rsidP="001F0A77">
      <w:pPr>
        <w:spacing w:after="0" w:line="240" w:lineRule="auto"/>
        <w:jc w:val="both"/>
        <w:rPr>
          <w:rFonts w:ascii="Times New Roman" w:eastAsia="Times New Roman" w:hAnsi="Times New Roman" w:cs="Times New Roman"/>
          <w:sz w:val="23"/>
          <w:szCs w:val="23"/>
          <w:lang w:eastAsia="hu-HU"/>
        </w:rPr>
      </w:pPr>
    </w:p>
    <w:p w14:paraId="2BAA962A" w14:textId="77777777" w:rsidR="001F0A77" w:rsidRPr="00D52BE5" w:rsidRDefault="001F0A77" w:rsidP="001F0A77">
      <w:pPr>
        <w:numPr>
          <w:ilvl w:val="0"/>
          <w:numId w:val="21"/>
        </w:numPr>
        <w:spacing w:after="0" w:line="240" w:lineRule="auto"/>
        <w:jc w:val="both"/>
        <w:rPr>
          <w:rFonts w:ascii="Times New Roman" w:eastAsia="Times New Roman" w:hAnsi="Times New Roman" w:cs="Times New Roman"/>
          <w:sz w:val="23"/>
          <w:szCs w:val="23"/>
          <w:lang w:eastAsia="hu-HU"/>
        </w:rPr>
      </w:pPr>
      <w:r w:rsidRPr="00D52BE5">
        <w:rPr>
          <w:rFonts w:ascii="Times New Roman" w:eastAsia="Times New Roman" w:hAnsi="Times New Roman" w:cs="Times New Roman"/>
          <w:sz w:val="23"/>
          <w:szCs w:val="23"/>
          <w:lang w:eastAsia="hu-HU"/>
        </w:rPr>
        <w:t>A közműszolgáltatóknál a fogyasztó személye változásának bejelentése érdekében ismételten együttesen járnak el.</w:t>
      </w:r>
    </w:p>
    <w:p w14:paraId="4A4F9742" w14:textId="77777777" w:rsidR="001F0A77" w:rsidRPr="00D52BE5" w:rsidRDefault="001F0A77" w:rsidP="001F0A77">
      <w:pPr>
        <w:spacing w:after="0" w:line="240" w:lineRule="auto"/>
        <w:jc w:val="both"/>
        <w:rPr>
          <w:rFonts w:ascii="Times New Roman" w:eastAsia="Times New Roman" w:hAnsi="Times New Roman" w:cs="Times New Roman"/>
          <w:sz w:val="23"/>
          <w:szCs w:val="23"/>
          <w:lang w:eastAsia="hu-HU"/>
        </w:rPr>
      </w:pPr>
    </w:p>
    <w:p w14:paraId="6A6A9C2F" w14:textId="77777777" w:rsidR="001F0A77" w:rsidRPr="00D52BE5" w:rsidRDefault="001F0A77" w:rsidP="001F0A77">
      <w:pPr>
        <w:numPr>
          <w:ilvl w:val="0"/>
          <w:numId w:val="21"/>
        </w:numPr>
        <w:spacing w:after="0" w:line="240" w:lineRule="auto"/>
        <w:jc w:val="both"/>
        <w:rPr>
          <w:rFonts w:ascii="Times New Roman" w:eastAsia="Times New Roman" w:hAnsi="Times New Roman" w:cs="Times New Roman"/>
          <w:sz w:val="23"/>
          <w:szCs w:val="23"/>
          <w:lang w:eastAsia="hu-HU"/>
        </w:rPr>
      </w:pPr>
      <w:r w:rsidRPr="00D52BE5">
        <w:rPr>
          <w:rFonts w:ascii="Times New Roman" w:eastAsia="Times New Roman" w:hAnsi="Times New Roman" w:cs="Times New Roman"/>
          <w:sz w:val="23"/>
          <w:szCs w:val="23"/>
          <w:lang w:eastAsia="hu-HU"/>
        </w:rPr>
        <w:t xml:space="preserve">A Használatba vevő kijelenti, hogy a nemzeti vagyonról szóló 2011. évi CXCVI. törvény 3. § (1) </w:t>
      </w:r>
      <w:proofErr w:type="spellStart"/>
      <w:r w:rsidRPr="00D52BE5">
        <w:rPr>
          <w:rFonts w:ascii="Times New Roman" w:eastAsia="Times New Roman" w:hAnsi="Times New Roman" w:cs="Times New Roman"/>
          <w:sz w:val="23"/>
          <w:szCs w:val="23"/>
          <w:lang w:eastAsia="hu-HU"/>
        </w:rPr>
        <w:t>bek</w:t>
      </w:r>
      <w:proofErr w:type="spellEnd"/>
      <w:r w:rsidRPr="00D52BE5">
        <w:rPr>
          <w:rFonts w:ascii="Times New Roman" w:eastAsia="Times New Roman" w:hAnsi="Times New Roman" w:cs="Times New Roman"/>
          <w:sz w:val="23"/>
          <w:szCs w:val="23"/>
          <w:lang w:eastAsia="hu-HU"/>
        </w:rPr>
        <w:t xml:space="preserve">. 1. </w:t>
      </w:r>
      <w:proofErr w:type="spellStart"/>
      <w:r w:rsidRPr="00D52BE5">
        <w:rPr>
          <w:rFonts w:ascii="Times New Roman" w:eastAsia="Times New Roman" w:hAnsi="Times New Roman" w:cs="Times New Roman"/>
          <w:sz w:val="23"/>
          <w:szCs w:val="23"/>
          <w:lang w:eastAsia="hu-HU"/>
        </w:rPr>
        <w:t>ae</w:t>
      </w:r>
      <w:proofErr w:type="spellEnd"/>
      <w:r w:rsidRPr="00D52BE5">
        <w:rPr>
          <w:rFonts w:ascii="Times New Roman" w:eastAsia="Times New Roman" w:hAnsi="Times New Roman" w:cs="Times New Roman"/>
          <w:sz w:val="23"/>
          <w:szCs w:val="23"/>
          <w:lang w:eastAsia="hu-HU"/>
        </w:rPr>
        <w:t xml:space="preserve">) pontja szerinti átlátható szervezetnek minősül, ennek megfelelően Fenntartó vállalja, hogy </w:t>
      </w:r>
    </w:p>
    <w:p w14:paraId="16F6B5C8" w14:textId="77777777" w:rsidR="001F0A77" w:rsidRPr="00D52BE5" w:rsidRDefault="001F0A77" w:rsidP="001F0A77">
      <w:pPr>
        <w:numPr>
          <w:ilvl w:val="0"/>
          <w:numId w:val="23"/>
        </w:numPr>
        <w:tabs>
          <w:tab w:val="num" w:pos="720"/>
        </w:tabs>
        <w:spacing w:after="0" w:line="240" w:lineRule="auto"/>
        <w:ind w:left="720"/>
        <w:jc w:val="both"/>
        <w:rPr>
          <w:rFonts w:ascii="Times New Roman" w:eastAsia="Times New Roman" w:hAnsi="Times New Roman" w:cs="Times New Roman"/>
          <w:sz w:val="23"/>
          <w:szCs w:val="23"/>
          <w:lang w:val="x-none" w:eastAsia="x-none"/>
        </w:rPr>
      </w:pPr>
      <w:r w:rsidRPr="00D52BE5">
        <w:rPr>
          <w:rFonts w:ascii="Times New Roman" w:eastAsia="Times New Roman" w:hAnsi="Times New Roman" w:cs="Times New Roman"/>
          <w:sz w:val="23"/>
          <w:szCs w:val="23"/>
          <w:lang w:val="x-none" w:eastAsia="x-none"/>
        </w:rPr>
        <w:t>a jelen szerződésben előírt beszámolási, nyilvántartási, adatszolgáltatási kötelezettségeket teljesíti,</w:t>
      </w:r>
    </w:p>
    <w:p w14:paraId="11A8730E" w14:textId="77777777" w:rsidR="001F0A77" w:rsidRPr="00D52BE5" w:rsidRDefault="001F0A77" w:rsidP="001F0A77">
      <w:pPr>
        <w:numPr>
          <w:ilvl w:val="0"/>
          <w:numId w:val="23"/>
        </w:numPr>
        <w:tabs>
          <w:tab w:val="num" w:pos="720"/>
        </w:tabs>
        <w:spacing w:after="0" w:line="240" w:lineRule="auto"/>
        <w:ind w:left="720"/>
        <w:jc w:val="both"/>
        <w:rPr>
          <w:rFonts w:ascii="Times New Roman" w:eastAsia="Times New Roman" w:hAnsi="Times New Roman" w:cs="Times New Roman"/>
          <w:sz w:val="23"/>
          <w:szCs w:val="23"/>
          <w:lang w:val="x-none" w:eastAsia="x-none"/>
        </w:rPr>
      </w:pPr>
      <w:r w:rsidRPr="00D52BE5">
        <w:rPr>
          <w:rFonts w:ascii="Times New Roman" w:eastAsia="Times New Roman" w:hAnsi="Times New Roman" w:cs="Times New Roman"/>
          <w:sz w:val="23"/>
          <w:szCs w:val="23"/>
          <w:lang w:val="x-none" w:eastAsia="x-none"/>
        </w:rPr>
        <w:t>az Ingatlant a jelen szerződési előírásoknak és a tulajdonosi rendelkezéseknek, valamint a meghatározott hasznosítási célnak megfelelően használja,</w:t>
      </w:r>
    </w:p>
    <w:p w14:paraId="065298CF" w14:textId="77777777" w:rsidR="001F0A77" w:rsidRPr="00D52BE5" w:rsidRDefault="001F0A77" w:rsidP="001F0A77">
      <w:pPr>
        <w:numPr>
          <w:ilvl w:val="0"/>
          <w:numId w:val="23"/>
        </w:numPr>
        <w:tabs>
          <w:tab w:val="num" w:pos="720"/>
        </w:tabs>
        <w:spacing w:after="0" w:line="240" w:lineRule="auto"/>
        <w:ind w:left="720"/>
        <w:jc w:val="both"/>
        <w:rPr>
          <w:rFonts w:ascii="Times New Roman" w:eastAsia="Times New Roman" w:hAnsi="Times New Roman" w:cs="Times New Roman"/>
          <w:sz w:val="23"/>
          <w:szCs w:val="23"/>
          <w:lang w:val="x-none" w:eastAsia="x-none"/>
        </w:rPr>
      </w:pPr>
      <w:r w:rsidRPr="00D52BE5">
        <w:rPr>
          <w:rFonts w:ascii="Times New Roman" w:eastAsia="Times New Roman" w:hAnsi="Times New Roman" w:cs="Times New Roman"/>
          <w:sz w:val="23"/>
          <w:szCs w:val="23"/>
          <w:lang w:val="x-none" w:eastAsia="x-none"/>
        </w:rPr>
        <w:t>a hasznosításban – a hasznosítóval közvetlen vagy közvetett módon jogviszonyban álló harmadik félként – kizárólag természetes személyek vagy átlátható szervezetek vesznek részt.</w:t>
      </w:r>
    </w:p>
    <w:p w14:paraId="29BD03EF" w14:textId="77777777" w:rsidR="001F0A77" w:rsidRPr="00D52BE5" w:rsidRDefault="001F0A77" w:rsidP="001F0A77">
      <w:pPr>
        <w:tabs>
          <w:tab w:val="num" w:pos="360"/>
        </w:tabs>
        <w:spacing w:after="0" w:line="240" w:lineRule="auto"/>
        <w:ind w:left="360"/>
        <w:jc w:val="both"/>
        <w:rPr>
          <w:rFonts w:ascii="Times New Roman" w:eastAsia="Times New Roman" w:hAnsi="Times New Roman" w:cs="Times New Roman"/>
          <w:bCs/>
          <w:sz w:val="23"/>
          <w:szCs w:val="23"/>
          <w:lang w:val="x-none" w:eastAsia="x-none"/>
        </w:rPr>
      </w:pPr>
    </w:p>
    <w:p w14:paraId="534CAD48" w14:textId="77777777" w:rsidR="001F0A77" w:rsidRPr="00D52BE5" w:rsidRDefault="001F0A77" w:rsidP="001F0A77">
      <w:pPr>
        <w:spacing w:after="0" w:line="240" w:lineRule="auto"/>
        <w:jc w:val="both"/>
        <w:rPr>
          <w:rFonts w:ascii="Times New Roman" w:eastAsia="Times New Roman" w:hAnsi="Times New Roman" w:cs="Times New Roman"/>
          <w:bCs/>
          <w:sz w:val="23"/>
          <w:szCs w:val="23"/>
          <w:lang w:val="x-none" w:eastAsia="x-none"/>
        </w:rPr>
      </w:pPr>
      <w:r w:rsidRPr="00D52BE5">
        <w:rPr>
          <w:rFonts w:ascii="Times New Roman" w:eastAsia="Times New Roman" w:hAnsi="Times New Roman" w:cs="Times New Roman"/>
          <w:b/>
          <w:bCs/>
          <w:sz w:val="23"/>
          <w:szCs w:val="23"/>
          <w:lang w:val="x-none" w:eastAsia="x-none"/>
        </w:rPr>
        <w:t xml:space="preserve">Jelen ingatlanhasználati szerződést szerződő felek annak elolvasása, tartalmának megértése és magukra nézve kötelezőnek elismerése után, mint akaratukkal mindenben megegyezőt </w:t>
      </w:r>
      <w:proofErr w:type="spellStart"/>
      <w:r w:rsidRPr="00D52BE5">
        <w:rPr>
          <w:rFonts w:ascii="Times New Roman" w:eastAsia="Times New Roman" w:hAnsi="Times New Roman" w:cs="Times New Roman"/>
          <w:b/>
          <w:bCs/>
          <w:sz w:val="23"/>
          <w:szCs w:val="23"/>
          <w:lang w:val="x-none" w:eastAsia="x-none"/>
        </w:rPr>
        <w:t>helybenhagyólag</w:t>
      </w:r>
      <w:proofErr w:type="spellEnd"/>
      <w:r w:rsidRPr="00D52BE5">
        <w:rPr>
          <w:rFonts w:ascii="Times New Roman" w:eastAsia="Times New Roman" w:hAnsi="Times New Roman" w:cs="Times New Roman"/>
          <w:b/>
          <w:bCs/>
          <w:sz w:val="23"/>
          <w:szCs w:val="23"/>
          <w:lang w:val="x-none" w:eastAsia="x-none"/>
        </w:rPr>
        <w:t xml:space="preserve"> aláírták.</w:t>
      </w:r>
    </w:p>
    <w:p w14:paraId="3FA08B9B" w14:textId="77777777" w:rsidR="001F0A77" w:rsidRPr="00D52BE5" w:rsidRDefault="001F0A77" w:rsidP="001F0A77">
      <w:pPr>
        <w:tabs>
          <w:tab w:val="num" w:pos="360"/>
        </w:tabs>
        <w:spacing w:after="0" w:line="240" w:lineRule="auto"/>
        <w:ind w:left="360"/>
        <w:jc w:val="both"/>
        <w:rPr>
          <w:rFonts w:ascii="Times New Roman" w:eastAsia="Times New Roman" w:hAnsi="Times New Roman" w:cs="Times New Roman"/>
          <w:bCs/>
          <w:sz w:val="23"/>
          <w:szCs w:val="23"/>
          <w:lang w:val="x-none" w:eastAsia="x-none"/>
        </w:rPr>
      </w:pPr>
    </w:p>
    <w:p w14:paraId="0D189B18" w14:textId="77777777" w:rsidR="001F0A77" w:rsidRPr="00D52BE5" w:rsidRDefault="001F0A77" w:rsidP="001F0A77">
      <w:pPr>
        <w:tabs>
          <w:tab w:val="num" w:pos="360"/>
        </w:tabs>
        <w:spacing w:after="0" w:line="240" w:lineRule="auto"/>
        <w:ind w:left="360"/>
        <w:jc w:val="both"/>
        <w:rPr>
          <w:rFonts w:ascii="Times New Roman" w:eastAsia="Times New Roman" w:hAnsi="Times New Roman" w:cs="Times New Roman"/>
          <w:iCs/>
          <w:sz w:val="23"/>
          <w:szCs w:val="23"/>
          <w:lang w:eastAsia="hu-HU"/>
        </w:rPr>
      </w:pPr>
      <w:r w:rsidRPr="00D52BE5">
        <w:rPr>
          <w:rFonts w:ascii="Times New Roman" w:eastAsia="Times New Roman" w:hAnsi="Times New Roman" w:cs="Times New Roman"/>
          <w:iCs/>
          <w:sz w:val="23"/>
          <w:szCs w:val="23"/>
          <w:lang w:eastAsia="hu-HU"/>
        </w:rPr>
        <w:t>Ibrány, 2020. …………………………</w:t>
      </w:r>
    </w:p>
    <w:p w14:paraId="04029CC6" w14:textId="77777777" w:rsidR="001F0A77" w:rsidRPr="00D52BE5" w:rsidRDefault="001F0A77" w:rsidP="001F0A77">
      <w:pPr>
        <w:tabs>
          <w:tab w:val="num" w:pos="360"/>
        </w:tabs>
        <w:spacing w:after="0" w:line="240" w:lineRule="auto"/>
        <w:ind w:left="360"/>
        <w:jc w:val="both"/>
        <w:rPr>
          <w:rFonts w:ascii="Times New Roman" w:eastAsia="Times New Roman" w:hAnsi="Times New Roman" w:cs="Times New Roman"/>
          <w:iCs/>
          <w:sz w:val="23"/>
          <w:szCs w:val="23"/>
          <w:lang w:eastAsia="hu-HU"/>
        </w:rPr>
      </w:pPr>
    </w:p>
    <w:p w14:paraId="7344FC1E" w14:textId="77777777" w:rsidR="001F0A77" w:rsidRPr="00D52BE5" w:rsidRDefault="001F0A77" w:rsidP="001F0A77">
      <w:pPr>
        <w:tabs>
          <w:tab w:val="num" w:pos="360"/>
        </w:tabs>
        <w:spacing w:after="0" w:line="240" w:lineRule="auto"/>
        <w:ind w:left="360"/>
        <w:jc w:val="both"/>
        <w:rPr>
          <w:rFonts w:ascii="Times New Roman" w:eastAsia="Times New Roman" w:hAnsi="Times New Roman" w:cs="Times New Roman"/>
          <w:iCs/>
          <w:sz w:val="23"/>
          <w:szCs w:val="23"/>
          <w:lang w:eastAsia="hu-HU"/>
        </w:rPr>
      </w:pPr>
    </w:p>
    <w:p w14:paraId="388900D6" w14:textId="77777777" w:rsidR="001F0A77" w:rsidRPr="00D52BE5" w:rsidRDefault="001F0A77" w:rsidP="001F0A77">
      <w:pPr>
        <w:spacing w:after="0" w:line="240" w:lineRule="auto"/>
        <w:jc w:val="both"/>
        <w:rPr>
          <w:rFonts w:ascii="Times New Roman" w:eastAsia="Times New Roman" w:hAnsi="Times New Roman" w:cs="Times New Roman"/>
          <w:iCs/>
          <w:sz w:val="23"/>
          <w:szCs w:val="23"/>
          <w:lang w:eastAsia="hu-HU"/>
        </w:rPr>
      </w:pPr>
      <w:r w:rsidRPr="00D52BE5">
        <w:rPr>
          <w:rFonts w:ascii="Times New Roman" w:eastAsia="Times New Roman" w:hAnsi="Times New Roman" w:cs="Times New Roman"/>
          <w:iCs/>
          <w:sz w:val="23"/>
          <w:szCs w:val="23"/>
          <w:lang w:eastAsia="hu-HU"/>
        </w:rPr>
        <w:t>__________________________________________         _____________________________</w:t>
      </w:r>
    </w:p>
    <w:p w14:paraId="7AF1E7FB" w14:textId="77777777" w:rsidR="001F0A77" w:rsidRPr="00D52BE5" w:rsidRDefault="001F0A77" w:rsidP="001F0A77">
      <w:pPr>
        <w:spacing w:after="0" w:line="240" w:lineRule="auto"/>
        <w:jc w:val="both"/>
        <w:rPr>
          <w:rFonts w:ascii="Times New Roman" w:eastAsia="Times New Roman" w:hAnsi="Times New Roman" w:cs="Times New Roman"/>
          <w:sz w:val="23"/>
          <w:szCs w:val="23"/>
          <w:lang w:eastAsia="hu-HU"/>
        </w:rPr>
      </w:pPr>
      <w:r w:rsidRPr="00D52BE5">
        <w:rPr>
          <w:rFonts w:ascii="Times New Roman" w:eastAsia="Times New Roman" w:hAnsi="Times New Roman" w:cs="Times New Roman"/>
          <w:sz w:val="23"/>
          <w:szCs w:val="23"/>
          <w:lang w:eastAsia="hu-HU"/>
        </w:rPr>
        <w:t xml:space="preserve"> Használatba </w:t>
      </w:r>
      <w:proofErr w:type="gramStart"/>
      <w:r w:rsidRPr="00D52BE5">
        <w:rPr>
          <w:rFonts w:ascii="Times New Roman" w:eastAsia="Times New Roman" w:hAnsi="Times New Roman" w:cs="Times New Roman"/>
          <w:sz w:val="23"/>
          <w:szCs w:val="23"/>
          <w:lang w:eastAsia="hu-HU"/>
        </w:rPr>
        <w:t>adók                                                                     Használatba</w:t>
      </w:r>
      <w:proofErr w:type="gramEnd"/>
      <w:r w:rsidRPr="00D52BE5">
        <w:rPr>
          <w:rFonts w:ascii="Times New Roman" w:eastAsia="Times New Roman" w:hAnsi="Times New Roman" w:cs="Times New Roman"/>
          <w:sz w:val="23"/>
          <w:szCs w:val="23"/>
          <w:lang w:eastAsia="hu-HU"/>
        </w:rPr>
        <w:t xml:space="preserve"> vevő</w:t>
      </w:r>
    </w:p>
    <w:p w14:paraId="2D5D8B03" w14:textId="77777777" w:rsidR="001F0A77" w:rsidRPr="00D52BE5" w:rsidRDefault="001F0A77" w:rsidP="001F0A77">
      <w:pPr>
        <w:spacing w:after="0" w:line="240" w:lineRule="auto"/>
        <w:jc w:val="both"/>
        <w:rPr>
          <w:rFonts w:ascii="Times New Roman" w:eastAsia="Times New Roman" w:hAnsi="Times New Roman" w:cs="Times New Roman"/>
          <w:sz w:val="23"/>
          <w:szCs w:val="23"/>
          <w:lang w:eastAsia="hu-HU"/>
        </w:rPr>
      </w:pPr>
      <w:r w:rsidRPr="00D52BE5">
        <w:rPr>
          <w:rFonts w:ascii="Times New Roman" w:eastAsia="Times New Roman" w:hAnsi="Times New Roman" w:cs="Times New Roman"/>
          <w:sz w:val="23"/>
          <w:szCs w:val="23"/>
          <w:lang w:eastAsia="hu-HU"/>
        </w:rPr>
        <w:t xml:space="preserve">Ibrány </w:t>
      </w:r>
      <w:proofErr w:type="gramStart"/>
      <w:r w:rsidRPr="00D52BE5">
        <w:rPr>
          <w:rFonts w:ascii="Times New Roman" w:eastAsia="Times New Roman" w:hAnsi="Times New Roman" w:cs="Times New Roman"/>
          <w:sz w:val="23"/>
          <w:szCs w:val="23"/>
          <w:lang w:eastAsia="hu-HU"/>
        </w:rPr>
        <w:t>Önkormányzata  Nagyhalász</w:t>
      </w:r>
      <w:proofErr w:type="gramEnd"/>
      <w:r w:rsidRPr="00D52BE5">
        <w:rPr>
          <w:rFonts w:ascii="Times New Roman" w:eastAsia="Times New Roman" w:hAnsi="Times New Roman" w:cs="Times New Roman"/>
          <w:sz w:val="23"/>
          <w:szCs w:val="23"/>
          <w:lang w:eastAsia="hu-HU"/>
        </w:rPr>
        <w:t xml:space="preserve"> Önkormányzata       Hangtalanokért Állatvédő Egyesület</w:t>
      </w:r>
    </w:p>
    <w:p w14:paraId="78AAAB42" w14:textId="77777777" w:rsidR="001F0A77" w:rsidRPr="00D52BE5" w:rsidRDefault="001F0A77" w:rsidP="001F0A77">
      <w:pPr>
        <w:spacing w:after="0" w:line="240" w:lineRule="auto"/>
        <w:jc w:val="both"/>
        <w:rPr>
          <w:rFonts w:ascii="Times New Roman" w:eastAsia="Times New Roman" w:hAnsi="Times New Roman" w:cs="Times New Roman"/>
          <w:sz w:val="23"/>
          <w:szCs w:val="23"/>
          <w:lang w:eastAsia="hu-HU"/>
        </w:rPr>
      </w:pPr>
      <w:r w:rsidRPr="00D52BE5">
        <w:rPr>
          <w:rFonts w:ascii="Times New Roman" w:eastAsia="Times New Roman" w:hAnsi="Times New Roman" w:cs="Times New Roman"/>
          <w:sz w:val="23"/>
          <w:szCs w:val="23"/>
          <w:lang w:eastAsia="hu-HU"/>
        </w:rPr>
        <w:t xml:space="preserve">Trencsényi </w:t>
      </w:r>
      <w:proofErr w:type="gramStart"/>
      <w:r w:rsidRPr="00D52BE5">
        <w:rPr>
          <w:rFonts w:ascii="Times New Roman" w:eastAsia="Times New Roman" w:hAnsi="Times New Roman" w:cs="Times New Roman"/>
          <w:sz w:val="23"/>
          <w:szCs w:val="23"/>
          <w:lang w:eastAsia="hu-HU"/>
        </w:rPr>
        <w:t>Imre                Orosz</w:t>
      </w:r>
      <w:proofErr w:type="gramEnd"/>
      <w:r w:rsidRPr="00D52BE5">
        <w:rPr>
          <w:rFonts w:ascii="Times New Roman" w:eastAsia="Times New Roman" w:hAnsi="Times New Roman" w:cs="Times New Roman"/>
          <w:sz w:val="23"/>
          <w:szCs w:val="23"/>
          <w:lang w:eastAsia="hu-HU"/>
        </w:rPr>
        <w:t xml:space="preserve"> Károly                                </w:t>
      </w:r>
      <w:proofErr w:type="spellStart"/>
      <w:r w:rsidRPr="00D52BE5">
        <w:rPr>
          <w:rFonts w:ascii="Times New Roman" w:eastAsia="Times New Roman" w:hAnsi="Times New Roman" w:cs="Times New Roman"/>
          <w:sz w:val="23"/>
          <w:szCs w:val="23"/>
          <w:lang w:eastAsia="hu-HU"/>
        </w:rPr>
        <w:t>Szokoli</w:t>
      </w:r>
      <w:proofErr w:type="spellEnd"/>
      <w:r w:rsidRPr="00D52BE5">
        <w:rPr>
          <w:rFonts w:ascii="Times New Roman" w:eastAsia="Times New Roman" w:hAnsi="Times New Roman" w:cs="Times New Roman"/>
          <w:sz w:val="23"/>
          <w:szCs w:val="23"/>
          <w:lang w:eastAsia="hu-HU"/>
        </w:rPr>
        <w:t xml:space="preserve"> Zoltánné</w:t>
      </w:r>
    </w:p>
    <w:p w14:paraId="4678F385" w14:textId="77777777" w:rsidR="001F0A77" w:rsidRPr="00D52BE5" w:rsidRDefault="001F0A77" w:rsidP="001F0A77">
      <w:pPr>
        <w:spacing w:after="0" w:line="240" w:lineRule="auto"/>
        <w:jc w:val="both"/>
        <w:rPr>
          <w:rFonts w:ascii="Times New Roman" w:eastAsia="Times New Roman" w:hAnsi="Times New Roman" w:cs="Times New Roman"/>
          <w:sz w:val="23"/>
          <w:szCs w:val="23"/>
          <w:lang w:eastAsia="hu-HU"/>
        </w:rPr>
      </w:pPr>
      <w:proofErr w:type="gramStart"/>
      <w:r w:rsidRPr="00D52BE5">
        <w:rPr>
          <w:rFonts w:ascii="Times New Roman" w:eastAsia="Times New Roman" w:hAnsi="Times New Roman" w:cs="Times New Roman"/>
          <w:sz w:val="23"/>
          <w:szCs w:val="23"/>
          <w:lang w:eastAsia="hu-HU"/>
        </w:rPr>
        <w:t>polgármester</w:t>
      </w:r>
      <w:proofErr w:type="gramEnd"/>
      <w:r w:rsidRPr="00D52BE5">
        <w:rPr>
          <w:rFonts w:ascii="Times New Roman" w:eastAsia="Times New Roman" w:hAnsi="Times New Roman" w:cs="Times New Roman"/>
          <w:sz w:val="23"/>
          <w:szCs w:val="23"/>
          <w:lang w:eastAsia="hu-HU"/>
        </w:rPr>
        <w:t xml:space="preserve">                      </w:t>
      </w:r>
      <w:proofErr w:type="spellStart"/>
      <w:r w:rsidRPr="00D52BE5">
        <w:rPr>
          <w:rFonts w:ascii="Times New Roman" w:eastAsia="Times New Roman" w:hAnsi="Times New Roman" w:cs="Times New Roman"/>
          <w:sz w:val="23"/>
          <w:szCs w:val="23"/>
          <w:lang w:eastAsia="hu-HU"/>
        </w:rPr>
        <w:t>polgármester</w:t>
      </w:r>
      <w:proofErr w:type="spellEnd"/>
      <w:r w:rsidRPr="00D52BE5">
        <w:rPr>
          <w:rFonts w:ascii="Times New Roman" w:eastAsia="Times New Roman" w:hAnsi="Times New Roman" w:cs="Times New Roman"/>
          <w:sz w:val="23"/>
          <w:szCs w:val="23"/>
          <w:lang w:eastAsia="hu-HU"/>
        </w:rPr>
        <w:t xml:space="preserve">                                   Egyesület elnöke</w:t>
      </w:r>
    </w:p>
    <w:p w14:paraId="29230890" w14:textId="77777777" w:rsidR="004A1DE5" w:rsidRPr="00D52BE5" w:rsidRDefault="004A1DE5" w:rsidP="001F0A77">
      <w:pPr>
        <w:spacing w:after="0" w:line="240" w:lineRule="auto"/>
        <w:jc w:val="both"/>
        <w:rPr>
          <w:rFonts w:ascii="Times New Roman" w:hAnsi="Times New Roman" w:cs="Times New Roman"/>
          <w:sz w:val="23"/>
          <w:szCs w:val="23"/>
        </w:rPr>
      </w:pPr>
    </w:p>
    <w:p w14:paraId="5516FAF5" w14:textId="77777777" w:rsidR="00B5359C" w:rsidRDefault="00B5359C" w:rsidP="001F0A77">
      <w:pPr>
        <w:spacing w:after="0" w:line="240" w:lineRule="auto"/>
        <w:jc w:val="both"/>
        <w:rPr>
          <w:rFonts w:ascii="Times New Roman" w:hAnsi="Times New Roman" w:cs="Times New Roman"/>
          <w:b/>
          <w:sz w:val="24"/>
          <w:szCs w:val="24"/>
          <w:u w:val="single"/>
        </w:rPr>
      </w:pPr>
    </w:p>
    <w:p w14:paraId="637EAA15" w14:textId="77777777" w:rsidR="00B5359C" w:rsidRDefault="00B5359C" w:rsidP="001F0A77">
      <w:pPr>
        <w:spacing w:after="0" w:line="240" w:lineRule="auto"/>
        <w:jc w:val="both"/>
        <w:rPr>
          <w:rFonts w:ascii="Times New Roman" w:hAnsi="Times New Roman" w:cs="Times New Roman"/>
          <w:b/>
          <w:sz w:val="24"/>
          <w:szCs w:val="24"/>
          <w:u w:val="single"/>
        </w:rPr>
      </w:pPr>
    </w:p>
    <w:p w14:paraId="400C4E96" w14:textId="12D72A4E" w:rsidR="004A1DE5" w:rsidRPr="001F0A77" w:rsidRDefault="001F0A77" w:rsidP="001F0A77">
      <w:pPr>
        <w:spacing w:after="0" w:line="240" w:lineRule="auto"/>
        <w:jc w:val="both"/>
        <w:rPr>
          <w:rFonts w:ascii="Times New Roman" w:hAnsi="Times New Roman" w:cs="Times New Roman"/>
          <w:b/>
          <w:sz w:val="24"/>
          <w:szCs w:val="24"/>
          <w:u w:val="single"/>
        </w:rPr>
      </w:pPr>
      <w:r w:rsidRPr="001F0A77">
        <w:rPr>
          <w:rFonts w:ascii="Times New Roman" w:hAnsi="Times New Roman" w:cs="Times New Roman"/>
          <w:b/>
          <w:sz w:val="24"/>
          <w:szCs w:val="24"/>
          <w:u w:val="single"/>
        </w:rPr>
        <w:t>10.)Napirendi pont</w:t>
      </w:r>
    </w:p>
    <w:p w14:paraId="332F94E7" w14:textId="77777777" w:rsidR="001F0A77" w:rsidRPr="001F0A77" w:rsidRDefault="001F0A77" w:rsidP="001F0A77">
      <w:pPr>
        <w:spacing w:after="0" w:line="240" w:lineRule="auto"/>
        <w:jc w:val="both"/>
        <w:rPr>
          <w:rFonts w:ascii="Times New Roman" w:hAnsi="Times New Roman" w:cs="Times New Roman"/>
          <w:b/>
          <w:sz w:val="24"/>
          <w:szCs w:val="24"/>
        </w:rPr>
      </w:pPr>
    </w:p>
    <w:p w14:paraId="4370358A" w14:textId="77777777" w:rsidR="001F0A77" w:rsidRPr="001F0A77" w:rsidRDefault="001F0A77" w:rsidP="001F0A77">
      <w:pPr>
        <w:spacing w:after="0" w:line="240" w:lineRule="auto"/>
        <w:jc w:val="both"/>
        <w:rPr>
          <w:rFonts w:ascii="Times New Roman" w:hAnsi="Times New Roman" w:cs="Times New Roman"/>
          <w:b/>
          <w:sz w:val="24"/>
          <w:szCs w:val="24"/>
        </w:rPr>
      </w:pPr>
      <w:r w:rsidRPr="001F0A77">
        <w:rPr>
          <w:rFonts w:ascii="Times New Roman" w:hAnsi="Times New Roman" w:cs="Times New Roman"/>
          <w:b/>
          <w:sz w:val="24"/>
          <w:szCs w:val="24"/>
        </w:rPr>
        <w:t xml:space="preserve">Az önkormányzati tulajdonú, Ibrány, Bocskai utca 79. szám alatti 859/5  </w:t>
      </w:r>
      <w:proofErr w:type="spellStart"/>
      <w:r w:rsidRPr="001F0A77">
        <w:rPr>
          <w:rFonts w:ascii="Times New Roman" w:hAnsi="Times New Roman" w:cs="Times New Roman"/>
          <w:b/>
          <w:sz w:val="24"/>
          <w:szCs w:val="24"/>
        </w:rPr>
        <w:t>hrsz</w:t>
      </w:r>
      <w:proofErr w:type="spellEnd"/>
      <w:r w:rsidRPr="001F0A77">
        <w:rPr>
          <w:rFonts w:ascii="Times New Roman" w:hAnsi="Times New Roman" w:cs="Times New Roman"/>
          <w:b/>
          <w:sz w:val="24"/>
          <w:szCs w:val="24"/>
        </w:rPr>
        <w:t>.-ú belterületi ingatlan értékesítése tárgyában hozott 203/2020.(VIII.17.)KT. sz. határozat módosítása</w:t>
      </w:r>
    </w:p>
    <w:p w14:paraId="42C2BDE2" w14:textId="77777777" w:rsidR="001F0A77" w:rsidRPr="001F0A77" w:rsidRDefault="001F0A77" w:rsidP="001F0A77">
      <w:pPr>
        <w:spacing w:after="0" w:line="240" w:lineRule="auto"/>
        <w:jc w:val="both"/>
        <w:rPr>
          <w:rFonts w:ascii="Times New Roman" w:hAnsi="Times New Roman" w:cs="Times New Roman"/>
          <w:b/>
          <w:sz w:val="24"/>
          <w:szCs w:val="24"/>
        </w:rPr>
      </w:pPr>
    </w:p>
    <w:p w14:paraId="43FB5D45" w14:textId="77777777" w:rsidR="001F0A77" w:rsidRPr="001F0A77" w:rsidRDefault="001F0A77" w:rsidP="001F0A77">
      <w:pPr>
        <w:spacing w:after="0" w:line="240" w:lineRule="auto"/>
        <w:jc w:val="both"/>
        <w:rPr>
          <w:rFonts w:ascii="Times New Roman" w:hAnsi="Times New Roman" w:cs="Times New Roman"/>
          <w:b/>
          <w:sz w:val="24"/>
          <w:szCs w:val="24"/>
        </w:rPr>
      </w:pPr>
      <w:r w:rsidRPr="001F0A77">
        <w:rPr>
          <w:rFonts w:ascii="Times New Roman" w:hAnsi="Times New Roman" w:cs="Times New Roman"/>
          <w:b/>
          <w:sz w:val="24"/>
          <w:szCs w:val="24"/>
          <w:u w:val="single"/>
        </w:rPr>
        <w:t>Előadó:</w:t>
      </w:r>
      <w:r w:rsidRPr="001F0A77">
        <w:rPr>
          <w:rFonts w:ascii="Times New Roman" w:hAnsi="Times New Roman" w:cs="Times New Roman"/>
          <w:b/>
          <w:sz w:val="24"/>
          <w:szCs w:val="24"/>
        </w:rPr>
        <w:t xml:space="preserve"> Trencsényi Imre polgármester</w:t>
      </w:r>
    </w:p>
    <w:p w14:paraId="1D35F590" w14:textId="77777777" w:rsidR="004A1DE5" w:rsidRPr="001F0A77" w:rsidRDefault="004A1DE5" w:rsidP="001F0A77">
      <w:pPr>
        <w:spacing w:after="0" w:line="240" w:lineRule="auto"/>
        <w:jc w:val="both"/>
        <w:rPr>
          <w:rFonts w:ascii="Times New Roman" w:hAnsi="Times New Roman" w:cs="Times New Roman"/>
          <w:b/>
          <w:sz w:val="24"/>
          <w:szCs w:val="24"/>
        </w:rPr>
      </w:pPr>
    </w:p>
    <w:p w14:paraId="3A1A5274" w14:textId="77777777" w:rsidR="001F0A77" w:rsidRPr="001F0A77" w:rsidRDefault="001F0A77" w:rsidP="001F0A77">
      <w:pPr>
        <w:spacing w:after="0" w:line="240" w:lineRule="auto"/>
        <w:ind w:right="-6"/>
        <w:jc w:val="both"/>
        <w:rPr>
          <w:rFonts w:ascii="Times New Roman" w:hAnsi="Times New Roman" w:cs="Times New Roman"/>
          <w:sz w:val="24"/>
          <w:szCs w:val="24"/>
        </w:rPr>
      </w:pPr>
      <w:r w:rsidRPr="001F0A77">
        <w:rPr>
          <w:rFonts w:ascii="Times New Roman" w:hAnsi="Times New Roman" w:cs="Times New Roman"/>
          <w:sz w:val="24"/>
          <w:szCs w:val="24"/>
          <w:u w:val="single"/>
        </w:rPr>
        <w:t xml:space="preserve">Trencsényi Imre polgármester:  </w:t>
      </w:r>
      <w:r w:rsidRPr="001F0A77">
        <w:rPr>
          <w:rFonts w:ascii="Times New Roman" w:hAnsi="Times New Roman" w:cs="Times New Roman"/>
          <w:sz w:val="24"/>
          <w:szCs w:val="24"/>
        </w:rPr>
        <w:t>A Testület a 188/2020. (VII.27.) KT. sz. határozatában az önkormányzat tulajdonát képező Ibrány, Bocskai u. 79. sz. alatti</w:t>
      </w:r>
      <w:r w:rsidRPr="001F0A77">
        <w:rPr>
          <w:rFonts w:ascii="Times New Roman" w:hAnsi="Times New Roman" w:cs="Times New Roman"/>
          <w:b/>
          <w:sz w:val="24"/>
          <w:szCs w:val="24"/>
        </w:rPr>
        <w:t>,</w:t>
      </w:r>
      <w:r w:rsidRPr="001F0A77">
        <w:rPr>
          <w:rFonts w:ascii="Times New Roman" w:hAnsi="Times New Roman" w:cs="Times New Roman"/>
          <w:sz w:val="24"/>
          <w:szCs w:val="24"/>
        </w:rPr>
        <w:t xml:space="preserve"> 3152 m2</w:t>
      </w:r>
      <w:r w:rsidRPr="001F0A77">
        <w:rPr>
          <w:rFonts w:ascii="Times New Roman" w:hAnsi="Times New Roman" w:cs="Times New Roman"/>
          <w:b/>
          <w:sz w:val="24"/>
          <w:szCs w:val="24"/>
        </w:rPr>
        <w:t xml:space="preserve"> </w:t>
      </w:r>
      <w:r w:rsidRPr="001F0A77">
        <w:rPr>
          <w:rFonts w:ascii="Times New Roman" w:hAnsi="Times New Roman" w:cs="Times New Roman"/>
          <w:sz w:val="24"/>
          <w:szCs w:val="24"/>
        </w:rPr>
        <w:t>nagyságú, beépítetlen területet történő</w:t>
      </w:r>
      <w:r w:rsidRPr="001F0A77">
        <w:rPr>
          <w:rFonts w:ascii="Times New Roman" w:hAnsi="Times New Roman" w:cs="Times New Roman"/>
          <w:b/>
          <w:sz w:val="24"/>
          <w:szCs w:val="24"/>
        </w:rPr>
        <w:t>.</w:t>
      </w:r>
    </w:p>
    <w:p w14:paraId="1EDA0E60" w14:textId="77777777" w:rsidR="001F0A77" w:rsidRPr="001F0A77" w:rsidRDefault="001F0A77" w:rsidP="001F0A77">
      <w:pPr>
        <w:spacing w:after="0" w:line="240" w:lineRule="auto"/>
        <w:ind w:right="-6"/>
        <w:jc w:val="both"/>
        <w:rPr>
          <w:rFonts w:ascii="Times New Roman" w:hAnsi="Times New Roman" w:cs="Times New Roman"/>
          <w:sz w:val="24"/>
          <w:szCs w:val="24"/>
        </w:rPr>
      </w:pPr>
    </w:p>
    <w:p w14:paraId="2E66315F" w14:textId="77777777" w:rsidR="001F0A77" w:rsidRPr="001F0A77" w:rsidRDefault="001F0A77" w:rsidP="001F0A77">
      <w:pPr>
        <w:spacing w:after="0" w:line="240" w:lineRule="auto"/>
        <w:ind w:right="-6"/>
        <w:jc w:val="both"/>
        <w:rPr>
          <w:rFonts w:ascii="Times New Roman" w:hAnsi="Times New Roman" w:cs="Times New Roman"/>
          <w:sz w:val="24"/>
          <w:szCs w:val="24"/>
        </w:rPr>
      </w:pPr>
      <w:r w:rsidRPr="001F0A77">
        <w:rPr>
          <w:rFonts w:ascii="Times New Roman" w:hAnsi="Times New Roman" w:cs="Times New Roman"/>
          <w:sz w:val="24"/>
          <w:szCs w:val="24"/>
        </w:rPr>
        <w:t>A forgalmi érték meghatározására, értékbecslésére Demeter György ingatlan forgalmi szakértőt kértük fel.</w:t>
      </w:r>
    </w:p>
    <w:p w14:paraId="2180E1B4" w14:textId="77777777" w:rsidR="001F0A77" w:rsidRPr="001F0A77" w:rsidRDefault="001F0A77" w:rsidP="001F0A77">
      <w:pPr>
        <w:spacing w:after="0" w:line="240" w:lineRule="auto"/>
        <w:ind w:right="-6"/>
        <w:jc w:val="both"/>
        <w:rPr>
          <w:rFonts w:ascii="Times New Roman" w:hAnsi="Times New Roman" w:cs="Times New Roman"/>
          <w:sz w:val="24"/>
          <w:szCs w:val="24"/>
        </w:rPr>
      </w:pPr>
      <w:r w:rsidRPr="001F0A77">
        <w:rPr>
          <w:rFonts w:ascii="Times New Roman" w:hAnsi="Times New Roman" w:cs="Times New Roman"/>
          <w:sz w:val="24"/>
          <w:szCs w:val="24"/>
        </w:rPr>
        <w:t>A szakérő a felértékelést elvégezte és az ingatlan forgalmi értékét bruttó -</w:t>
      </w:r>
      <w:proofErr w:type="spellStart"/>
      <w:r w:rsidRPr="001F0A77">
        <w:rPr>
          <w:rFonts w:ascii="Times New Roman" w:hAnsi="Times New Roman" w:cs="Times New Roman"/>
          <w:sz w:val="24"/>
          <w:szCs w:val="24"/>
        </w:rPr>
        <w:t>ban</w:t>
      </w:r>
      <w:proofErr w:type="spellEnd"/>
      <w:r w:rsidRPr="001F0A77">
        <w:rPr>
          <w:rFonts w:ascii="Times New Roman" w:hAnsi="Times New Roman" w:cs="Times New Roman"/>
          <w:sz w:val="24"/>
          <w:szCs w:val="24"/>
        </w:rPr>
        <w:t xml:space="preserve"> (nettó 3.070.866 Ft) határozta meg. </w:t>
      </w:r>
    </w:p>
    <w:p w14:paraId="685F8836" w14:textId="10279B91" w:rsidR="001F0A77" w:rsidRPr="001F0A77" w:rsidRDefault="001F0A77" w:rsidP="001F0A77">
      <w:pPr>
        <w:spacing w:after="0" w:line="240" w:lineRule="auto"/>
        <w:ind w:right="-6"/>
        <w:jc w:val="both"/>
        <w:rPr>
          <w:rFonts w:ascii="Times New Roman" w:hAnsi="Times New Roman" w:cs="Times New Roman"/>
          <w:sz w:val="24"/>
          <w:szCs w:val="24"/>
        </w:rPr>
      </w:pPr>
      <w:r w:rsidRPr="001F0A77">
        <w:rPr>
          <w:rFonts w:ascii="Times New Roman" w:hAnsi="Times New Roman" w:cs="Times New Roman"/>
          <w:sz w:val="24"/>
          <w:szCs w:val="24"/>
        </w:rPr>
        <w:t>A Testület a 203/2020. (VIII. 17.) KT. határozatában az ingatlan vételárát nettó 3 M Ft-ban határozta meg. Az ajánlatot közöltük a kérelmezővel. Kérelmező azzal a kéréssel fordult az önkormányzathoz, hogy a közölt vételár bruttó ár legyen, mivel nem ÁFA alany, így az ÁFA-t nem tudja visszaigényelni. Ez jelentősen megnövelné a beruházás költségét, ami veszélyeztetné a megvalósulást.</w:t>
      </w:r>
      <w:r w:rsidR="009E6B3F">
        <w:rPr>
          <w:rFonts w:ascii="Times New Roman" w:hAnsi="Times New Roman" w:cs="Times New Roman"/>
          <w:sz w:val="24"/>
          <w:szCs w:val="24"/>
        </w:rPr>
        <w:t xml:space="preserve"> Jelezte továbbá, hogy szeretné ha az ingatlanra legalább bizonyos közművek beállása rendelkezésre álljon.</w:t>
      </w:r>
    </w:p>
    <w:p w14:paraId="33F966F2" w14:textId="77777777" w:rsidR="001F0A77" w:rsidRPr="001F0A77" w:rsidRDefault="001F0A77" w:rsidP="001F0A77">
      <w:pPr>
        <w:spacing w:after="0" w:line="240" w:lineRule="auto"/>
        <w:ind w:right="-6"/>
        <w:jc w:val="both"/>
        <w:rPr>
          <w:rFonts w:ascii="Times New Roman" w:hAnsi="Times New Roman" w:cs="Times New Roman"/>
          <w:sz w:val="24"/>
          <w:szCs w:val="24"/>
        </w:rPr>
      </w:pPr>
    </w:p>
    <w:p w14:paraId="01EF17E7" w14:textId="77777777" w:rsidR="001F0A77" w:rsidRPr="001F0A77" w:rsidRDefault="001F0A77" w:rsidP="001F0A77">
      <w:pPr>
        <w:spacing w:after="0" w:line="240" w:lineRule="auto"/>
        <w:ind w:right="-6"/>
        <w:jc w:val="both"/>
        <w:rPr>
          <w:rFonts w:ascii="Times New Roman" w:hAnsi="Times New Roman" w:cs="Times New Roman"/>
          <w:sz w:val="24"/>
          <w:szCs w:val="24"/>
        </w:rPr>
      </w:pPr>
      <w:r w:rsidRPr="001F0A77">
        <w:rPr>
          <w:rFonts w:ascii="Times New Roman" w:hAnsi="Times New Roman" w:cs="Times New Roman"/>
          <w:sz w:val="24"/>
          <w:szCs w:val="24"/>
        </w:rPr>
        <w:t>A telek értékesítés adóköteles tevékenység, ezért az önkormányzatnak ÁFA fizetési kötelezettsége van, 27% ÁFA-t be kell fizetni. Amennyiben elfogadjuk a kérelmet, akkor az önkormányzatnak 2.362.204 Ft marad meg. Dönthet úgy a testület, hogy eltérő árat alkalmaz, el lehet térni a megállapított  forgalmi értéktől.</w:t>
      </w:r>
    </w:p>
    <w:p w14:paraId="4C749F0E" w14:textId="77777777" w:rsidR="001F0A77" w:rsidRPr="001F0A77" w:rsidRDefault="001F0A77" w:rsidP="001F0A77">
      <w:pPr>
        <w:spacing w:after="0" w:line="240" w:lineRule="auto"/>
        <w:ind w:right="-6"/>
        <w:jc w:val="both"/>
        <w:rPr>
          <w:rFonts w:ascii="Times New Roman" w:hAnsi="Times New Roman" w:cs="Times New Roman"/>
          <w:sz w:val="24"/>
          <w:szCs w:val="24"/>
        </w:rPr>
      </w:pPr>
    </w:p>
    <w:p w14:paraId="3106C763" w14:textId="0174EBA5" w:rsidR="001F0A77" w:rsidRPr="00D3185C" w:rsidRDefault="001F0A77" w:rsidP="00D3185C">
      <w:pPr>
        <w:spacing w:after="0" w:line="240" w:lineRule="auto"/>
        <w:jc w:val="both"/>
        <w:rPr>
          <w:rFonts w:ascii="Times New Roman" w:hAnsi="Times New Roman" w:cs="Times New Roman"/>
          <w:sz w:val="24"/>
          <w:szCs w:val="24"/>
        </w:rPr>
      </w:pPr>
      <w:r w:rsidRPr="00D3185C">
        <w:rPr>
          <w:rFonts w:ascii="Times New Roman" w:hAnsi="Times New Roman" w:cs="Times New Roman"/>
          <w:sz w:val="24"/>
          <w:szCs w:val="24"/>
        </w:rPr>
        <w:t xml:space="preserve">Más ár megállapítására esetén meg kell határoznunk, hogy milyen érdek alapján térünk el a meghatározott forgalmi értéktől. </w:t>
      </w:r>
      <w:r w:rsidR="009E6B3F">
        <w:rPr>
          <w:rFonts w:ascii="Times New Roman" w:hAnsi="Times New Roman" w:cs="Times New Roman"/>
          <w:sz w:val="24"/>
          <w:szCs w:val="24"/>
        </w:rPr>
        <w:t xml:space="preserve"> Javaslom, hogy mivel a közművezetékek az ingatlan előtt elmennek, az ingatlanra biztosítsuk ezen ár fejében a víz-szennyvíz beállást, valamint biztosítsuk a lakossági 3x16 A áramot.</w:t>
      </w:r>
    </w:p>
    <w:p w14:paraId="6C1BEFA3" w14:textId="77777777" w:rsidR="001F0A77" w:rsidRDefault="001F0A77" w:rsidP="001F0A77">
      <w:pPr>
        <w:ind w:right="-3"/>
        <w:jc w:val="both"/>
      </w:pPr>
    </w:p>
    <w:p w14:paraId="06C535C8" w14:textId="77777777" w:rsidR="004A1DE5" w:rsidRDefault="00D3185C" w:rsidP="001F0A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a Képviselő-testület tagjait, hogy az előterjesztéssel kapcsolatban mondják el véleményüket, tegyék fel kérdéseiket.</w:t>
      </w:r>
    </w:p>
    <w:p w14:paraId="56ACECFB" w14:textId="77777777" w:rsidR="00D3185C" w:rsidRDefault="00D3185C" w:rsidP="001F0A77">
      <w:pPr>
        <w:spacing w:after="0" w:line="240" w:lineRule="auto"/>
        <w:jc w:val="both"/>
        <w:rPr>
          <w:rFonts w:ascii="Times New Roman" w:hAnsi="Times New Roman" w:cs="Times New Roman"/>
          <w:sz w:val="24"/>
          <w:szCs w:val="24"/>
        </w:rPr>
      </w:pPr>
    </w:p>
    <w:p w14:paraId="430C4348" w14:textId="330C3E9C" w:rsidR="00D3185C" w:rsidRDefault="00D3185C" w:rsidP="001F0A77">
      <w:pPr>
        <w:spacing w:after="0" w:line="240" w:lineRule="auto"/>
        <w:jc w:val="both"/>
        <w:rPr>
          <w:rFonts w:ascii="Times New Roman" w:hAnsi="Times New Roman" w:cs="Times New Roman"/>
          <w:sz w:val="24"/>
          <w:szCs w:val="24"/>
        </w:rPr>
      </w:pPr>
      <w:r w:rsidRPr="00D3185C">
        <w:rPr>
          <w:rFonts w:ascii="Times New Roman" w:hAnsi="Times New Roman" w:cs="Times New Roman"/>
          <w:sz w:val="24"/>
          <w:szCs w:val="24"/>
          <w:u w:val="single"/>
        </w:rPr>
        <w:t>Kovács Ferenc tanácsnok</w:t>
      </w:r>
      <w:r>
        <w:rPr>
          <w:rFonts w:ascii="Times New Roman" w:hAnsi="Times New Roman" w:cs="Times New Roman"/>
          <w:sz w:val="24"/>
          <w:szCs w:val="24"/>
        </w:rPr>
        <w:t>: Maximálisan egyetértek, hiszen tudjuk, hogy nagyon nehéz helyzetben van az önkormányzat, és minden fillérre szükségünk van, de azt is tudjuk, hogy egy ilyen jellegű beruházásra is szüksége van a városnak</w:t>
      </w:r>
      <w:r w:rsidR="009E6B3F">
        <w:rPr>
          <w:rFonts w:ascii="Times New Roman" w:hAnsi="Times New Roman" w:cs="Times New Roman"/>
          <w:sz w:val="24"/>
          <w:szCs w:val="24"/>
        </w:rPr>
        <w:t>, hiszen egy új bölcsőde, új szolgáltatásokkal a mi lakosságunk részére fog szolgáltatni</w:t>
      </w:r>
      <w:r>
        <w:rPr>
          <w:rFonts w:ascii="Times New Roman" w:hAnsi="Times New Roman" w:cs="Times New Roman"/>
          <w:sz w:val="24"/>
          <w:szCs w:val="24"/>
        </w:rPr>
        <w:t xml:space="preserve">. </w:t>
      </w:r>
    </w:p>
    <w:p w14:paraId="487E02CA" w14:textId="77777777" w:rsidR="00D3185C" w:rsidRDefault="00D3185C" w:rsidP="001F0A77">
      <w:pPr>
        <w:spacing w:after="0" w:line="240" w:lineRule="auto"/>
        <w:jc w:val="both"/>
        <w:rPr>
          <w:rFonts w:ascii="Times New Roman" w:hAnsi="Times New Roman" w:cs="Times New Roman"/>
          <w:sz w:val="24"/>
          <w:szCs w:val="24"/>
        </w:rPr>
      </w:pPr>
    </w:p>
    <w:p w14:paraId="253DCCDC" w14:textId="77777777" w:rsidR="00D3185C" w:rsidRDefault="00D3185C" w:rsidP="001F0A77">
      <w:pPr>
        <w:spacing w:after="0" w:line="240" w:lineRule="auto"/>
        <w:jc w:val="both"/>
        <w:rPr>
          <w:rFonts w:ascii="Times New Roman" w:hAnsi="Times New Roman" w:cs="Times New Roman"/>
          <w:sz w:val="24"/>
          <w:szCs w:val="24"/>
        </w:rPr>
      </w:pPr>
      <w:r w:rsidRPr="00D3185C">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w:t>
      </w:r>
      <w:r w:rsidR="007E2E49">
        <w:rPr>
          <w:rFonts w:ascii="Times New Roman" w:hAnsi="Times New Roman" w:cs="Times New Roman"/>
          <w:sz w:val="24"/>
          <w:szCs w:val="24"/>
        </w:rPr>
        <w:t xml:space="preserve">hogy az előterjesztést a határozat-tervezet szerint fogadjuk el. </w:t>
      </w:r>
    </w:p>
    <w:p w14:paraId="4EE8E6B8" w14:textId="77777777" w:rsidR="007E2E49" w:rsidRPr="001F0A77" w:rsidRDefault="007E2E49" w:rsidP="001F0A77">
      <w:pPr>
        <w:spacing w:after="0" w:line="240" w:lineRule="auto"/>
        <w:jc w:val="both"/>
        <w:rPr>
          <w:rFonts w:ascii="Times New Roman" w:hAnsi="Times New Roman" w:cs="Times New Roman"/>
          <w:sz w:val="24"/>
          <w:szCs w:val="24"/>
        </w:rPr>
      </w:pPr>
    </w:p>
    <w:p w14:paraId="57E7EFAB" w14:textId="77777777" w:rsidR="004A1DE5" w:rsidRDefault="007E2E49" w:rsidP="001F0A77">
      <w:pPr>
        <w:spacing w:after="0" w:line="240" w:lineRule="auto"/>
        <w:jc w:val="both"/>
        <w:rPr>
          <w:rFonts w:ascii="Times New Roman" w:hAnsi="Times New Roman" w:cs="Times New Roman"/>
          <w:sz w:val="24"/>
          <w:szCs w:val="24"/>
        </w:rPr>
      </w:pPr>
      <w:r w:rsidRPr="007E2E49">
        <w:rPr>
          <w:rFonts w:ascii="Times New Roman" w:hAnsi="Times New Roman" w:cs="Times New Roman"/>
          <w:sz w:val="24"/>
          <w:szCs w:val="24"/>
        </w:rPr>
        <w:t xml:space="preserve">A Képviselő-testület a javaslatot 8 igen szavazattal elfogadta, és a következő határozatot hozta: </w:t>
      </w:r>
    </w:p>
    <w:p w14:paraId="77E25041" w14:textId="77777777" w:rsidR="007E2E49" w:rsidRPr="007E2E49" w:rsidRDefault="007E2E49" w:rsidP="001F0A77">
      <w:pPr>
        <w:spacing w:after="0" w:line="240" w:lineRule="auto"/>
        <w:jc w:val="both"/>
        <w:rPr>
          <w:rFonts w:ascii="Times New Roman" w:hAnsi="Times New Roman" w:cs="Times New Roman"/>
          <w:sz w:val="24"/>
          <w:szCs w:val="24"/>
        </w:rPr>
      </w:pPr>
    </w:p>
    <w:p w14:paraId="402DC559" w14:textId="0F10C397" w:rsidR="004A1DE5" w:rsidRPr="007E2E49" w:rsidRDefault="007E2E49" w:rsidP="007E2E49">
      <w:pPr>
        <w:spacing w:after="0" w:line="240" w:lineRule="auto"/>
        <w:jc w:val="center"/>
        <w:rPr>
          <w:rFonts w:ascii="Times New Roman" w:hAnsi="Times New Roman" w:cs="Times New Roman"/>
          <w:b/>
          <w:sz w:val="24"/>
          <w:szCs w:val="24"/>
        </w:rPr>
      </w:pPr>
      <w:r w:rsidRPr="007E2E49">
        <w:rPr>
          <w:rFonts w:ascii="Times New Roman" w:hAnsi="Times New Roman" w:cs="Times New Roman"/>
          <w:b/>
          <w:sz w:val="24"/>
          <w:szCs w:val="24"/>
        </w:rPr>
        <w:t>D7</w:t>
      </w:r>
    </w:p>
    <w:p w14:paraId="36F8CB5D" w14:textId="77777777" w:rsidR="007E2E49" w:rsidRPr="007E2E49" w:rsidRDefault="007E2E49" w:rsidP="007E2E49">
      <w:pPr>
        <w:spacing w:after="0" w:line="240" w:lineRule="auto"/>
        <w:ind w:right="-3"/>
        <w:jc w:val="center"/>
        <w:rPr>
          <w:rFonts w:ascii="Times New Roman" w:hAnsi="Times New Roman" w:cs="Times New Roman"/>
          <w:b/>
          <w:sz w:val="24"/>
          <w:szCs w:val="24"/>
        </w:rPr>
      </w:pPr>
      <w:r w:rsidRPr="007E2E49">
        <w:rPr>
          <w:rFonts w:ascii="Times New Roman" w:hAnsi="Times New Roman" w:cs="Times New Roman"/>
          <w:b/>
          <w:sz w:val="24"/>
          <w:szCs w:val="24"/>
        </w:rPr>
        <w:t>Ibrány Város Képviselő Testületének</w:t>
      </w:r>
    </w:p>
    <w:p w14:paraId="019E7512" w14:textId="77777777" w:rsidR="007E2E49" w:rsidRPr="007E2E49" w:rsidRDefault="007E2E49" w:rsidP="007E2E49">
      <w:pPr>
        <w:spacing w:after="0" w:line="240" w:lineRule="auto"/>
        <w:ind w:right="-3"/>
        <w:jc w:val="center"/>
        <w:rPr>
          <w:rFonts w:ascii="Times New Roman" w:hAnsi="Times New Roman" w:cs="Times New Roman"/>
          <w:b/>
          <w:sz w:val="24"/>
          <w:szCs w:val="24"/>
        </w:rPr>
      </w:pPr>
      <w:r w:rsidRPr="007E2E49">
        <w:rPr>
          <w:rFonts w:ascii="Times New Roman" w:hAnsi="Times New Roman" w:cs="Times New Roman"/>
          <w:b/>
          <w:sz w:val="24"/>
          <w:szCs w:val="24"/>
        </w:rPr>
        <w:t>224/2020. (IX. 28.) KT. sz.</w:t>
      </w:r>
    </w:p>
    <w:p w14:paraId="36FDF58D" w14:textId="77777777" w:rsidR="007E2E49" w:rsidRPr="007E2E49" w:rsidRDefault="007E2E49" w:rsidP="007E2E49">
      <w:pPr>
        <w:spacing w:after="0" w:line="240" w:lineRule="auto"/>
        <w:ind w:right="-3"/>
        <w:jc w:val="center"/>
        <w:rPr>
          <w:rFonts w:ascii="Times New Roman" w:hAnsi="Times New Roman" w:cs="Times New Roman"/>
          <w:b/>
          <w:sz w:val="24"/>
          <w:szCs w:val="24"/>
        </w:rPr>
      </w:pPr>
      <w:r w:rsidRPr="007E2E49">
        <w:rPr>
          <w:rFonts w:ascii="Times New Roman" w:hAnsi="Times New Roman" w:cs="Times New Roman"/>
          <w:b/>
          <w:sz w:val="24"/>
          <w:szCs w:val="24"/>
        </w:rPr>
        <w:t>h a t á r o z a t a</w:t>
      </w:r>
    </w:p>
    <w:p w14:paraId="47C1FD09" w14:textId="77777777" w:rsidR="007E2E49" w:rsidRPr="007E2E49" w:rsidRDefault="007E2E49" w:rsidP="007E2E49">
      <w:pPr>
        <w:spacing w:after="0" w:line="240" w:lineRule="auto"/>
        <w:ind w:right="-3"/>
        <w:jc w:val="center"/>
        <w:rPr>
          <w:rFonts w:ascii="Times New Roman" w:hAnsi="Times New Roman" w:cs="Times New Roman"/>
          <w:b/>
          <w:sz w:val="24"/>
          <w:szCs w:val="24"/>
        </w:rPr>
      </w:pPr>
    </w:p>
    <w:p w14:paraId="78152D44" w14:textId="77777777" w:rsidR="007E2E49" w:rsidRPr="007E2E49" w:rsidRDefault="007E2E49" w:rsidP="007E2E49">
      <w:pPr>
        <w:spacing w:after="0" w:line="240" w:lineRule="auto"/>
        <w:ind w:right="-3"/>
        <w:jc w:val="center"/>
        <w:rPr>
          <w:rFonts w:ascii="Times New Roman" w:hAnsi="Times New Roman" w:cs="Times New Roman"/>
          <w:b/>
          <w:sz w:val="24"/>
          <w:szCs w:val="24"/>
        </w:rPr>
      </w:pPr>
      <w:r w:rsidRPr="007E2E49">
        <w:rPr>
          <w:rFonts w:ascii="Times New Roman" w:hAnsi="Times New Roman" w:cs="Times New Roman"/>
          <w:b/>
          <w:sz w:val="24"/>
          <w:szCs w:val="24"/>
        </w:rPr>
        <w:t xml:space="preserve">Az önkormányzati tulajdonú Ibrány, Bocskai u. 79. sz. alatti 859/5 </w:t>
      </w:r>
      <w:proofErr w:type="spellStart"/>
      <w:r w:rsidRPr="007E2E49">
        <w:rPr>
          <w:rFonts w:ascii="Times New Roman" w:hAnsi="Times New Roman" w:cs="Times New Roman"/>
          <w:b/>
          <w:sz w:val="24"/>
          <w:szCs w:val="24"/>
        </w:rPr>
        <w:t>hrsz</w:t>
      </w:r>
      <w:proofErr w:type="spellEnd"/>
      <w:r w:rsidRPr="007E2E49">
        <w:rPr>
          <w:rFonts w:ascii="Times New Roman" w:hAnsi="Times New Roman" w:cs="Times New Roman"/>
          <w:b/>
          <w:sz w:val="24"/>
          <w:szCs w:val="24"/>
        </w:rPr>
        <w:t>-ú belterületi ingatlan értékesítése tárgyában hozott 203/2020. (VIII. 17.) KT. határozat módosítása</w:t>
      </w:r>
    </w:p>
    <w:p w14:paraId="5F76723A" w14:textId="77777777" w:rsidR="007E2E49" w:rsidRPr="007E2E49" w:rsidRDefault="007E2E49" w:rsidP="007E2E49">
      <w:pPr>
        <w:spacing w:after="0" w:line="240" w:lineRule="auto"/>
        <w:ind w:right="-3"/>
        <w:jc w:val="center"/>
        <w:rPr>
          <w:rFonts w:ascii="Times New Roman" w:hAnsi="Times New Roman" w:cs="Times New Roman"/>
          <w:b/>
          <w:sz w:val="24"/>
          <w:szCs w:val="24"/>
        </w:rPr>
      </w:pPr>
      <w:r w:rsidRPr="007E2E49">
        <w:rPr>
          <w:rFonts w:ascii="Times New Roman" w:hAnsi="Times New Roman" w:cs="Times New Roman"/>
          <w:b/>
          <w:sz w:val="24"/>
          <w:szCs w:val="24"/>
        </w:rPr>
        <w:t xml:space="preserve"> című napirendi ponthoz </w:t>
      </w:r>
    </w:p>
    <w:p w14:paraId="5E0903E5" w14:textId="77777777" w:rsidR="007E2E49" w:rsidRPr="007E2E49" w:rsidRDefault="007E2E49" w:rsidP="007E2E49">
      <w:pPr>
        <w:spacing w:after="0" w:line="240" w:lineRule="auto"/>
        <w:ind w:right="-3"/>
        <w:rPr>
          <w:rFonts w:ascii="Times New Roman" w:hAnsi="Times New Roman" w:cs="Times New Roman"/>
          <w:sz w:val="24"/>
          <w:szCs w:val="24"/>
        </w:rPr>
      </w:pPr>
      <w:r w:rsidRPr="007E2E49">
        <w:rPr>
          <w:rFonts w:ascii="Times New Roman" w:hAnsi="Times New Roman" w:cs="Times New Roman"/>
          <w:sz w:val="24"/>
          <w:szCs w:val="24"/>
        </w:rPr>
        <w:t xml:space="preserve">A   K É P V I S E L Ő – T E S T Ü L E T </w:t>
      </w:r>
    </w:p>
    <w:p w14:paraId="1AE74674" w14:textId="77777777" w:rsidR="007E2E49" w:rsidRPr="007E2E49" w:rsidRDefault="007E2E49" w:rsidP="007E2E49">
      <w:pPr>
        <w:spacing w:after="0" w:line="240" w:lineRule="auto"/>
        <w:ind w:right="-3"/>
        <w:jc w:val="both"/>
        <w:rPr>
          <w:rFonts w:ascii="Times New Roman" w:hAnsi="Times New Roman" w:cs="Times New Roman"/>
          <w:sz w:val="24"/>
          <w:szCs w:val="24"/>
        </w:rPr>
      </w:pPr>
    </w:p>
    <w:p w14:paraId="358696F3" w14:textId="77777777" w:rsidR="007E2E49" w:rsidRPr="007E2E49" w:rsidRDefault="007E2E49" w:rsidP="007E2E49">
      <w:pPr>
        <w:numPr>
          <w:ilvl w:val="0"/>
          <w:numId w:val="24"/>
        </w:numPr>
        <w:spacing w:after="0" w:line="240" w:lineRule="auto"/>
        <w:ind w:right="-3"/>
        <w:jc w:val="both"/>
        <w:rPr>
          <w:rFonts w:ascii="Times New Roman" w:hAnsi="Times New Roman" w:cs="Times New Roman"/>
          <w:sz w:val="24"/>
          <w:szCs w:val="24"/>
        </w:rPr>
      </w:pPr>
      <w:r w:rsidRPr="007E2E49">
        <w:rPr>
          <w:rFonts w:ascii="Times New Roman" w:hAnsi="Times New Roman" w:cs="Times New Roman"/>
          <w:b/>
          <w:sz w:val="24"/>
          <w:szCs w:val="24"/>
        </w:rPr>
        <w:t>Támogatja</w:t>
      </w:r>
      <w:r w:rsidRPr="007E2E49">
        <w:rPr>
          <w:rFonts w:ascii="Times New Roman" w:hAnsi="Times New Roman" w:cs="Times New Roman"/>
          <w:sz w:val="24"/>
          <w:szCs w:val="24"/>
        </w:rPr>
        <w:t xml:space="preserve"> a </w:t>
      </w:r>
      <w:r w:rsidRPr="007E2E49">
        <w:rPr>
          <w:rFonts w:ascii="Times New Roman" w:hAnsi="Times New Roman" w:cs="Times New Roman"/>
          <w:b/>
          <w:sz w:val="24"/>
          <w:szCs w:val="24"/>
        </w:rPr>
        <w:t>Szivárványtenger Nonprofit Kft.</w:t>
      </w:r>
      <w:r w:rsidRPr="007E2E49">
        <w:rPr>
          <w:rFonts w:ascii="Times New Roman" w:hAnsi="Times New Roman" w:cs="Times New Roman"/>
          <w:sz w:val="24"/>
          <w:szCs w:val="24"/>
        </w:rPr>
        <w:t xml:space="preserve"> (4245 Érpatak, Petőfi u. 7.) vételár módosítási kérelmét.</w:t>
      </w:r>
    </w:p>
    <w:p w14:paraId="0759B4B5" w14:textId="77777777" w:rsidR="007E2E49" w:rsidRPr="007E2E49" w:rsidRDefault="007E2E49" w:rsidP="007E2E49">
      <w:pPr>
        <w:numPr>
          <w:ilvl w:val="0"/>
          <w:numId w:val="24"/>
        </w:numPr>
        <w:spacing w:after="0" w:line="240" w:lineRule="auto"/>
        <w:ind w:right="-3"/>
        <w:jc w:val="both"/>
        <w:rPr>
          <w:rFonts w:ascii="Times New Roman" w:hAnsi="Times New Roman" w:cs="Times New Roman"/>
          <w:sz w:val="24"/>
          <w:szCs w:val="24"/>
        </w:rPr>
      </w:pPr>
      <w:r w:rsidRPr="007E2E49">
        <w:rPr>
          <w:rFonts w:ascii="Times New Roman" w:hAnsi="Times New Roman" w:cs="Times New Roman"/>
          <w:sz w:val="24"/>
          <w:szCs w:val="24"/>
        </w:rPr>
        <w:t xml:space="preserve">A 203/2020. (VIII. 17.) KT. határozatának 2. pontját, tekintettel </w:t>
      </w:r>
      <w:r w:rsidRPr="007E2E49">
        <w:rPr>
          <w:rFonts w:ascii="Times New Roman" w:hAnsi="Times New Roman" w:cs="Times New Roman"/>
          <w:b/>
          <w:sz w:val="24"/>
          <w:szCs w:val="24"/>
        </w:rPr>
        <w:t>a városban élő 0-3 éves korú gyermekek napközbeni ellátásának javítására, várospolitikai</w:t>
      </w:r>
      <w:r w:rsidRPr="007E2E49">
        <w:rPr>
          <w:rFonts w:ascii="Times New Roman" w:hAnsi="Times New Roman" w:cs="Times New Roman"/>
          <w:sz w:val="24"/>
          <w:szCs w:val="24"/>
        </w:rPr>
        <w:t xml:space="preserve"> szempontot figyelembe véve az </w:t>
      </w:r>
      <w:r w:rsidRPr="007E2E49">
        <w:rPr>
          <w:rFonts w:ascii="Times New Roman" w:hAnsi="Times New Roman" w:cs="Times New Roman"/>
          <w:bCs/>
          <w:iCs/>
          <w:sz w:val="24"/>
          <w:szCs w:val="24"/>
        </w:rPr>
        <w:t xml:space="preserve">önkormányzat vagyonáról és a vagyongazdálkodás szabályairól szóló </w:t>
      </w:r>
      <w:r w:rsidRPr="007E2E49">
        <w:rPr>
          <w:rFonts w:ascii="Times New Roman" w:hAnsi="Times New Roman" w:cs="Times New Roman"/>
          <w:sz w:val="24"/>
          <w:szCs w:val="24"/>
        </w:rPr>
        <w:t xml:space="preserve">hatályos 8/2012. (IV. 06.) Önkormányzati </w:t>
      </w:r>
      <w:r w:rsidRPr="007E2E49">
        <w:rPr>
          <w:rFonts w:ascii="Times New Roman" w:hAnsi="Times New Roman" w:cs="Times New Roman"/>
          <w:bCs/>
          <w:iCs/>
          <w:sz w:val="24"/>
          <w:szCs w:val="24"/>
        </w:rPr>
        <w:t>rendelet</w:t>
      </w:r>
      <w:r w:rsidRPr="007E2E49">
        <w:rPr>
          <w:rFonts w:ascii="Times New Roman" w:hAnsi="Times New Roman" w:cs="Times New Roman"/>
          <w:sz w:val="24"/>
          <w:szCs w:val="24"/>
        </w:rPr>
        <w:t>ünk 19.§. (4) bekezdés alapján a következőképpen módosítja:</w:t>
      </w:r>
    </w:p>
    <w:p w14:paraId="177641B9" w14:textId="77777777" w:rsidR="007E2E49" w:rsidRPr="007E2E49" w:rsidRDefault="007E2E49" w:rsidP="007E2E49">
      <w:pPr>
        <w:spacing w:after="0" w:line="240" w:lineRule="auto"/>
        <w:ind w:left="360" w:right="-3"/>
        <w:jc w:val="both"/>
        <w:rPr>
          <w:rFonts w:ascii="Times New Roman" w:hAnsi="Times New Roman" w:cs="Times New Roman"/>
          <w:sz w:val="24"/>
          <w:szCs w:val="24"/>
        </w:rPr>
      </w:pPr>
    </w:p>
    <w:p w14:paraId="2EC41200" w14:textId="58C8A3E1" w:rsidR="007E2E49" w:rsidRPr="007E2E49" w:rsidRDefault="007E2E49" w:rsidP="007E2E49">
      <w:pPr>
        <w:spacing w:after="0" w:line="240" w:lineRule="auto"/>
        <w:ind w:left="360" w:right="-3"/>
        <w:jc w:val="both"/>
        <w:rPr>
          <w:rFonts w:ascii="Times New Roman" w:hAnsi="Times New Roman" w:cs="Times New Roman"/>
          <w:sz w:val="24"/>
          <w:szCs w:val="24"/>
        </w:rPr>
      </w:pPr>
      <w:r w:rsidRPr="007E2E49">
        <w:rPr>
          <w:rFonts w:ascii="Times New Roman" w:hAnsi="Times New Roman" w:cs="Times New Roman"/>
          <w:sz w:val="24"/>
          <w:szCs w:val="24"/>
        </w:rPr>
        <w:t xml:space="preserve">A Demeterv Kft. (4400 Nyíregyháza, Ferenc krt. 26. 1/2.) képviseletében Demeter György ingatlan forgalmi szakértő az ingatlan forgalmi értékének meghatározására készített értékbecslésétől eltérően az önkormányzat tulajdonát képező Ibrány, Bocskai u. 79. sz. alatti </w:t>
      </w:r>
      <w:r w:rsidRPr="007E2E49">
        <w:rPr>
          <w:rFonts w:ascii="Times New Roman" w:hAnsi="Times New Roman" w:cs="Times New Roman"/>
          <w:b/>
          <w:sz w:val="24"/>
          <w:szCs w:val="24"/>
        </w:rPr>
        <w:t xml:space="preserve">859/5 </w:t>
      </w:r>
      <w:proofErr w:type="spellStart"/>
      <w:r w:rsidRPr="007E2E49">
        <w:rPr>
          <w:rFonts w:ascii="Times New Roman" w:hAnsi="Times New Roman" w:cs="Times New Roman"/>
          <w:b/>
          <w:sz w:val="24"/>
          <w:szCs w:val="24"/>
        </w:rPr>
        <w:t>hrsz</w:t>
      </w:r>
      <w:proofErr w:type="spellEnd"/>
      <w:r w:rsidRPr="007E2E49">
        <w:rPr>
          <w:rFonts w:ascii="Times New Roman" w:hAnsi="Times New Roman" w:cs="Times New Roman"/>
          <w:b/>
          <w:sz w:val="24"/>
          <w:szCs w:val="24"/>
        </w:rPr>
        <w:t>-ú,</w:t>
      </w:r>
      <w:r w:rsidRPr="007E2E49">
        <w:rPr>
          <w:rFonts w:ascii="Times New Roman" w:hAnsi="Times New Roman" w:cs="Times New Roman"/>
          <w:sz w:val="24"/>
          <w:szCs w:val="24"/>
        </w:rPr>
        <w:t xml:space="preserve"> 3152 m2</w:t>
      </w:r>
      <w:r w:rsidRPr="007E2E49">
        <w:rPr>
          <w:rFonts w:ascii="Times New Roman" w:hAnsi="Times New Roman" w:cs="Times New Roman"/>
          <w:b/>
          <w:sz w:val="24"/>
          <w:szCs w:val="24"/>
        </w:rPr>
        <w:t xml:space="preserve"> </w:t>
      </w:r>
      <w:r w:rsidRPr="007E2E49">
        <w:rPr>
          <w:rFonts w:ascii="Times New Roman" w:hAnsi="Times New Roman" w:cs="Times New Roman"/>
          <w:sz w:val="24"/>
          <w:szCs w:val="24"/>
        </w:rPr>
        <w:t xml:space="preserve">nagyságú, beépítetlen területet műveléságú ingatlan értékét </w:t>
      </w:r>
      <w:r w:rsidRPr="007E2E49">
        <w:rPr>
          <w:rFonts w:ascii="Times New Roman" w:hAnsi="Times New Roman" w:cs="Times New Roman"/>
          <w:b/>
          <w:sz w:val="24"/>
          <w:szCs w:val="24"/>
        </w:rPr>
        <w:t>bruttó</w:t>
      </w:r>
      <w:r w:rsidRPr="007E2E49">
        <w:rPr>
          <w:rFonts w:ascii="Times New Roman" w:hAnsi="Times New Roman" w:cs="Times New Roman"/>
          <w:sz w:val="24"/>
          <w:szCs w:val="24"/>
        </w:rPr>
        <w:t xml:space="preserve"> </w:t>
      </w:r>
      <w:r w:rsidRPr="007E2E49">
        <w:rPr>
          <w:rFonts w:ascii="Times New Roman" w:hAnsi="Times New Roman" w:cs="Times New Roman"/>
          <w:b/>
          <w:sz w:val="24"/>
          <w:szCs w:val="24"/>
        </w:rPr>
        <w:t>3.000.000 Ft</w:t>
      </w:r>
      <w:r w:rsidRPr="007E2E49">
        <w:rPr>
          <w:rFonts w:ascii="Times New Roman" w:hAnsi="Times New Roman" w:cs="Times New Roman"/>
          <w:sz w:val="24"/>
          <w:szCs w:val="24"/>
        </w:rPr>
        <w:t>-ban határozza meg.</w:t>
      </w:r>
      <w:r w:rsidR="009E6B3F">
        <w:rPr>
          <w:rFonts w:ascii="Times New Roman" w:hAnsi="Times New Roman" w:cs="Times New Roman"/>
          <w:sz w:val="24"/>
          <w:szCs w:val="24"/>
        </w:rPr>
        <w:t xml:space="preserve"> Ezen vételár fejében biztosítja az ingatlanon a víz-szennyvíz közmű beállást és a 3x16 A áramot.</w:t>
      </w:r>
    </w:p>
    <w:p w14:paraId="32F361E4" w14:textId="77777777" w:rsidR="007E2E49" w:rsidRPr="007E2E49" w:rsidRDefault="007E2E49" w:rsidP="007E2E49">
      <w:pPr>
        <w:spacing w:after="0" w:line="240" w:lineRule="auto"/>
        <w:ind w:left="360" w:right="-3"/>
        <w:jc w:val="both"/>
        <w:rPr>
          <w:rFonts w:ascii="Times New Roman" w:hAnsi="Times New Roman" w:cs="Times New Roman"/>
          <w:sz w:val="24"/>
          <w:szCs w:val="24"/>
        </w:rPr>
      </w:pPr>
    </w:p>
    <w:p w14:paraId="3DFF4424" w14:textId="77777777" w:rsidR="007E2E49" w:rsidRPr="007E2E49" w:rsidRDefault="007E2E49" w:rsidP="007E2E49">
      <w:pPr>
        <w:numPr>
          <w:ilvl w:val="0"/>
          <w:numId w:val="24"/>
        </w:numPr>
        <w:spacing w:after="0" w:line="240" w:lineRule="auto"/>
        <w:ind w:right="-3"/>
        <w:jc w:val="both"/>
        <w:rPr>
          <w:rFonts w:ascii="Times New Roman" w:hAnsi="Times New Roman" w:cs="Times New Roman"/>
          <w:sz w:val="24"/>
          <w:szCs w:val="24"/>
        </w:rPr>
      </w:pPr>
      <w:r w:rsidRPr="007E2E49">
        <w:rPr>
          <w:rFonts w:ascii="Times New Roman" w:hAnsi="Times New Roman" w:cs="Times New Roman"/>
          <w:sz w:val="24"/>
          <w:szCs w:val="24"/>
        </w:rPr>
        <w:t>Utasítja a jegyzőt, hogy a döntésről értesítse az 1. pontban megnevezett kérelmezőt, majd pozitív válasz esetén gondoskodjon az adásvételi szerződés elkészítéséről.</w:t>
      </w:r>
    </w:p>
    <w:p w14:paraId="04E5EA87" w14:textId="77777777" w:rsidR="007E2E49" w:rsidRPr="007E2E49" w:rsidRDefault="007E2E49" w:rsidP="007E2E49">
      <w:pPr>
        <w:spacing w:after="0" w:line="240" w:lineRule="auto"/>
        <w:ind w:left="360" w:right="-3"/>
        <w:jc w:val="both"/>
        <w:rPr>
          <w:rFonts w:ascii="Times New Roman" w:hAnsi="Times New Roman" w:cs="Times New Roman"/>
          <w:sz w:val="24"/>
          <w:szCs w:val="24"/>
        </w:rPr>
      </w:pPr>
      <w:r w:rsidRPr="007E2E49">
        <w:rPr>
          <w:rFonts w:ascii="Times New Roman" w:hAnsi="Times New Roman" w:cs="Times New Roman"/>
          <w:sz w:val="24"/>
          <w:szCs w:val="24"/>
          <w:u w:val="single"/>
        </w:rPr>
        <w:t>Határidő</w:t>
      </w:r>
      <w:r w:rsidRPr="007E2E49">
        <w:rPr>
          <w:rFonts w:ascii="Times New Roman" w:hAnsi="Times New Roman" w:cs="Times New Roman"/>
          <w:sz w:val="24"/>
          <w:szCs w:val="24"/>
        </w:rPr>
        <w:t>: értesítésre: 2020. szeptember 30. Az adásvételi szerződés elkészítésére: beérkező nyilatkozat függvényében: 30 napon belül.</w:t>
      </w:r>
    </w:p>
    <w:p w14:paraId="03630188" w14:textId="77777777" w:rsidR="007E2E49" w:rsidRPr="007E2E49" w:rsidRDefault="007E2E49" w:rsidP="007E2E49">
      <w:pPr>
        <w:spacing w:after="0" w:line="240" w:lineRule="auto"/>
        <w:ind w:left="360" w:right="-3"/>
        <w:jc w:val="both"/>
        <w:rPr>
          <w:rFonts w:ascii="Times New Roman" w:hAnsi="Times New Roman" w:cs="Times New Roman"/>
          <w:sz w:val="24"/>
          <w:szCs w:val="24"/>
        </w:rPr>
      </w:pPr>
      <w:r w:rsidRPr="007E2E49">
        <w:rPr>
          <w:rFonts w:ascii="Times New Roman" w:hAnsi="Times New Roman" w:cs="Times New Roman"/>
          <w:sz w:val="24"/>
          <w:szCs w:val="24"/>
          <w:u w:val="single"/>
        </w:rPr>
        <w:t>Felelős</w:t>
      </w:r>
      <w:r w:rsidRPr="007E2E49">
        <w:rPr>
          <w:rFonts w:ascii="Times New Roman" w:hAnsi="Times New Roman" w:cs="Times New Roman"/>
          <w:sz w:val="24"/>
          <w:szCs w:val="24"/>
        </w:rPr>
        <w:t xml:space="preserve">: </w:t>
      </w:r>
      <w:proofErr w:type="spellStart"/>
      <w:r w:rsidRPr="007E2E49">
        <w:rPr>
          <w:rFonts w:ascii="Times New Roman" w:hAnsi="Times New Roman" w:cs="Times New Roman"/>
          <w:sz w:val="24"/>
          <w:szCs w:val="24"/>
        </w:rPr>
        <w:t>Bakosiné</w:t>
      </w:r>
      <w:proofErr w:type="spellEnd"/>
      <w:r w:rsidRPr="007E2E49">
        <w:rPr>
          <w:rFonts w:ascii="Times New Roman" w:hAnsi="Times New Roman" w:cs="Times New Roman"/>
          <w:sz w:val="24"/>
          <w:szCs w:val="24"/>
        </w:rPr>
        <w:t xml:space="preserve"> Márton Mária jegyző.</w:t>
      </w:r>
    </w:p>
    <w:p w14:paraId="083E72A3" w14:textId="77777777" w:rsidR="007E2E49" w:rsidRPr="007E2E49" w:rsidRDefault="007E2E49" w:rsidP="007E2E49">
      <w:pPr>
        <w:pStyle w:val="lfej"/>
        <w:numPr>
          <w:ilvl w:val="0"/>
          <w:numId w:val="24"/>
        </w:numPr>
        <w:tabs>
          <w:tab w:val="clear" w:pos="4703"/>
          <w:tab w:val="clear" w:pos="9406"/>
        </w:tabs>
      </w:pPr>
      <w:r w:rsidRPr="007E2E49">
        <w:t>Felhatalmazza a polgármestert és a jegyzőt az adásvételi szerződés aláírására.</w:t>
      </w:r>
    </w:p>
    <w:p w14:paraId="5EC07B7B" w14:textId="77777777" w:rsidR="007E2E49" w:rsidRPr="007E2E49" w:rsidRDefault="007E2E49" w:rsidP="007E2E49">
      <w:pPr>
        <w:pStyle w:val="lfej"/>
        <w:tabs>
          <w:tab w:val="clear" w:pos="4703"/>
          <w:tab w:val="clear" w:pos="9406"/>
        </w:tabs>
        <w:ind w:left="360"/>
        <w:jc w:val="both"/>
      </w:pPr>
      <w:r w:rsidRPr="007E2E49">
        <w:rPr>
          <w:u w:val="single"/>
        </w:rPr>
        <w:t>Határidő</w:t>
      </w:r>
      <w:r w:rsidRPr="007E2E49">
        <w:t xml:space="preserve">: beérkező nyilatkozat függvényében: 30 napon belül </w:t>
      </w:r>
    </w:p>
    <w:p w14:paraId="194DF43A" w14:textId="77777777" w:rsidR="007E2E49" w:rsidRPr="007E2E49" w:rsidRDefault="007E2E49" w:rsidP="007E2E49">
      <w:pPr>
        <w:pStyle w:val="lfej"/>
        <w:tabs>
          <w:tab w:val="clear" w:pos="4703"/>
          <w:tab w:val="clear" w:pos="9406"/>
        </w:tabs>
        <w:ind w:left="360"/>
        <w:jc w:val="both"/>
      </w:pPr>
      <w:r w:rsidRPr="007E2E49">
        <w:rPr>
          <w:u w:val="single"/>
        </w:rPr>
        <w:t>Felelős</w:t>
      </w:r>
      <w:r w:rsidRPr="007E2E49">
        <w:t xml:space="preserve">: Trencsényi Imre polgármester és </w:t>
      </w:r>
      <w:proofErr w:type="spellStart"/>
      <w:r w:rsidRPr="007E2E49">
        <w:t>Bakosiné</w:t>
      </w:r>
      <w:proofErr w:type="spellEnd"/>
      <w:r w:rsidRPr="007E2E49">
        <w:t xml:space="preserve"> Márton Mária jegyző</w:t>
      </w:r>
    </w:p>
    <w:p w14:paraId="5E9F270A" w14:textId="77777777" w:rsidR="007E2E49" w:rsidRPr="007E2E49" w:rsidRDefault="007E2E49" w:rsidP="007E2E49">
      <w:pPr>
        <w:pStyle w:val="lfej"/>
        <w:numPr>
          <w:ilvl w:val="0"/>
          <w:numId w:val="24"/>
        </w:numPr>
        <w:tabs>
          <w:tab w:val="clear" w:pos="4703"/>
          <w:tab w:val="clear" w:pos="9406"/>
        </w:tabs>
        <w:jc w:val="both"/>
      </w:pPr>
      <w:r w:rsidRPr="007E2E49">
        <w:t xml:space="preserve">A 203/2020. (VIII. 17.) KT. határozatának 2. pontját hatályon kívül helyezi </w:t>
      </w:r>
    </w:p>
    <w:p w14:paraId="1AA99FE6" w14:textId="77777777" w:rsidR="007E2E49" w:rsidRPr="007E2E49" w:rsidRDefault="007E2E49" w:rsidP="007E2E49">
      <w:pPr>
        <w:pStyle w:val="lfej"/>
        <w:tabs>
          <w:tab w:val="clear" w:pos="4703"/>
          <w:tab w:val="clear" w:pos="9406"/>
        </w:tabs>
        <w:jc w:val="both"/>
      </w:pPr>
    </w:p>
    <w:p w14:paraId="7867F84B" w14:textId="77777777" w:rsidR="004A1DE5" w:rsidRPr="007E2E49" w:rsidRDefault="004A1DE5" w:rsidP="007E2E49">
      <w:pPr>
        <w:spacing w:after="0" w:line="240" w:lineRule="auto"/>
        <w:jc w:val="both"/>
        <w:rPr>
          <w:rFonts w:ascii="Times New Roman" w:hAnsi="Times New Roman" w:cs="Times New Roman"/>
          <w:sz w:val="24"/>
          <w:szCs w:val="24"/>
        </w:rPr>
      </w:pPr>
    </w:p>
    <w:p w14:paraId="47AD48DC" w14:textId="77777777" w:rsidR="004A1DE5" w:rsidRPr="007E2E49" w:rsidRDefault="004A1DE5" w:rsidP="007E2E49">
      <w:pPr>
        <w:spacing w:after="0" w:line="240" w:lineRule="auto"/>
        <w:jc w:val="both"/>
        <w:rPr>
          <w:rFonts w:ascii="Times New Roman" w:hAnsi="Times New Roman" w:cs="Times New Roman"/>
          <w:sz w:val="24"/>
          <w:szCs w:val="24"/>
        </w:rPr>
      </w:pPr>
    </w:p>
    <w:p w14:paraId="5DD10440" w14:textId="77777777" w:rsidR="004A1DE5" w:rsidRPr="007E2E49" w:rsidRDefault="004A1DE5" w:rsidP="007E2E49">
      <w:pPr>
        <w:spacing w:after="0" w:line="240" w:lineRule="auto"/>
        <w:jc w:val="both"/>
        <w:rPr>
          <w:rFonts w:ascii="Times New Roman" w:hAnsi="Times New Roman" w:cs="Times New Roman"/>
          <w:b/>
          <w:sz w:val="24"/>
          <w:szCs w:val="24"/>
        </w:rPr>
      </w:pPr>
    </w:p>
    <w:p w14:paraId="369CED68" w14:textId="77777777" w:rsidR="004A1DE5" w:rsidRPr="007E2E49" w:rsidRDefault="007E2E49" w:rsidP="007E2E49">
      <w:pPr>
        <w:spacing w:after="0" w:line="240" w:lineRule="auto"/>
        <w:jc w:val="both"/>
        <w:rPr>
          <w:rFonts w:ascii="Times New Roman" w:hAnsi="Times New Roman" w:cs="Times New Roman"/>
          <w:b/>
          <w:sz w:val="24"/>
          <w:szCs w:val="24"/>
          <w:u w:val="single"/>
        </w:rPr>
      </w:pPr>
      <w:r w:rsidRPr="007E2E49">
        <w:rPr>
          <w:rFonts w:ascii="Times New Roman" w:hAnsi="Times New Roman" w:cs="Times New Roman"/>
          <w:b/>
          <w:sz w:val="24"/>
          <w:szCs w:val="24"/>
          <w:u w:val="single"/>
        </w:rPr>
        <w:t xml:space="preserve">11.)Napirendi pont </w:t>
      </w:r>
    </w:p>
    <w:p w14:paraId="3D4C86AC" w14:textId="77777777" w:rsidR="004A1DE5" w:rsidRPr="007E2E49" w:rsidRDefault="004A1DE5" w:rsidP="007E2E49">
      <w:pPr>
        <w:spacing w:after="0" w:line="240" w:lineRule="auto"/>
        <w:jc w:val="both"/>
        <w:rPr>
          <w:rFonts w:ascii="Times New Roman" w:hAnsi="Times New Roman" w:cs="Times New Roman"/>
          <w:b/>
          <w:sz w:val="24"/>
          <w:szCs w:val="24"/>
        </w:rPr>
      </w:pPr>
    </w:p>
    <w:p w14:paraId="3BD750CC" w14:textId="77777777" w:rsidR="007E2E49" w:rsidRPr="007E2E49" w:rsidRDefault="007E2E49" w:rsidP="007E2E49">
      <w:pPr>
        <w:spacing w:after="0" w:line="240" w:lineRule="auto"/>
        <w:jc w:val="both"/>
        <w:rPr>
          <w:rFonts w:ascii="Times New Roman" w:hAnsi="Times New Roman" w:cs="Times New Roman"/>
          <w:b/>
          <w:i/>
          <w:sz w:val="24"/>
          <w:szCs w:val="24"/>
        </w:rPr>
      </w:pPr>
      <w:r w:rsidRPr="007E2E49">
        <w:rPr>
          <w:rFonts w:ascii="Times New Roman" w:hAnsi="Times New Roman" w:cs="Times New Roman"/>
          <w:b/>
          <w:sz w:val="24"/>
          <w:szCs w:val="24"/>
        </w:rPr>
        <w:t xml:space="preserve">Az önkormányzat tulajdonát képező </w:t>
      </w:r>
      <w:proofErr w:type="spellStart"/>
      <w:r w:rsidRPr="007E2E49">
        <w:rPr>
          <w:rFonts w:ascii="Times New Roman" w:hAnsi="Times New Roman" w:cs="Times New Roman"/>
          <w:b/>
          <w:sz w:val="24"/>
          <w:szCs w:val="24"/>
        </w:rPr>
        <w:t>ibrányi</w:t>
      </w:r>
      <w:proofErr w:type="spellEnd"/>
      <w:r w:rsidRPr="007E2E49">
        <w:rPr>
          <w:rFonts w:ascii="Times New Roman" w:hAnsi="Times New Roman" w:cs="Times New Roman"/>
          <w:b/>
          <w:sz w:val="24"/>
          <w:szCs w:val="24"/>
        </w:rPr>
        <w:t xml:space="preserve"> 2071 </w:t>
      </w:r>
      <w:proofErr w:type="spellStart"/>
      <w:r w:rsidRPr="007E2E49">
        <w:rPr>
          <w:rFonts w:ascii="Times New Roman" w:hAnsi="Times New Roman" w:cs="Times New Roman"/>
          <w:b/>
          <w:sz w:val="24"/>
          <w:szCs w:val="24"/>
        </w:rPr>
        <w:t>hrsz</w:t>
      </w:r>
      <w:proofErr w:type="spellEnd"/>
      <w:r w:rsidRPr="007E2E49">
        <w:rPr>
          <w:rFonts w:ascii="Times New Roman" w:hAnsi="Times New Roman" w:cs="Times New Roman"/>
          <w:b/>
          <w:sz w:val="24"/>
          <w:szCs w:val="24"/>
        </w:rPr>
        <w:t xml:space="preserve">-ú, </w:t>
      </w:r>
      <w:r w:rsidRPr="007E2E49">
        <w:rPr>
          <w:rFonts w:ascii="Times New Roman" w:hAnsi="Times New Roman" w:cs="Times New Roman"/>
          <w:b/>
          <w:bCs/>
          <w:sz w:val="24"/>
          <w:szCs w:val="24"/>
        </w:rPr>
        <w:t xml:space="preserve">Ibrány, Tisza u. 3. sz. alatti ingatlan </w:t>
      </w:r>
      <w:r w:rsidRPr="007E2E49">
        <w:rPr>
          <w:rFonts w:ascii="Times New Roman" w:hAnsi="Times New Roman" w:cs="Times New Roman"/>
          <w:b/>
          <w:sz w:val="24"/>
          <w:szCs w:val="24"/>
        </w:rPr>
        <w:t>értékesítése</w:t>
      </w:r>
    </w:p>
    <w:p w14:paraId="4E43738E" w14:textId="77777777" w:rsidR="007E2E49" w:rsidRPr="007E2E49" w:rsidRDefault="007E2E49" w:rsidP="007E2E49">
      <w:pPr>
        <w:spacing w:after="0" w:line="240" w:lineRule="auto"/>
        <w:jc w:val="both"/>
        <w:rPr>
          <w:rFonts w:ascii="Times New Roman" w:hAnsi="Times New Roman" w:cs="Times New Roman"/>
          <w:b/>
          <w:sz w:val="24"/>
          <w:szCs w:val="24"/>
        </w:rPr>
      </w:pPr>
    </w:p>
    <w:p w14:paraId="0CB4F970" w14:textId="77777777" w:rsidR="007E2E49" w:rsidRPr="007E2E49" w:rsidRDefault="007E2E49" w:rsidP="007E2E49">
      <w:pPr>
        <w:spacing w:after="0" w:line="240" w:lineRule="auto"/>
        <w:jc w:val="both"/>
        <w:rPr>
          <w:rFonts w:ascii="Times New Roman" w:hAnsi="Times New Roman" w:cs="Times New Roman"/>
          <w:b/>
          <w:sz w:val="24"/>
          <w:szCs w:val="24"/>
        </w:rPr>
      </w:pPr>
      <w:r w:rsidRPr="007E2E49">
        <w:rPr>
          <w:rFonts w:ascii="Times New Roman" w:hAnsi="Times New Roman" w:cs="Times New Roman"/>
          <w:b/>
          <w:sz w:val="24"/>
          <w:szCs w:val="24"/>
          <w:u w:val="single"/>
        </w:rPr>
        <w:t>Előadó:</w:t>
      </w:r>
      <w:r w:rsidRPr="007E2E49">
        <w:rPr>
          <w:rFonts w:ascii="Times New Roman" w:hAnsi="Times New Roman" w:cs="Times New Roman"/>
          <w:b/>
          <w:sz w:val="24"/>
          <w:szCs w:val="24"/>
        </w:rPr>
        <w:t xml:space="preserve"> Trencsényi Imre polgármester</w:t>
      </w:r>
    </w:p>
    <w:p w14:paraId="15D1F1EA" w14:textId="77777777" w:rsidR="007E2E49" w:rsidRPr="007E2E49" w:rsidRDefault="007E2E49" w:rsidP="007E2E49">
      <w:pPr>
        <w:spacing w:after="0" w:line="240" w:lineRule="auto"/>
        <w:jc w:val="both"/>
        <w:rPr>
          <w:rFonts w:ascii="Times New Roman" w:hAnsi="Times New Roman" w:cs="Times New Roman"/>
          <w:b/>
          <w:sz w:val="24"/>
          <w:szCs w:val="24"/>
        </w:rPr>
      </w:pPr>
    </w:p>
    <w:p w14:paraId="323A68A3" w14:textId="77777777" w:rsidR="002909B9" w:rsidRPr="002909B9" w:rsidRDefault="007E2E49" w:rsidP="002909B9">
      <w:pPr>
        <w:spacing w:after="0" w:line="240" w:lineRule="auto"/>
        <w:ind w:right="-3"/>
        <w:jc w:val="both"/>
        <w:rPr>
          <w:rFonts w:ascii="Times New Roman" w:eastAsia="Times New Roman" w:hAnsi="Times New Roman" w:cs="Times New Roman"/>
          <w:sz w:val="24"/>
          <w:szCs w:val="24"/>
          <w:lang w:eastAsia="hu-HU"/>
        </w:rPr>
      </w:pPr>
      <w:r w:rsidRPr="002909B9">
        <w:rPr>
          <w:rFonts w:ascii="Times New Roman" w:hAnsi="Times New Roman" w:cs="Times New Roman"/>
          <w:sz w:val="24"/>
          <w:szCs w:val="24"/>
          <w:u w:val="single"/>
        </w:rPr>
        <w:t xml:space="preserve">Trencsényi Imre polgármester:  </w:t>
      </w:r>
      <w:r w:rsidR="002909B9" w:rsidRPr="002909B9">
        <w:rPr>
          <w:rFonts w:ascii="Times New Roman" w:eastAsia="Times New Roman" w:hAnsi="Times New Roman" w:cs="Times New Roman"/>
          <w:sz w:val="24"/>
          <w:szCs w:val="24"/>
          <w:lang w:eastAsia="hu-HU"/>
        </w:rPr>
        <w:t xml:space="preserve">A Testület a 209/2020. (VIII.31.) KT. sz. határozatában az önkormányzat tulajdonát képező </w:t>
      </w:r>
      <w:proofErr w:type="spellStart"/>
      <w:r w:rsidR="002909B9" w:rsidRPr="002909B9">
        <w:rPr>
          <w:rFonts w:ascii="Times New Roman" w:eastAsia="Times New Roman" w:hAnsi="Times New Roman" w:cs="Times New Roman"/>
          <w:sz w:val="24"/>
          <w:szCs w:val="24"/>
          <w:lang w:eastAsia="hu-HU"/>
        </w:rPr>
        <w:t>ibrányi</w:t>
      </w:r>
      <w:proofErr w:type="spellEnd"/>
      <w:r w:rsidR="002909B9" w:rsidRPr="002909B9">
        <w:rPr>
          <w:rFonts w:ascii="Times New Roman" w:eastAsia="Times New Roman" w:hAnsi="Times New Roman" w:cs="Times New Roman"/>
          <w:sz w:val="24"/>
          <w:szCs w:val="24"/>
          <w:lang w:eastAsia="hu-HU"/>
        </w:rPr>
        <w:t xml:space="preserve"> 2071 </w:t>
      </w:r>
      <w:proofErr w:type="spellStart"/>
      <w:r w:rsidR="002909B9" w:rsidRPr="002909B9">
        <w:rPr>
          <w:rFonts w:ascii="Times New Roman" w:eastAsia="Times New Roman" w:hAnsi="Times New Roman" w:cs="Times New Roman"/>
          <w:sz w:val="24"/>
          <w:szCs w:val="24"/>
          <w:lang w:eastAsia="hu-HU"/>
        </w:rPr>
        <w:t>hrsz</w:t>
      </w:r>
      <w:proofErr w:type="spellEnd"/>
      <w:r w:rsidR="002909B9" w:rsidRPr="002909B9">
        <w:rPr>
          <w:rFonts w:ascii="Times New Roman" w:eastAsia="Times New Roman" w:hAnsi="Times New Roman" w:cs="Times New Roman"/>
          <w:sz w:val="24"/>
          <w:szCs w:val="24"/>
          <w:lang w:eastAsia="hu-HU"/>
        </w:rPr>
        <w:t xml:space="preserve">-ú, </w:t>
      </w:r>
      <w:r w:rsidR="002909B9" w:rsidRPr="002909B9">
        <w:rPr>
          <w:rFonts w:ascii="Times New Roman" w:eastAsia="Times New Roman" w:hAnsi="Times New Roman" w:cs="Times New Roman"/>
          <w:bCs/>
          <w:sz w:val="24"/>
          <w:szCs w:val="24"/>
          <w:lang w:eastAsia="hu-HU"/>
        </w:rPr>
        <w:t>Ibrány, Tisza u. 3. sz. alatti, 2500 m2 nagyságú, lakóház , udvar, gazdasági épület</w:t>
      </w:r>
      <w:r w:rsidR="002909B9" w:rsidRPr="002909B9">
        <w:rPr>
          <w:rFonts w:ascii="Times New Roman" w:eastAsia="Times New Roman" w:hAnsi="Times New Roman" w:cs="Times New Roman"/>
          <w:sz w:val="24"/>
          <w:szCs w:val="24"/>
          <w:lang w:eastAsia="hu-HU"/>
        </w:rPr>
        <w:t xml:space="preserve"> megnevezésű ingatlan értékesítését határozta el.</w:t>
      </w:r>
      <w:r w:rsidR="002909B9" w:rsidRPr="002909B9">
        <w:rPr>
          <w:rFonts w:ascii="Times New Roman" w:eastAsia="Times New Roman" w:hAnsi="Times New Roman" w:cs="Times New Roman"/>
          <w:b/>
          <w:sz w:val="24"/>
          <w:szCs w:val="24"/>
          <w:lang w:eastAsia="hu-HU"/>
        </w:rPr>
        <w:t xml:space="preserve"> </w:t>
      </w:r>
      <w:r w:rsidR="002909B9" w:rsidRPr="002909B9">
        <w:rPr>
          <w:rFonts w:ascii="Times New Roman" w:eastAsia="Times New Roman" w:hAnsi="Times New Roman" w:cs="Times New Roman"/>
          <w:sz w:val="24"/>
          <w:szCs w:val="24"/>
          <w:lang w:eastAsia="hu-HU"/>
        </w:rPr>
        <w:t>Az ingatlan hitelből került megvásárlásra, így a befolyt vételárat hitel előtörlesztésre fogjuk felhasználni.</w:t>
      </w:r>
    </w:p>
    <w:p w14:paraId="05CD0BC3" w14:textId="77777777" w:rsidR="002909B9" w:rsidRPr="002909B9" w:rsidRDefault="002909B9" w:rsidP="002909B9">
      <w:pPr>
        <w:spacing w:after="0" w:line="240" w:lineRule="auto"/>
        <w:ind w:right="-3"/>
        <w:jc w:val="both"/>
        <w:rPr>
          <w:rFonts w:ascii="Times New Roman" w:eastAsia="Times New Roman" w:hAnsi="Times New Roman" w:cs="Times New Roman"/>
          <w:sz w:val="24"/>
          <w:szCs w:val="24"/>
          <w:lang w:eastAsia="hu-HU"/>
        </w:rPr>
      </w:pPr>
      <w:r w:rsidRPr="002909B9">
        <w:rPr>
          <w:rFonts w:ascii="Times New Roman" w:eastAsia="Times New Roman" w:hAnsi="Times New Roman" w:cs="Times New Roman"/>
          <w:sz w:val="24"/>
          <w:szCs w:val="24"/>
          <w:lang w:eastAsia="hu-HU"/>
        </w:rPr>
        <w:t>A forgalmi érték meghatározására, értékbecslésére Demeterv Kft. képviseletében Demeter György ingatlan forgalmi szakértőt kértük fel.</w:t>
      </w:r>
    </w:p>
    <w:p w14:paraId="2648E373" w14:textId="77777777" w:rsidR="002909B9" w:rsidRPr="002909B9" w:rsidRDefault="002909B9" w:rsidP="002909B9">
      <w:pPr>
        <w:spacing w:after="0" w:line="240" w:lineRule="auto"/>
        <w:ind w:right="-3"/>
        <w:jc w:val="both"/>
        <w:rPr>
          <w:rFonts w:ascii="Times New Roman" w:eastAsia="Times New Roman" w:hAnsi="Times New Roman" w:cs="Times New Roman"/>
          <w:sz w:val="24"/>
          <w:szCs w:val="24"/>
          <w:lang w:eastAsia="hu-HU"/>
        </w:rPr>
      </w:pPr>
      <w:r w:rsidRPr="002909B9">
        <w:rPr>
          <w:rFonts w:ascii="Times New Roman" w:eastAsia="Times New Roman" w:hAnsi="Times New Roman" w:cs="Times New Roman"/>
          <w:sz w:val="24"/>
          <w:szCs w:val="24"/>
          <w:lang w:eastAsia="hu-HU"/>
        </w:rPr>
        <w:t>A szakérő a felértékelést elvégezte és az ingatlan forgalmi értékét 3,6 M Ft-ban határozta meg. Ez bruttó ár. Az ingatlan értékesítés nem adóköteles tevékenység, így az önkormányzatnak ÁFA fizetési kötelezettsége nincs. Dönthet úgy a testület, hogy eltérő árat alkalmaz, el lehet térni a megállapított  forgalmi értéktől.</w:t>
      </w:r>
    </w:p>
    <w:p w14:paraId="554A81AD" w14:textId="77777777" w:rsidR="003B343C" w:rsidRDefault="002909B9" w:rsidP="002909B9">
      <w:pPr>
        <w:spacing w:after="0" w:line="240" w:lineRule="auto"/>
        <w:ind w:right="-3"/>
        <w:jc w:val="both"/>
        <w:rPr>
          <w:rFonts w:ascii="Times New Roman" w:eastAsia="Times New Roman" w:hAnsi="Times New Roman" w:cs="Times New Roman"/>
          <w:sz w:val="23"/>
          <w:szCs w:val="23"/>
          <w:lang w:eastAsia="hu-HU"/>
        </w:rPr>
      </w:pPr>
      <w:r w:rsidRPr="002909B9">
        <w:rPr>
          <w:rFonts w:ascii="Times New Roman" w:eastAsia="Times New Roman" w:hAnsi="Times New Roman" w:cs="Times New Roman"/>
          <w:sz w:val="23"/>
          <w:szCs w:val="23"/>
          <w:lang w:eastAsia="hu-HU"/>
        </w:rPr>
        <w:t xml:space="preserve">Gönczi János Ibrány, Család utcai lakoson kívül az előterjesztés elkészítéséig más nem fordult kérelemmel az önkormányzathoz az ingatlan megvásárlása érdekében. </w:t>
      </w:r>
    </w:p>
    <w:p w14:paraId="265DADF4" w14:textId="77777777" w:rsidR="002909B9" w:rsidRPr="004354A9" w:rsidRDefault="002909B9" w:rsidP="002909B9">
      <w:pPr>
        <w:spacing w:after="0" w:line="240" w:lineRule="auto"/>
        <w:ind w:right="-3"/>
        <w:jc w:val="both"/>
        <w:rPr>
          <w:rFonts w:ascii="Times New Roman" w:eastAsia="Times New Roman" w:hAnsi="Times New Roman" w:cs="Times New Roman"/>
          <w:sz w:val="24"/>
          <w:szCs w:val="24"/>
          <w:lang w:eastAsia="hu-HU"/>
        </w:rPr>
      </w:pPr>
      <w:r w:rsidRPr="004354A9">
        <w:rPr>
          <w:rFonts w:ascii="Times New Roman" w:eastAsia="Times New Roman" w:hAnsi="Times New Roman" w:cs="Times New Roman"/>
          <w:sz w:val="24"/>
          <w:szCs w:val="24"/>
          <w:lang w:eastAsia="hu-HU"/>
        </w:rPr>
        <w:t>Amennyiben más érdeklődő nem lesz, akkor a megállapított 3,6 M Ft forgalmi értéken egyösszegű kifizetés esetén értékesítsük ingatlanunkat kérelmezőnek.</w:t>
      </w:r>
    </w:p>
    <w:p w14:paraId="72E736E4" w14:textId="77777777" w:rsidR="002909B9" w:rsidRPr="004354A9" w:rsidRDefault="002909B9" w:rsidP="002909B9">
      <w:pPr>
        <w:spacing w:after="0" w:line="240" w:lineRule="auto"/>
        <w:jc w:val="both"/>
        <w:rPr>
          <w:rFonts w:ascii="Times New Roman" w:eastAsia="Times New Roman" w:hAnsi="Times New Roman" w:cs="Times New Roman"/>
          <w:sz w:val="24"/>
          <w:szCs w:val="24"/>
          <w:lang w:eastAsia="hu-HU"/>
        </w:rPr>
      </w:pPr>
      <w:r w:rsidRPr="004354A9">
        <w:rPr>
          <w:rFonts w:ascii="Times New Roman" w:eastAsia="Times New Roman" w:hAnsi="Times New Roman" w:cs="Times New Roman"/>
          <w:sz w:val="24"/>
          <w:szCs w:val="24"/>
          <w:lang w:eastAsia="hu-HU"/>
        </w:rPr>
        <w:t>Mivel nem bérlő vásárolná meg az ingatlant, semmiféle fizetési kedvezmény nem illetné meg a vevőt.</w:t>
      </w:r>
    </w:p>
    <w:p w14:paraId="2B31AD15" w14:textId="77777777" w:rsidR="004A1DE5" w:rsidRPr="004354A9" w:rsidRDefault="004A1DE5" w:rsidP="002909B9">
      <w:pPr>
        <w:spacing w:after="0" w:line="240" w:lineRule="auto"/>
        <w:jc w:val="both"/>
        <w:rPr>
          <w:rFonts w:ascii="Times New Roman" w:hAnsi="Times New Roman" w:cs="Times New Roman"/>
          <w:sz w:val="24"/>
          <w:szCs w:val="24"/>
        </w:rPr>
      </w:pPr>
    </w:p>
    <w:p w14:paraId="2BC9D9F8" w14:textId="77777777" w:rsidR="004A1DE5" w:rsidRPr="004354A9" w:rsidRDefault="003B343C" w:rsidP="00854B60">
      <w:pPr>
        <w:spacing w:after="0" w:line="240" w:lineRule="auto"/>
        <w:jc w:val="both"/>
        <w:rPr>
          <w:rFonts w:ascii="Times New Roman" w:hAnsi="Times New Roman" w:cs="Times New Roman"/>
          <w:sz w:val="24"/>
          <w:szCs w:val="24"/>
        </w:rPr>
      </w:pPr>
      <w:r w:rsidRPr="004354A9">
        <w:rPr>
          <w:rFonts w:ascii="Times New Roman" w:hAnsi="Times New Roman" w:cs="Times New Roman"/>
          <w:sz w:val="24"/>
          <w:szCs w:val="24"/>
        </w:rPr>
        <w:t xml:space="preserve">Kérem a Képviselő-testület tagjait, hogy mondják el véleményüket, tegyék fel kérdéseiket az előterjesztéssel kapcsolatban. </w:t>
      </w:r>
    </w:p>
    <w:p w14:paraId="79BBC2AD" w14:textId="77777777" w:rsidR="003B343C" w:rsidRPr="004354A9" w:rsidRDefault="003B343C" w:rsidP="00854B60">
      <w:pPr>
        <w:spacing w:after="0" w:line="240" w:lineRule="auto"/>
        <w:jc w:val="both"/>
        <w:rPr>
          <w:rFonts w:ascii="Times New Roman" w:hAnsi="Times New Roman" w:cs="Times New Roman"/>
          <w:sz w:val="24"/>
          <w:szCs w:val="24"/>
        </w:rPr>
      </w:pPr>
    </w:p>
    <w:p w14:paraId="332860E8" w14:textId="77777777" w:rsidR="003B343C" w:rsidRPr="004354A9" w:rsidRDefault="003B343C" w:rsidP="00854B60">
      <w:pPr>
        <w:spacing w:after="0" w:line="240" w:lineRule="auto"/>
        <w:jc w:val="both"/>
        <w:rPr>
          <w:rFonts w:ascii="Times New Roman" w:hAnsi="Times New Roman" w:cs="Times New Roman"/>
          <w:sz w:val="24"/>
          <w:szCs w:val="24"/>
        </w:rPr>
      </w:pPr>
      <w:r w:rsidRPr="004354A9">
        <w:rPr>
          <w:rFonts w:ascii="Times New Roman" w:hAnsi="Times New Roman" w:cs="Times New Roman"/>
          <w:sz w:val="24"/>
          <w:szCs w:val="24"/>
          <w:u w:val="single"/>
        </w:rPr>
        <w:t>Kovács Ferenc tanácsnok</w:t>
      </w:r>
      <w:r w:rsidRPr="004354A9">
        <w:rPr>
          <w:rFonts w:ascii="Times New Roman" w:hAnsi="Times New Roman" w:cs="Times New Roman"/>
          <w:sz w:val="24"/>
          <w:szCs w:val="24"/>
        </w:rPr>
        <w:t>:</w:t>
      </w:r>
      <w:r w:rsidR="004354A9" w:rsidRPr="004354A9">
        <w:rPr>
          <w:rFonts w:ascii="Times New Roman" w:hAnsi="Times New Roman" w:cs="Times New Roman"/>
          <w:sz w:val="24"/>
          <w:szCs w:val="24"/>
        </w:rPr>
        <w:t xml:space="preserve"> Ha jól emlékszem, ezen van hitelünk is? </w:t>
      </w:r>
      <w:r w:rsidRPr="004354A9">
        <w:rPr>
          <w:rFonts w:ascii="Times New Roman" w:hAnsi="Times New Roman" w:cs="Times New Roman"/>
          <w:sz w:val="24"/>
          <w:szCs w:val="24"/>
        </w:rPr>
        <w:t xml:space="preserve">Tehát ebből az eladásból nem bevételünk lenne, hanem kifizetnénk a hitelt? </w:t>
      </w:r>
    </w:p>
    <w:p w14:paraId="2F1A7A13" w14:textId="77777777" w:rsidR="003B343C" w:rsidRPr="003B343C" w:rsidRDefault="003B343C" w:rsidP="00854B60">
      <w:pPr>
        <w:spacing w:after="0" w:line="240" w:lineRule="auto"/>
        <w:jc w:val="both"/>
        <w:rPr>
          <w:rFonts w:ascii="Times New Roman" w:hAnsi="Times New Roman" w:cs="Times New Roman"/>
          <w:sz w:val="24"/>
          <w:szCs w:val="24"/>
          <w:highlight w:val="yellow"/>
        </w:rPr>
      </w:pPr>
    </w:p>
    <w:p w14:paraId="25CA03EB" w14:textId="77777777" w:rsidR="004354A9" w:rsidRDefault="003B343C" w:rsidP="00854B60">
      <w:pPr>
        <w:spacing w:after="0" w:line="240" w:lineRule="auto"/>
        <w:jc w:val="both"/>
        <w:rPr>
          <w:rFonts w:ascii="Times New Roman" w:hAnsi="Times New Roman" w:cs="Times New Roman"/>
          <w:sz w:val="24"/>
          <w:szCs w:val="24"/>
          <w:highlight w:val="yellow"/>
          <w:u w:val="single"/>
        </w:rPr>
      </w:pPr>
      <w:proofErr w:type="spellStart"/>
      <w:r w:rsidRPr="004354A9">
        <w:rPr>
          <w:rFonts w:ascii="Times New Roman" w:hAnsi="Times New Roman" w:cs="Times New Roman"/>
          <w:sz w:val="24"/>
          <w:szCs w:val="24"/>
          <w:u w:val="single"/>
        </w:rPr>
        <w:t>Bakosiné</w:t>
      </w:r>
      <w:proofErr w:type="spellEnd"/>
      <w:r w:rsidRPr="004354A9">
        <w:rPr>
          <w:rFonts w:ascii="Times New Roman" w:hAnsi="Times New Roman" w:cs="Times New Roman"/>
          <w:sz w:val="24"/>
          <w:szCs w:val="24"/>
          <w:u w:val="single"/>
        </w:rPr>
        <w:t xml:space="preserve"> Márton Mária jegyző</w:t>
      </w:r>
      <w:r w:rsidRPr="004354A9">
        <w:rPr>
          <w:rFonts w:ascii="Times New Roman" w:hAnsi="Times New Roman" w:cs="Times New Roman"/>
          <w:sz w:val="24"/>
          <w:szCs w:val="24"/>
        </w:rPr>
        <w:t xml:space="preserve">: </w:t>
      </w:r>
      <w:r w:rsidR="004354A9" w:rsidRPr="004354A9">
        <w:rPr>
          <w:rFonts w:ascii="Times New Roman" w:hAnsi="Times New Roman" w:cs="Times New Roman"/>
          <w:sz w:val="24"/>
          <w:szCs w:val="24"/>
        </w:rPr>
        <w:t>3,</w:t>
      </w:r>
      <w:r w:rsidR="004354A9">
        <w:rPr>
          <w:rFonts w:ascii="Times New Roman" w:hAnsi="Times New Roman" w:cs="Times New Roman"/>
          <w:sz w:val="24"/>
          <w:szCs w:val="24"/>
        </w:rPr>
        <w:t>5 millióért vásárolta 3 éve vásárolta az Önkormányzat, az ingatlanforgalmi szakértő ezt a reális árat állapította meg</w:t>
      </w:r>
    </w:p>
    <w:p w14:paraId="5205201E" w14:textId="77777777" w:rsidR="003B343C" w:rsidRDefault="003B343C" w:rsidP="00854B60">
      <w:pPr>
        <w:spacing w:after="0" w:line="240" w:lineRule="auto"/>
        <w:jc w:val="both"/>
        <w:rPr>
          <w:rFonts w:ascii="Times New Roman" w:hAnsi="Times New Roman" w:cs="Times New Roman"/>
          <w:sz w:val="24"/>
          <w:szCs w:val="24"/>
        </w:rPr>
      </w:pPr>
      <w:r w:rsidRPr="004354A9">
        <w:rPr>
          <w:rFonts w:ascii="Times New Roman" w:hAnsi="Times New Roman" w:cs="Times New Roman"/>
          <w:sz w:val="24"/>
          <w:szCs w:val="24"/>
        </w:rPr>
        <w:t>Igen, vissz</w:t>
      </w:r>
      <w:r w:rsidR="004354A9" w:rsidRPr="004354A9">
        <w:rPr>
          <w:rFonts w:ascii="Times New Roman" w:hAnsi="Times New Roman" w:cs="Times New Roman"/>
          <w:sz w:val="24"/>
          <w:szCs w:val="24"/>
        </w:rPr>
        <w:t xml:space="preserve">atörlesztésre kerülne az összeg, ennyivel csökkenne a törlesztésünk. </w:t>
      </w:r>
      <w:r>
        <w:rPr>
          <w:rFonts w:ascii="Times New Roman" w:hAnsi="Times New Roman" w:cs="Times New Roman"/>
          <w:sz w:val="24"/>
          <w:szCs w:val="24"/>
        </w:rPr>
        <w:t xml:space="preserve"> </w:t>
      </w:r>
    </w:p>
    <w:p w14:paraId="29ADFF42" w14:textId="77777777" w:rsidR="003B343C" w:rsidRDefault="003B343C" w:rsidP="00854B60">
      <w:pPr>
        <w:spacing w:after="0" w:line="240" w:lineRule="auto"/>
        <w:jc w:val="both"/>
        <w:rPr>
          <w:rFonts w:ascii="Times New Roman" w:hAnsi="Times New Roman" w:cs="Times New Roman"/>
          <w:sz w:val="24"/>
          <w:szCs w:val="24"/>
        </w:rPr>
      </w:pPr>
    </w:p>
    <w:p w14:paraId="13265115" w14:textId="42CEF60A" w:rsidR="003B343C" w:rsidRDefault="003B343C" w:rsidP="00854B60">
      <w:pPr>
        <w:spacing w:after="0" w:line="240" w:lineRule="auto"/>
        <w:jc w:val="both"/>
        <w:rPr>
          <w:rFonts w:ascii="Times New Roman" w:hAnsi="Times New Roman" w:cs="Times New Roman"/>
          <w:sz w:val="24"/>
          <w:szCs w:val="24"/>
        </w:rPr>
      </w:pPr>
      <w:r w:rsidRPr="003B343C">
        <w:rPr>
          <w:rFonts w:ascii="Times New Roman" w:hAnsi="Times New Roman" w:cs="Times New Roman"/>
          <w:sz w:val="24"/>
          <w:szCs w:val="24"/>
          <w:u w:val="single"/>
        </w:rPr>
        <w:t xml:space="preserve">Kulcsár Béla alpolgármester: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 következő testületi ülésen döntsünk erről, szerintem  meg kellene hirdetünk, és </w:t>
      </w:r>
      <w:r w:rsidR="00206922">
        <w:rPr>
          <w:rFonts w:ascii="Times New Roman" w:hAnsi="Times New Roman" w:cs="Times New Roman"/>
          <w:sz w:val="24"/>
          <w:szCs w:val="24"/>
        </w:rPr>
        <w:t xml:space="preserve">hátha lesz </w:t>
      </w:r>
      <w:r>
        <w:rPr>
          <w:rFonts w:ascii="Times New Roman" w:hAnsi="Times New Roman" w:cs="Times New Roman"/>
          <w:sz w:val="24"/>
          <w:szCs w:val="24"/>
        </w:rPr>
        <w:t>több jelentkező</w:t>
      </w:r>
      <w:r w:rsidR="00206922">
        <w:rPr>
          <w:rFonts w:ascii="Times New Roman" w:hAnsi="Times New Roman" w:cs="Times New Roman"/>
          <w:sz w:val="24"/>
          <w:szCs w:val="24"/>
        </w:rPr>
        <w:t xml:space="preserve">- s akkor akár </w:t>
      </w:r>
      <w:r>
        <w:rPr>
          <w:rFonts w:ascii="Times New Roman" w:hAnsi="Times New Roman" w:cs="Times New Roman"/>
          <w:sz w:val="24"/>
          <w:szCs w:val="24"/>
        </w:rPr>
        <w:t xml:space="preserve"> esetén versenytárgyalást is tudnánk indítani. </w:t>
      </w:r>
    </w:p>
    <w:p w14:paraId="40015EC2" w14:textId="77777777" w:rsidR="003B343C" w:rsidRDefault="003B343C" w:rsidP="00854B60">
      <w:pPr>
        <w:spacing w:after="0" w:line="240" w:lineRule="auto"/>
        <w:jc w:val="both"/>
        <w:rPr>
          <w:rFonts w:ascii="Times New Roman" w:hAnsi="Times New Roman" w:cs="Times New Roman"/>
          <w:sz w:val="24"/>
          <w:szCs w:val="24"/>
        </w:rPr>
      </w:pPr>
    </w:p>
    <w:p w14:paraId="0F9D00EF" w14:textId="77777777" w:rsidR="003B343C" w:rsidRDefault="003B343C" w:rsidP="00854B60">
      <w:pPr>
        <w:spacing w:after="0" w:line="240" w:lineRule="auto"/>
        <w:jc w:val="both"/>
        <w:rPr>
          <w:rFonts w:ascii="Times New Roman" w:hAnsi="Times New Roman" w:cs="Times New Roman"/>
          <w:sz w:val="24"/>
          <w:szCs w:val="24"/>
        </w:rPr>
      </w:pPr>
      <w:r w:rsidRPr="00BE44B2">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Azt az örömteli hírt hallom mindenfelől, hogy Ibrányban az ingatlanárak megemelkedtek. Egy </w:t>
      </w:r>
      <w:r w:rsidR="00BE44B2">
        <w:rPr>
          <w:rFonts w:ascii="Times New Roman" w:hAnsi="Times New Roman" w:cs="Times New Roman"/>
          <w:sz w:val="24"/>
          <w:szCs w:val="24"/>
        </w:rPr>
        <w:t>próbát megérne a meghirdetés.</w:t>
      </w:r>
    </w:p>
    <w:p w14:paraId="15399D1B" w14:textId="77777777" w:rsidR="00BE44B2" w:rsidRPr="007F304F" w:rsidRDefault="00BE44B2" w:rsidP="00854B60">
      <w:pPr>
        <w:spacing w:after="0" w:line="240" w:lineRule="auto"/>
        <w:jc w:val="both"/>
        <w:rPr>
          <w:rFonts w:ascii="Times New Roman" w:hAnsi="Times New Roman" w:cs="Times New Roman"/>
          <w:sz w:val="24"/>
          <w:szCs w:val="24"/>
          <w:u w:val="single"/>
        </w:rPr>
      </w:pPr>
    </w:p>
    <w:p w14:paraId="767F0C8E" w14:textId="33159F19" w:rsidR="00206922" w:rsidRDefault="00BE44B2" w:rsidP="00854B60">
      <w:pPr>
        <w:spacing w:after="0" w:line="240" w:lineRule="auto"/>
        <w:jc w:val="both"/>
        <w:rPr>
          <w:rFonts w:ascii="Times New Roman" w:hAnsi="Times New Roman" w:cs="Times New Roman"/>
          <w:sz w:val="24"/>
          <w:szCs w:val="24"/>
        </w:rPr>
      </w:pPr>
      <w:r w:rsidRPr="007F304F">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az </w:t>
      </w:r>
      <w:r w:rsidR="004354A9">
        <w:rPr>
          <w:rFonts w:ascii="Times New Roman" w:hAnsi="Times New Roman" w:cs="Times New Roman"/>
          <w:sz w:val="24"/>
          <w:szCs w:val="24"/>
        </w:rPr>
        <w:t xml:space="preserve">ingatlan </w:t>
      </w:r>
      <w:r w:rsidR="00206922">
        <w:rPr>
          <w:rFonts w:ascii="Times New Roman" w:hAnsi="Times New Roman" w:cs="Times New Roman"/>
          <w:sz w:val="24"/>
          <w:szCs w:val="24"/>
        </w:rPr>
        <w:t>forgalmi értékének fogadjuk el az értékb</w:t>
      </w:r>
      <w:r w:rsidR="004354A9">
        <w:rPr>
          <w:rFonts w:ascii="Times New Roman" w:hAnsi="Times New Roman" w:cs="Times New Roman"/>
          <w:sz w:val="24"/>
          <w:szCs w:val="24"/>
        </w:rPr>
        <w:t>e</w:t>
      </w:r>
      <w:r w:rsidR="00206922">
        <w:rPr>
          <w:rFonts w:ascii="Times New Roman" w:hAnsi="Times New Roman" w:cs="Times New Roman"/>
          <w:sz w:val="24"/>
          <w:szCs w:val="24"/>
        </w:rPr>
        <w:t>cslő ajánlatát, az ela</w:t>
      </w:r>
      <w:r w:rsidR="004354A9">
        <w:rPr>
          <w:rFonts w:ascii="Times New Roman" w:hAnsi="Times New Roman" w:cs="Times New Roman"/>
          <w:sz w:val="24"/>
          <w:szCs w:val="24"/>
        </w:rPr>
        <w:t>dását nyilvánosan hirdessük meg</w:t>
      </w:r>
      <w:r w:rsidR="00585012">
        <w:rPr>
          <w:rFonts w:ascii="Times New Roman" w:hAnsi="Times New Roman" w:cs="Times New Roman"/>
          <w:sz w:val="24"/>
          <w:szCs w:val="24"/>
        </w:rPr>
        <w:t xml:space="preserve"> az </w:t>
      </w:r>
      <w:proofErr w:type="spellStart"/>
      <w:r w:rsidR="00585012">
        <w:rPr>
          <w:rFonts w:ascii="Times New Roman" w:hAnsi="Times New Roman" w:cs="Times New Roman"/>
          <w:sz w:val="24"/>
          <w:szCs w:val="24"/>
        </w:rPr>
        <w:t>Ibrányi</w:t>
      </w:r>
      <w:proofErr w:type="spellEnd"/>
      <w:r w:rsidR="00585012">
        <w:rPr>
          <w:rFonts w:ascii="Times New Roman" w:hAnsi="Times New Roman" w:cs="Times New Roman"/>
          <w:sz w:val="24"/>
          <w:szCs w:val="24"/>
        </w:rPr>
        <w:t xml:space="preserve"> Hírlapban (pont ma van a szeptemberi lapnak a lapzárta)</w:t>
      </w:r>
      <w:r w:rsidR="004354A9">
        <w:rPr>
          <w:rFonts w:ascii="Times New Roman" w:hAnsi="Times New Roman" w:cs="Times New Roman"/>
          <w:sz w:val="24"/>
          <w:szCs w:val="24"/>
        </w:rPr>
        <w:t xml:space="preserve"> </w:t>
      </w:r>
      <w:r w:rsidR="00585012">
        <w:rPr>
          <w:rFonts w:ascii="Times New Roman" w:hAnsi="Times New Roman" w:cs="Times New Roman"/>
          <w:sz w:val="24"/>
          <w:szCs w:val="24"/>
        </w:rPr>
        <w:t>és a város honlapján. A</w:t>
      </w:r>
      <w:r w:rsidR="004354A9">
        <w:rPr>
          <w:rFonts w:ascii="Times New Roman" w:hAnsi="Times New Roman" w:cs="Times New Roman"/>
          <w:sz w:val="24"/>
          <w:szCs w:val="24"/>
        </w:rPr>
        <w:t xml:space="preserve"> beérkezett ajánlatok</w:t>
      </w:r>
      <w:r w:rsidR="00206922">
        <w:rPr>
          <w:rFonts w:ascii="Times New Roman" w:hAnsi="Times New Roman" w:cs="Times New Roman"/>
          <w:sz w:val="24"/>
          <w:szCs w:val="24"/>
        </w:rPr>
        <w:t xml:space="preserve"> alapján a </w:t>
      </w:r>
      <w:r w:rsidR="004354A9">
        <w:rPr>
          <w:rFonts w:ascii="Times New Roman" w:hAnsi="Times New Roman" w:cs="Times New Roman"/>
          <w:sz w:val="24"/>
          <w:szCs w:val="24"/>
        </w:rPr>
        <w:t xml:space="preserve"> következő testületi ülése</w:t>
      </w:r>
      <w:r w:rsidR="00206922">
        <w:rPr>
          <w:rFonts w:ascii="Times New Roman" w:hAnsi="Times New Roman" w:cs="Times New Roman"/>
          <w:sz w:val="24"/>
          <w:szCs w:val="24"/>
        </w:rPr>
        <w:t>n döntsünk a vevő személyéről-s esetleg magasabb vételárról.</w:t>
      </w:r>
    </w:p>
    <w:p w14:paraId="53F0EEB8" w14:textId="77777777" w:rsidR="00206922" w:rsidRDefault="00206922" w:rsidP="00854B60">
      <w:pPr>
        <w:spacing w:after="0" w:line="240" w:lineRule="auto"/>
        <w:jc w:val="both"/>
        <w:rPr>
          <w:rFonts w:ascii="Times New Roman" w:hAnsi="Times New Roman" w:cs="Times New Roman"/>
          <w:sz w:val="24"/>
          <w:szCs w:val="24"/>
        </w:rPr>
      </w:pPr>
    </w:p>
    <w:p w14:paraId="5D02EBE6" w14:textId="77777777" w:rsidR="00206922" w:rsidRDefault="00206922" w:rsidP="00206922">
      <w:pPr>
        <w:spacing w:after="0" w:line="240" w:lineRule="auto"/>
        <w:jc w:val="both"/>
        <w:rPr>
          <w:rFonts w:ascii="Times New Roman" w:hAnsi="Times New Roman" w:cs="Times New Roman"/>
          <w:sz w:val="24"/>
          <w:szCs w:val="24"/>
        </w:rPr>
      </w:pPr>
      <w:r w:rsidRPr="007E2E49">
        <w:rPr>
          <w:rFonts w:ascii="Times New Roman" w:hAnsi="Times New Roman" w:cs="Times New Roman"/>
          <w:sz w:val="24"/>
          <w:szCs w:val="24"/>
        </w:rPr>
        <w:t xml:space="preserve">A Képviselő-testület a javaslatot 8 igen szavazattal elfogadta, és a következő határozatot hozta: </w:t>
      </w:r>
    </w:p>
    <w:p w14:paraId="5E4CC4D6" w14:textId="031190E9" w:rsidR="00BE44B2" w:rsidRPr="003B343C" w:rsidRDefault="004354A9" w:rsidP="00854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2283024" w14:textId="77777777" w:rsidR="004A1DE5" w:rsidRPr="00FA07E8" w:rsidRDefault="00FA07E8" w:rsidP="00FA07E8">
      <w:pPr>
        <w:spacing w:after="0" w:line="240" w:lineRule="auto"/>
        <w:jc w:val="center"/>
        <w:rPr>
          <w:rFonts w:ascii="Times New Roman" w:hAnsi="Times New Roman" w:cs="Times New Roman"/>
          <w:b/>
          <w:sz w:val="24"/>
          <w:szCs w:val="24"/>
        </w:rPr>
      </w:pPr>
      <w:r w:rsidRPr="00FA07E8">
        <w:rPr>
          <w:rFonts w:ascii="Times New Roman" w:hAnsi="Times New Roman" w:cs="Times New Roman"/>
          <w:b/>
          <w:sz w:val="24"/>
          <w:szCs w:val="24"/>
        </w:rPr>
        <w:t>D7</w:t>
      </w:r>
    </w:p>
    <w:p w14:paraId="1ACBAC39" w14:textId="77777777" w:rsidR="007F304F" w:rsidRPr="007F304F" w:rsidRDefault="007F304F" w:rsidP="007F304F">
      <w:pPr>
        <w:spacing w:after="0" w:line="240" w:lineRule="auto"/>
        <w:ind w:right="-3"/>
        <w:jc w:val="center"/>
        <w:rPr>
          <w:rFonts w:ascii="Times New Roman" w:eastAsia="Times New Roman" w:hAnsi="Times New Roman" w:cs="Times New Roman"/>
          <w:b/>
          <w:sz w:val="24"/>
          <w:szCs w:val="24"/>
          <w:lang w:eastAsia="hu-HU"/>
        </w:rPr>
      </w:pPr>
      <w:r w:rsidRPr="007F304F">
        <w:rPr>
          <w:rFonts w:ascii="Times New Roman" w:eastAsia="Times New Roman" w:hAnsi="Times New Roman" w:cs="Times New Roman"/>
          <w:b/>
          <w:sz w:val="24"/>
          <w:szCs w:val="24"/>
          <w:lang w:eastAsia="hu-HU"/>
        </w:rPr>
        <w:t>Ibrány Város Képviselő Testületének</w:t>
      </w:r>
    </w:p>
    <w:p w14:paraId="129AC3B4" w14:textId="77777777" w:rsidR="007F304F" w:rsidRPr="007F304F" w:rsidRDefault="00FA07E8" w:rsidP="007F304F">
      <w:pPr>
        <w:spacing w:after="0" w:line="240" w:lineRule="auto"/>
        <w:ind w:right="-3"/>
        <w:jc w:val="center"/>
        <w:rPr>
          <w:rFonts w:ascii="Times New Roman" w:eastAsia="Times New Roman" w:hAnsi="Times New Roman" w:cs="Times New Roman"/>
          <w:b/>
          <w:sz w:val="24"/>
          <w:szCs w:val="24"/>
          <w:lang w:eastAsia="hu-HU"/>
        </w:rPr>
      </w:pPr>
      <w:r w:rsidRPr="00FA07E8">
        <w:rPr>
          <w:rFonts w:ascii="Times New Roman" w:eastAsia="Times New Roman" w:hAnsi="Times New Roman" w:cs="Times New Roman"/>
          <w:b/>
          <w:sz w:val="24"/>
          <w:szCs w:val="24"/>
          <w:lang w:eastAsia="hu-HU"/>
        </w:rPr>
        <w:t>225</w:t>
      </w:r>
      <w:r w:rsidR="007F304F" w:rsidRPr="007F304F">
        <w:rPr>
          <w:rFonts w:ascii="Times New Roman" w:eastAsia="Times New Roman" w:hAnsi="Times New Roman" w:cs="Times New Roman"/>
          <w:b/>
          <w:sz w:val="24"/>
          <w:szCs w:val="24"/>
          <w:lang w:eastAsia="hu-HU"/>
        </w:rPr>
        <w:t>/2020. (IX. 28.) KT. sz.</w:t>
      </w:r>
    </w:p>
    <w:p w14:paraId="56527E52" w14:textId="77777777" w:rsidR="007F304F" w:rsidRPr="007F304F" w:rsidRDefault="00FA07E8" w:rsidP="007F304F">
      <w:pPr>
        <w:spacing w:after="0" w:line="240" w:lineRule="auto"/>
        <w:ind w:right="-3"/>
        <w:jc w:val="center"/>
        <w:rPr>
          <w:rFonts w:ascii="Times New Roman" w:eastAsia="Times New Roman" w:hAnsi="Times New Roman" w:cs="Times New Roman"/>
          <w:b/>
          <w:sz w:val="24"/>
          <w:szCs w:val="24"/>
          <w:lang w:eastAsia="hu-HU"/>
        </w:rPr>
      </w:pPr>
      <w:r w:rsidRPr="00FA07E8">
        <w:rPr>
          <w:rFonts w:ascii="Times New Roman" w:eastAsia="Times New Roman" w:hAnsi="Times New Roman" w:cs="Times New Roman"/>
          <w:b/>
          <w:sz w:val="24"/>
          <w:szCs w:val="24"/>
          <w:lang w:eastAsia="hu-HU"/>
        </w:rPr>
        <w:t>h a t á r o z a t a</w:t>
      </w:r>
    </w:p>
    <w:p w14:paraId="35C4F6E4" w14:textId="77777777" w:rsidR="007F304F" w:rsidRPr="007F304F" w:rsidRDefault="007F304F" w:rsidP="007F304F">
      <w:pPr>
        <w:spacing w:after="0" w:line="240" w:lineRule="auto"/>
        <w:ind w:right="-3"/>
        <w:jc w:val="center"/>
        <w:rPr>
          <w:rFonts w:ascii="Times New Roman" w:eastAsia="Times New Roman" w:hAnsi="Times New Roman" w:cs="Times New Roman"/>
          <w:b/>
          <w:sz w:val="24"/>
          <w:szCs w:val="24"/>
          <w:lang w:eastAsia="hu-HU"/>
        </w:rPr>
      </w:pPr>
    </w:p>
    <w:p w14:paraId="60406045" w14:textId="77777777" w:rsidR="007F304F" w:rsidRPr="007F304F" w:rsidRDefault="007F304F" w:rsidP="007F304F">
      <w:pPr>
        <w:spacing w:after="0" w:line="240" w:lineRule="auto"/>
        <w:ind w:right="-3"/>
        <w:jc w:val="center"/>
        <w:rPr>
          <w:rFonts w:ascii="Times New Roman" w:eastAsia="Times New Roman" w:hAnsi="Times New Roman" w:cs="Times New Roman"/>
          <w:b/>
          <w:sz w:val="24"/>
          <w:szCs w:val="24"/>
          <w:lang w:eastAsia="hu-HU"/>
        </w:rPr>
      </w:pPr>
      <w:r w:rsidRPr="007F304F">
        <w:rPr>
          <w:rFonts w:ascii="Times New Roman" w:eastAsia="Times New Roman" w:hAnsi="Times New Roman" w:cs="Times New Roman"/>
          <w:b/>
          <w:sz w:val="24"/>
          <w:szCs w:val="24"/>
          <w:lang w:eastAsia="hu-HU"/>
        </w:rPr>
        <w:t xml:space="preserve">Az önkormányzat tulajdonát képező </w:t>
      </w:r>
      <w:proofErr w:type="spellStart"/>
      <w:r w:rsidRPr="007F304F">
        <w:rPr>
          <w:rFonts w:ascii="Times New Roman" w:eastAsia="Times New Roman" w:hAnsi="Times New Roman" w:cs="Times New Roman"/>
          <w:b/>
          <w:sz w:val="24"/>
          <w:szCs w:val="24"/>
          <w:lang w:eastAsia="hu-HU"/>
        </w:rPr>
        <w:t>ibrányi</w:t>
      </w:r>
      <w:proofErr w:type="spellEnd"/>
      <w:r w:rsidRPr="007F304F">
        <w:rPr>
          <w:rFonts w:ascii="Times New Roman" w:eastAsia="Times New Roman" w:hAnsi="Times New Roman" w:cs="Times New Roman"/>
          <w:b/>
          <w:sz w:val="24"/>
          <w:szCs w:val="24"/>
          <w:lang w:eastAsia="hu-HU"/>
        </w:rPr>
        <w:t xml:space="preserve"> 2071 </w:t>
      </w:r>
      <w:proofErr w:type="spellStart"/>
      <w:r w:rsidRPr="007F304F">
        <w:rPr>
          <w:rFonts w:ascii="Times New Roman" w:eastAsia="Times New Roman" w:hAnsi="Times New Roman" w:cs="Times New Roman"/>
          <w:b/>
          <w:sz w:val="24"/>
          <w:szCs w:val="24"/>
          <w:lang w:eastAsia="hu-HU"/>
        </w:rPr>
        <w:t>hrsz</w:t>
      </w:r>
      <w:proofErr w:type="spellEnd"/>
      <w:r w:rsidRPr="007F304F">
        <w:rPr>
          <w:rFonts w:ascii="Times New Roman" w:eastAsia="Times New Roman" w:hAnsi="Times New Roman" w:cs="Times New Roman"/>
          <w:b/>
          <w:sz w:val="24"/>
          <w:szCs w:val="24"/>
          <w:lang w:eastAsia="hu-HU"/>
        </w:rPr>
        <w:t xml:space="preserve">-ú, </w:t>
      </w:r>
      <w:r w:rsidRPr="007F304F">
        <w:rPr>
          <w:rFonts w:ascii="Times New Roman" w:eastAsia="Times New Roman" w:hAnsi="Times New Roman" w:cs="Times New Roman"/>
          <w:b/>
          <w:bCs/>
          <w:sz w:val="24"/>
          <w:szCs w:val="24"/>
          <w:lang w:eastAsia="hu-HU"/>
        </w:rPr>
        <w:t xml:space="preserve">Ibrány, Tisza u. 3. sz. alatti ingatlan </w:t>
      </w:r>
      <w:r w:rsidRPr="007F304F">
        <w:rPr>
          <w:rFonts w:ascii="Times New Roman" w:eastAsia="Times New Roman" w:hAnsi="Times New Roman" w:cs="Times New Roman"/>
          <w:b/>
          <w:sz w:val="24"/>
          <w:szCs w:val="24"/>
          <w:lang w:eastAsia="hu-HU"/>
        </w:rPr>
        <w:t>értékesítése című napirendi ponthoz</w:t>
      </w:r>
    </w:p>
    <w:p w14:paraId="20BA0FEF" w14:textId="77777777" w:rsidR="007F304F" w:rsidRPr="007F304F" w:rsidRDefault="007F304F" w:rsidP="007F304F">
      <w:pPr>
        <w:spacing w:after="0" w:line="240" w:lineRule="auto"/>
        <w:ind w:right="-3"/>
        <w:rPr>
          <w:rFonts w:ascii="Times New Roman" w:eastAsia="Times New Roman" w:hAnsi="Times New Roman" w:cs="Times New Roman"/>
          <w:sz w:val="24"/>
          <w:szCs w:val="24"/>
          <w:lang w:eastAsia="hu-HU"/>
        </w:rPr>
      </w:pPr>
    </w:p>
    <w:p w14:paraId="1D0207A3" w14:textId="77777777" w:rsidR="007F304F" w:rsidRPr="007F304F" w:rsidRDefault="007F304F" w:rsidP="007F304F">
      <w:pPr>
        <w:spacing w:after="0" w:line="240" w:lineRule="auto"/>
        <w:ind w:right="-3"/>
        <w:rPr>
          <w:rFonts w:ascii="Times New Roman" w:eastAsia="Times New Roman" w:hAnsi="Times New Roman" w:cs="Times New Roman"/>
          <w:sz w:val="24"/>
          <w:szCs w:val="24"/>
          <w:lang w:eastAsia="hu-HU"/>
        </w:rPr>
      </w:pPr>
      <w:r w:rsidRPr="007F304F">
        <w:rPr>
          <w:rFonts w:ascii="Times New Roman" w:eastAsia="Times New Roman" w:hAnsi="Times New Roman" w:cs="Times New Roman"/>
          <w:sz w:val="24"/>
          <w:szCs w:val="24"/>
          <w:lang w:eastAsia="hu-HU"/>
        </w:rPr>
        <w:t xml:space="preserve">A   K É P V I S E L Ő – T E S T Ü L E T </w:t>
      </w:r>
    </w:p>
    <w:p w14:paraId="71EBBA73" w14:textId="77777777" w:rsidR="007F304F" w:rsidRPr="007F304F" w:rsidRDefault="007F304F" w:rsidP="007F304F">
      <w:pPr>
        <w:spacing w:after="0" w:line="240" w:lineRule="auto"/>
        <w:ind w:right="-3"/>
        <w:rPr>
          <w:rFonts w:ascii="Times New Roman" w:eastAsia="Times New Roman" w:hAnsi="Times New Roman" w:cs="Times New Roman"/>
          <w:sz w:val="24"/>
          <w:szCs w:val="24"/>
          <w:lang w:eastAsia="hu-HU"/>
        </w:rPr>
      </w:pPr>
    </w:p>
    <w:p w14:paraId="0CB3B077" w14:textId="77777777" w:rsidR="00206922" w:rsidRPr="00206922" w:rsidRDefault="007F304F" w:rsidP="0051386B">
      <w:pPr>
        <w:numPr>
          <w:ilvl w:val="0"/>
          <w:numId w:val="25"/>
        </w:numPr>
        <w:spacing w:after="0" w:line="240" w:lineRule="auto"/>
        <w:ind w:right="-3"/>
        <w:jc w:val="both"/>
        <w:rPr>
          <w:rFonts w:ascii="Times New Roman" w:eastAsia="Times New Roman" w:hAnsi="Times New Roman" w:cs="Times New Roman"/>
          <w:sz w:val="24"/>
          <w:szCs w:val="24"/>
          <w:lang w:eastAsia="hu-HU"/>
        </w:rPr>
      </w:pPr>
      <w:r w:rsidRPr="00206922">
        <w:rPr>
          <w:rFonts w:ascii="Times New Roman" w:eastAsia="Times New Roman" w:hAnsi="Times New Roman" w:cs="Times New Roman"/>
          <w:b/>
          <w:sz w:val="24"/>
          <w:szCs w:val="24"/>
          <w:lang w:eastAsia="hu-HU"/>
        </w:rPr>
        <w:t>Elfogadja</w:t>
      </w:r>
      <w:r w:rsidRPr="00206922">
        <w:rPr>
          <w:rFonts w:ascii="Times New Roman" w:eastAsia="Times New Roman" w:hAnsi="Times New Roman" w:cs="Times New Roman"/>
          <w:sz w:val="24"/>
          <w:szCs w:val="24"/>
          <w:lang w:eastAsia="hu-HU"/>
        </w:rPr>
        <w:t xml:space="preserve"> a Demeterv Kft. (4400 Nyíregyháza, Ferenc krt. 26. 1/2.) képviseletében Demeter György ingatlan forgalmi szakértő megállapítását és az 1. pontban szereplő ingatlan értékét bruttó </w:t>
      </w:r>
      <w:r w:rsidRPr="00206922">
        <w:rPr>
          <w:rFonts w:ascii="Times New Roman" w:eastAsia="Times New Roman" w:hAnsi="Times New Roman" w:cs="Times New Roman"/>
          <w:b/>
          <w:sz w:val="24"/>
          <w:szCs w:val="24"/>
          <w:lang w:eastAsia="hu-HU"/>
        </w:rPr>
        <w:t>3.600.000 Ft</w:t>
      </w:r>
      <w:r w:rsidR="00206922" w:rsidRPr="00206922">
        <w:rPr>
          <w:rFonts w:ascii="Times New Roman" w:eastAsia="Times New Roman" w:hAnsi="Times New Roman" w:cs="Times New Roman"/>
          <w:b/>
          <w:sz w:val="24"/>
          <w:szCs w:val="24"/>
          <w:lang w:eastAsia="hu-HU"/>
        </w:rPr>
        <w:t>-ban</w:t>
      </w:r>
      <w:r w:rsidRPr="00206922">
        <w:rPr>
          <w:rFonts w:ascii="Times New Roman" w:eastAsia="Times New Roman" w:hAnsi="Times New Roman" w:cs="Times New Roman"/>
          <w:sz w:val="24"/>
          <w:szCs w:val="24"/>
          <w:lang w:eastAsia="hu-HU"/>
        </w:rPr>
        <w:t xml:space="preserve">  határozza meg</w:t>
      </w:r>
      <w:r w:rsidR="00206922" w:rsidRPr="00206922">
        <w:rPr>
          <w:rFonts w:ascii="Times New Roman" w:eastAsia="Times New Roman" w:hAnsi="Times New Roman" w:cs="Times New Roman"/>
          <w:sz w:val="24"/>
          <w:szCs w:val="24"/>
          <w:lang w:eastAsia="hu-HU"/>
        </w:rPr>
        <w:t>.</w:t>
      </w:r>
    </w:p>
    <w:p w14:paraId="7B5CBD7E" w14:textId="6B91BE92" w:rsidR="007F304F" w:rsidRPr="00206922" w:rsidRDefault="00206922" w:rsidP="0051386B">
      <w:pPr>
        <w:numPr>
          <w:ilvl w:val="0"/>
          <w:numId w:val="25"/>
        </w:numPr>
        <w:spacing w:after="0" w:line="240" w:lineRule="auto"/>
        <w:ind w:right="-3"/>
        <w:jc w:val="both"/>
        <w:rPr>
          <w:rFonts w:ascii="Times New Roman" w:eastAsia="Times New Roman" w:hAnsi="Times New Roman" w:cs="Times New Roman"/>
          <w:sz w:val="24"/>
          <w:szCs w:val="24"/>
          <w:lang w:eastAsia="hu-HU"/>
        </w:rPr>
      </w:pPr>
      <w:r w:rsidRPr="00206922">
        <w:rPr>
          <w:rFonts w:ascii="Times New Roman" w:eastAsia="Times New Roman" w:hAnsi="Times New Roman" w:cs="Times New Roman"/>
          <w:sz w:val="24"/>
          <w:szCs w:val="24"/>
          <w:lang w:eastAsia="hu-HU"/>
        </w:rPr>
        <w:t>A</w:t>
      </w:r>
      <w:r w:rsidR="007F304F" w:rsidRPr="00206922">
        <w:rPr>
          <w:rFonts w:ascii="Times New Roman" w:eastAsia="Times New Roman" w:hAnsi="Times New Roman" w:cs="Times New Roman"/>
          <w:sz w:val="24"/>
          <w:szCs w:val="24"/>
          <w:lang w:eastAsia="hu-HU"/>
        </w:rPr>
        <w:t>z ingatlan eladás</w:t>
      </w:r>
      <w:r w:rsidRPr="00206922">
        <w:rPr>
          <w:rFonts w:ascii="Times New Roman" w:eastAsia="Times New Roman" w:hAnsi="Times New Roman" w:cs="Times New Roman"/>
          <w:sz w:val="24"/>
          <w:szCs w:val="24"/>
          <w:lang w:eastAsia="hu-HU"/>
        </w:rPr>
        <w:t xml:space="preserve">át az önkormányzat honlapján az 1. pontban meghatározott minimális áron </w:t>
      </w:r>
      <w:r w:rsidR="007F304F" w:rsidRPr="00206922">
        <w:rPr>
          <w:rFonts w:ascii="Times New Roman" w:eastAsia="Times New Roman" w:hAnsi="Times New Roman" w:cs="Times New Roman"/>
          <w:sz w:val="24"/>
          <w:szCs w:val="24"/>
          <w:lang w:eastAsia="hu-HU"/>
        </w:rPr>
        <w:t xml:space="preserve"> nyilvánosan meghirdeti</w:t>
      </w:r>
      <w:r w:rsidRPr="00206922">
        <w:rPr>
          <w:rFonts w:ascii="Times New Roman" w:eastAsia="Times New Roman" w:hAnsi="Times New Roman" w:cs="Times New Roman"/>
          <w:sz w:val="24"/>
          <w:szCs w:val="24"/>
          <w:lang w:eastAsia="hu-HU"/>
        </w:rPr>
        <w:t>, azzal, hogy az ingatlan megtekinthető az érdeklődők számára, s vételi ajánlatot október 19-ig lehet leadni.</w:t>
      </w:r>
      <w:r w:rsidR="007F304F" w:rsidRPr="00206922">
        <w:rPr>
          <w:rFonts w:ascii="Times New Roman" w:eastAsia="Times New Roman" w:hAnsi="Times New Roman" w:cs="Times New Roman"/>
          <w:sz w:val="24"/>
          <w:szCs w:val="24"/>
          <w:lang w:eastAsia="hu-HU"/>
        </w:rPr>
        <w:t xml:space="preserve"> </w:t>
      </w:r>
    </w:p>
    <w:p w14:paraId="2FDE8462" w14:textId="77777777" w:rsidR="007F304F" w:rsidRDefault="007F304F" w:rsidP="007F304F">
      <w:pPr>
        <w:spacing w:after="0" w:line="240" w:lineRule="auto"/>
        <w:ind w:left="360" w:right="-3"/>
        <w:jc w:val="both"/>
        <w:rPr>
          <w:rFonts w:ascii="Times New Roman" w:eastAsia="Times New Roman" w:hAnsi="Times New Roman" w:cs="Times New Roman"/>
          <w:sz w:val="24"/>
          <w:szCs w:val="24"/>
          <w:lang w:eastAsia="hu-HU"/>
        </w:rPr>
      </w:pPr>
    </w:p>
    <w:p w14:paraId="068975F4" w14:textId="77777777" w:rsidR="007F304F" w:rsidRDefault="007F304F" w:rsidP="007F304F">
      <w:pPr>
        <w:spacing w:after="0" w:line="240" w:lineRule="auto"/>
        <w:ind w:left="360" w:right="-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U t a s í t j a </w:t>
      </w:r>
    </w:p>
    <w:p w14:paraId="627EB6A7" w14:textId="77777777" w:rsidR="007F304F" w:rsidRDefault="007F304F" w:rsidP="007F304F">
      <w:pPr>
        <w:spacing w:after="0" w:line="240" w:lineRule="auto"/>
        <w:ind w:left="360" w:right="-3"/>
        <w:jc w:val="both"/>
        <w:rPr>
          <w:rFonts w:ascii="Times New Roman" w:eastAsia="Times New Roman" w:hAnsi="Times New Roman" w:cs="Times New Roman"/>
          <w:sz w:val="24"/>
          <w:szCs w:val="24"/>
          <w:lang w:eastAsia="hu-HU"/>
        </w:rPr>
      </w:pPr>
    </w:p>
    <w:p w14:paraId="32321A88" w14:textId="5B21ED17" w:rsidR="007F304F" w:rsidRDefault="007F304F" w:rsidP="007F304F">
      <w:pPr>
        <w:spacing w:after="0" w:line="240" w:lineRule="auto"/>
        <w:ind w:left="360" w:right="-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jegyzőt, hogy gondoskodjon az ingatlan meghirdetéséről az </w:t>
      </w:r>
      <w:r w:rsidR="00206922">
        <w:rPr>
          <w:rFonts w:ascii="Times New Roman" w:eastAsia="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internetes honlapján</w:t>
      </w:r>
      <w:r w:rsidR="00206922">
        <w:rPr>
          <w:rFonts w:ascii="Times New Roman" w:eastAsia="Times New Roman" w:hAnsi="Times New Roman" w:cs="Times New Roman"/>
          <w:sz w:val="24"/>
          <w:szCs w:val="24"/>
          <w:lang w:eastAsia="hu-HU"/>
        </w:rPr>
        <w:t xml:space="preserve"> (</w:t>
      </w:r>
      <w:hyperlink r:id="rId8" w:history="1">
        <w:r w:rsidR="00585012" w:rsidRPr="00832F1D">
          <w:rPr>
            <w:rStyle w:val="Hiperhivatkozs"/>
            <w:rFonts w:ascii="Times New Roman" w:eastAsia="Times New Roman" w:hAnsi="Times New Roman" w:cs="Times New Roman"/>
            <w:sz w:val="24"/>
            <w:szCs w:val="24"/>
            <w:lang w:eastAsia="hu-HU"/>
          </w:rPr>
          <w:t>www.ibrany.hu</w:t>
        </w:r>
      </w:hyperlink>
      <w:r w:rsidR="00206922">
        <w:rPr>
          <w:rFonts w:ascii="Times New Roman" w:eastAsia="Times New Roman" w:hAnsi="Times New Roman" w:cs="Times New Roman"/>
          <w:sz w:val="24"/>
          <w:szCs w:val="24"/>
          <w:lang w:eastAsia="hu-HU"/>
        </w:rPr>
        <w:t>)</w:t>
      </w:r>
      <w:r w:rsidR="00585012">
        <w:rPr>
          <w:rFonts w:ascii="Times New Roman" w:eastAsia="Times New Roman" w:hAnsi="Times New Roman" w:cs="Times New Roman"/>
          <w:sz w:val="24"/>
          <w:szCs w:val="24"/>
          <w:lang w:eastAsia="hu-HU"/>
        </w:rPr>
        <w:t xml:space="preserve"> valamint az </w:t>
      </w:r>
      <w:proofErr w:type="spellStart"/>
      <w:r w:rsidR="00585012">
        <w:rPr>
          <w:rFonts w:ascii="Times New Roman" w:eastAsia="Times New Roman" w:hAnsi="Times New Roman" w:cs="Times New Roman"/>
          <w:sz w:val="24"/>
          <w:szCs w:val="24"/>
          <w:lang w:eastAsia="hu-HU"/>
        </w:rPr>
        <w:t>Ibrányi</w:t>
      </w:r>
      <w:proofErr w:type="spellEnd"/>
      <w:r w:rsidR="00585012">
        <w:rPr>
          <w:rFonts w:ascii="Times New Roman" w:eastAsia="Times New Roman" w:hAnsi="Times New Roman" w:cs="Times New Roman"/>
          <w:sz w:val="24"/>
          <w:szCs w:val="24"/>
          <w:lang w:eastAsia="hu-HU"/>
        </w:rPr>
        <w:t xml:space="preserve"> Hírlap szeptemberi számában</w:t>
      </w:r>
      <w:r>
        <w:rPr>
          <w:rFonts w:ascii="Times New Roman" w:eastAsia="Times New Roman" w:hAnsi="Times New Roman" w:cs="Times New Roman"/>
          <w:sz w:val="24"/>
          <w:szCs w:val="24"/>
          <w:lang w:eastAsia="hu-HU"/>
        </w:rPr>
        <w:t>.</w:t>
      </w:r>
    </w:p>
    <w:p w14:paraId="4730A288" w14:textId="77777777" w:rsidR="007F304F" w:rsidRDefault="007F304F" w:rsidP="007F304F">
      <w:pPr>
        <w:spacing w:after="0" w:line="240" w:lineRule="auto"/>
        <w:ind w:left="360" w:right="-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beérkezett vételi ajánlatokat terjessze elő a Képviselő-testület októberi ülésére.</w:t>
      </w:r>
    </w:p>
    <w:p w14:paraId="2FD80E0E" w14:textId="77777777" w:rsidR="007F304F" w:rsidRDefault="007F304F" w:rsidP="007F304F">
      <w:pPr>
        <w:spacing w:after="0" w:line="240" w:lineRule="auto"/>
        <w:ind w:left="360" w:right="-3"/>
        <w:jc w:val="both"/>
        <w:rPr>
          <w:rFonts w:ascii="Times New Roman" w:eastAsia="Times New Roman" w:hAnsi="Times New Roman" w:cs="Times New Roman"/>
          <w:sz w:val="24"/>
          <w:szCs w:val="24"/>
          <w:lang w:eastAsia="hu-HU"/>
        </w:rPr>
      </w:pPr>
    </w:p>
    <w:p w14:paraId="0E9FEFFA" w14:textId="3F9172E8" w:rsidR="007F304F" w:rsidRPr="007F304F" w:rsidRDefault="007F304F" w:rsidP="007F304F">
      <w:pPr>
        <w:spacing w:after="0" w:line="240" w:lineRule="auto"/>
        <w:ind w:left="360" w:right="-3"/>
        <w:jc w:val="both"/>
        <w:rPr>
          <w:rFonts w:ascii="Times New Roman" w:eastAsia="Times New Roman" w:hAnsi="Times New Roman" w:cs="Times New Roman"/>
          <w:sz w:val="24"/>
          <w:szCs w:val="24"/>
          <w:lang w:eastAsia="hu-HU"/>
        </w:rPr>
      </w:pPr>
      <w:r w:rsidRPr="007F304F">
        <w:rPr>
          <w:rFonts w:ascii="Times New Roman" w:eastAsia="Times New Roman" w:hAnsi="Times New Roman" w:cs="Times New Roman"/>
          <w:sz w:val="24"/>
          <w:szCs w:val="24"/>
          <w:u w:val="single"/>
          <w:lang w:eastAsia="hu-HU"/>
        </w:rPr>
        <w:t>Határidő</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ingatlan meghirdetés</w:t>
      </w:r>
      <w:r w:rsidR="00585012">
        <w:rPr>
          <w:rFonts w:ascii="Times New Roman" w:eastAsia="Times New Roman" w:hAnsi="Times New Roman" w:cs="Times New Roman"/>
          <w:sz w:val="24"/>
          <w:szCs w:val="24"/>
          <w:lang w:eastAsia="hu-HU"/>
        </w:rPr>
        <w:t>r</w:t>
      </w:r>
      <w:r>
        <w:rPr>
          <w:rFonts w:ascii="Times New Roman" w:eastAsia="Times New Roman" w:hAnsi="Times New Roman" w:cs="Times New Roman"/>
          <w:sz w:val="24"/>
          <w:szCs w:val="24"/>
          <w:lang w:eastAsia="hu-HU"/>
        </w:rPr>
        <w:t xml:space="preserve">e </w:t>
      </w:r>
      <w:r w:rsidRPr="007F304F">
        <w:rPr>
          <w:rFonts w:ascii="Times New Roman" w:eastAsia="Times New Roman" w:hAnsi="Times New Roman" w:cs="Times New Roman"/>
          <w:sz w:val="24"/>
          <w:szCs w:val="24"/>
          <w:lang w:eastAsia="hu-HU"/>
        </w:rPr>
        <w:t xml:space="preserve"> azonnal</w:t>
      </w:r>
      <w:r>
        <w:rPr>
          <w:rFonts w:ascii="Times New Roman" w:eastAsia="Times New Roman" w:hAnsi="Times New Roman" w:cs="Times New Roman"/>
          <w:sz w:val="24"/>
          <w:szCs w:val="24"/>
          <w:u w:val="single"/>
          <w:lang w:eastAsia="hu-HU"/>
        </w:rPr>
        <w:t xml:space="preserve"> </w:t>
      </w:r>
    </w:p>
    <w:p w14:paraId="28C608D6" w14:textId="77777777" w:rsidR="007F304F" w:rsidRPr="007F304F" w:rsidRDefault="007F304F" w:rsidP="007F304F">
      <w:pPr>
        <w:spacing w:after="0" w:line="240" w:lineRule="auto"/>
        <w:ind w:left="360" w:right="-3"/>
        <w:jc w:val="both"/>
        <w:rPr>
          <w:rFonts w:ascii="Times New Roman" w:eastAsia="Times New Roman" w:hAnsi="Times New Roman" w:cs="Times New Roman"/>
          <w:sz w:val="24"/>
          <w:szCs w:val="24"/>
          <w:lang w:eastAsia="hu-HU"/>
        </w:rPr>
      </w:pPr>
      <w:r w:rsidRPr="007F304F">
        <w:rPr>
          <w:rFonts w:ascii="Times New Roman" w:eastAsia="Times New Roman" w:hAnsi="Times New Roman" w:cs="Times New Roman"/>
          <w:sz w:val="24"/>
          <w:szCs w:val="24"/>
          <w:u w:val="single"/>
          <w:lang w:eastAsia="hu-HU"/>
        </w:rPr>
        <w:t>Felelős</w:t>
      </w:r>
      <w:r w:rsidRPr="007F304F">
        <w:rPr>
          <w:rFonts w:ascii="Times New Roman" w:eastAsia="Times New Roman" w:hAnsi="Times New Roman" w:cs="Times New Roman"/>
          <w:sz w:val="24"/>
          <w:szCs w:val="24"/>
          <w:lang w:eastAsia="hu-HU"/>
        </w:rPr>
        <w:t xml:space="preserve">: </w:t>
      </w:r>
      <w:proofErr w:type="spellStart"/>
      <w:r w:rsidRPr="007F304F">
        <w:rPr>
          <w:rFonts w:ascii="Times New Roman" w:eastAsia="Times New Roman" w:hAnsi="Times New Roman" w:cs="Times New Roman"/>
          <w:sz w:val="24"/>
          <w:szCs w:val="24"/>
          <w:lang w:eastAsia="hu-HU"/>
        </w:rPr>
        <w:t>Bakosiné</w:t>
      </w:r>
      <w:proofErr w:type="spellEnd"/>
      <w:r w:rsidRPr="007F304F">
        <w:rPr>
          <w:rFonts w:ascii="Times New Roman" w:eastAsia="Times New Roman" w:hAnsi="Times New Roman" w:cs="Times New Roman"/>
          <w:sz w:val="24"/>
          <w:szCs w:val="24"/>
          <w:lang w:eastAsia="hu-HU"/>
        </w:rPr>
        <w:t xml:space="preserve"> Márton Mária jegyző.</w:t>
      </w:r>
    </w:p>
    <w:p w14:paraId="504DCA5D" w14:textId="77777777" w:rsidR="004A1DE5" w:rsidRDefault="004A1DE5" w:rsidP="00854B60">
      <w:pPr>
        <w:spacing w:after="0" w:line="240" w:lineRule="auto"/>
        <w:jc w:val="both"/>
        <w:rPr>
          <w:rFonts w:ascii="Times New Roman" w:hAnsi="Times New Roman" w:cs="Times New Roman"/>
          <w:sz w:val="24"/>
          <w:szCs w:val="24"/>
        </w:rPr>
      </w:pPr>
    </w:p>
    <w:p w14:paraId="31F8FF0C" w14:textId="01C9D200" w:rsidR="00585012" w:rsidRDefault="00585012" w:rsidP="00FA07E8">
      <w:pPr>
        <w:spacing w:after="0" w:line="240" w:lineRule="auto"/>
        <w:jc w:val="both"/>
        <w:rPr>
          <w:rFonts w:ascii="Times New Roman" w:hAnsi="Times New Roman" w:cs="Times New Roman"/>
          <w:b/>
          <w:sz w:val="23"/>
          <w:szCs w:val="23"/>
          <w:u w:val="single"/>
        </w:rPr>
      </w:pPr>
    </w:p>
    <w:p w14:paraId="3689ECEB" w14:textId="6869A2E0" w:rsidR="00D52BE5" w:rsidRDefault="00D52BE5" w:rsidP="00FA07E8">
      <w:pPr>
        <w:spacing w:after="0" w:line="240" w:lineRule="auto"/>
        <w:jc w:val="both"/>
        <w:rPr>
          <w:rFonts w:ascii="Times New Roman" w:hAnsi="Times New Roman" w:cs="Times New Roman"/>
          <w:b/>
          <w:sz w:val="23"/>
          <w:szCs w:val="23"/>
          <w:u w:val="single"/>
        </w:rPr>
      </w:pPr>
    </w:p>
    <w:p w14:paraId="379A644F" w14:textId="1C538B1C" w:rsidR="00D52BE5" w:rsidRDefault="00D52BE5" w:rsidP="00FA07E8">
      <w:pPr>
        <w:spacing w:after="0" w:line="240" w:lineRule="auto"/>
        <w:jc w:val="both"/>
        <w:rPr>
          <w:rFonts w:ascii="Times New Roman" w:hAnsi="Times New Roman" w:cs="Times New Roman"/>
          <w:b/>
          <w:sz w:val="23"/>
          <w:szCs w:val="23"/>
          <w:u w:val="single"/>
        </w:rPr>
      </w:pPr>
    </w:p>
    <w:p w14:paraId="4C0C7249" w14:textId="77777777" w:rsidR="00D52BE5" w:rsidRDefault="00D52BE5" w:rsidP="00FA07E8">
      <w:pPr>
        <w:spacing w:after="0" w:line="240" w:lineRule="auto"/>
        <w:jc w:val="both"/>
        <w:rPr>
          <w:rFonts w:ascii="Times New Roman" w:hAnsi="Times New Roman" w:cs="Times New Roman"/>
          <w:b/>
          <w:sz w:val="23"/>
          <w:szCs w:val="23"/>
          <w:u w:val="single"/>
        </w:rPr>
      </w:pPr>
    </w:p>
    <w:p w14:paraId="53593CB5" w14:textId="46D69AAF" w:rsidR="007F304F" w:rsidRPr="00A17F25" w:rsidRDefault="00FA07E8" w:rsidP="00FA07E8">
      <w:pPr>
        <w:spacing w:after="0" w:line="240" w:lineRule="auto"/>
        <w:jc w:val="both"/>
        <w:rPr>
          <w:rFonts w:ascii="Times New Roman" w:hAnsi="Times New Roman" w:cs="Times New Roman"/>
          <w:b/>
          <w:sz w:val="23"/>
          <w:szCs w:val="23"/>
          <w:u w:val="single"/>
        </w:rPr>
      </w:pPr>
      <w:r w:rsidRPr="00A17F25">
        <w:rPr>
          <w:rFonts w:ascii="Times New Roman" w:hAnsi="Times New Roman" w:cs="Times New Roman"/>
          <w:b/>
          <w:sz w:val="23"/>
          <w:szCs w:val="23"/>
          <w:u w:val="single"/>
        </w:rPr>
        <w:t>12.)Napirendi pont</w:t>
      </w:r>
    </w:p>
    <w:p w14:paraId="217ACD50" w14:textId="77777777" w:rsidR="00FA07E8" w:rsidRPr="00A17F25" w:rsidRDefault="00FA07E8" w:rsidP="00FA07E8">
      <w:pPr>
        <w:spacing w:after="0" w:line="240" w:lineRule="auto"/>
        <w:jc w:val="both"/>
        <w:rPr>
          <w:rFonts w:ascii="Times New Roman" w:hAnsi="Times New Roman" w:cs="Times New Roman"/>
          <w:b/>
          <w:sz w:val="23"/>
          <w:szCs w:val="23"/>
        </w:rPr>
      </w:pPr>
    </w:p>
    <w:p w14:paraId="7F233C91" w14:textId="77777777" w:rsidR="00FA07E8" w:rsidRPr="00A17F25" w:rsidRDefault="00FA07E8" w:rsidP="00FA07E8">
      <w:pPr>
        <w:spacing w:after="0" w:line="240" w:lineRule="auto"/>
        <w:jc w:val="both"/>
        <w:rPr>
          <w:rFonts w:ascii="Times New Roman" w:hAnsi="Times New Roman" w:cs="Times New Roman"/>
          <w:b/>
          <w:sz w:val="23"/>
          <w:szCs w:val="23"/>
        </w:rPr>
      </w:pPr>
      <w:r w:rsidRPr="00A17F25">
        <w:rPr>
          <w:rFonts w:ascii="Times New Roman" w:hAnsi="Times New Roman" w:cs="Times New Roman"/>
          <w:b/>
          <w:sz w:val="23"/>
          <w:szCs w:val="23"/>
        </w:rPr>
        <w:t xml:space="preserve">Az önkormányzat tulajdonát képező 1315/2 </w:t>
      </w:r>
      <w:proofErr w:type="spellStart"/>
      <w:r w:rsidRPr="00A17F25">
        <w:rPr>
          <w:rFonts w:ascii="Times New Roman" w:hAnsi="Times New Roman" w:cs="Times New Roman"/>
          <w:b/>
          <w:sz w:val="23"/>
          <w:szCs w:val="23"/>
        </w:rPr>
        <w:t>hrsz</w:t>
      </w:r>
      <w:proofErr w:type="spellEnd"/>
      <w:r w:rsidRPr="00A17F25">
        <w:rPr>
          <w:rFonts w:ascii="Times New Roman" w:hAnsi="Times New Roman" w:cs="Times New Roman"/>
          <w:b/>
          <w:sz w:val="23"/>
          <w:szCs w:val="23"/>
        </w:rPr>
        <w:t>.-ú Ibrány, Hősök tere 3. szám alatt található Rendőrségi épület szívességi használatának meghosszabbítása</w:t>
      </w:r>
    </w:p>
    <w:p w14:paraId="05D783F6" w14:textId="77777777" w:rsidR="00FA07E8" w:rsidRPr="00A17F25" w:rsidRDefault="00FA07E8" w:rsidP="00FA07E8">
      <w:pPr>
        <w:spacing w:after="0" w:line="240" w:lineRule="auto"/>
        <w:jc w:val="both"/>
        <w:rPr>
          <w:rFonts w:ascii="Times New Roman" w:hAnsi="Times New Roman" w:cs="Times New Roman"/>
          <w:b/>
          <w:sz w:val="23"/>
          <w:szCs w:val="23"/>
        </w:rPr>
      </w:pPr>
    </w:p>
    <w:p w14:paraId="37EE1C74" w14:textId="77777777" w:rsidR="00FA07E8" w:rsidRPr="00A17F25" w:rsidRDefault="00FA07E8" w:rsidP="00FA07E8">
      <w:pPr>
        <w:spacing w:after="0" w:line="240" w:lineRule="auto"/>
        <w:jc w:val="both"/>
        <w:rPr>
          <w:rFonts w:ascii="Times New Roman" w:hAnsi="Times New Roman" w:cs="Times New Roman"/>
          <w:b/>
          <w:sz w:val="23"/>
          <w:szCs w:val="23"/>
        </w:rPr>
      </w:pPr>
      <w:r w:rsidRPr="00A17F25">
        <w:rPr>
          <w:rFonts w:ascii="Times New Roman" w:hAnsi="Times New Roman" w:cs="Times New Roman"/>
          <w:b/>
          <w:sz w:val="23"/>
          <w:szCs w:val="23"/>
          <w:u w:val="single"/>
        </w:rPr>
        <w:t>Előadó:</w:t>
      </w:r>
      <w:r w:rsidRPr="00A17F25">
        <w:rPr>
          <w:rFonts w:ascii="Times New Roman" w:hAnsi="Times New Roman" w:cs="Times New Roman"/>
          <w:b/>
          <w:sz w:val="23"/>
          <w:szCs w:val="23"/>
        </w:rPr>
        <w:t xml:space="preserve"> Trencsényi Imre polgármester</w:t>
      </w:r>
    </w:p>
    <w:p w14:paraId="44C66ECC" w14:textId="77777777" w:rsidR="00FA07E8" w:rsidRPr="00A17F25" w:rsidRDefault="00FA07E8" w:rsidP="00FA07E8">
      <w:pPr>
        <w:spacing w:after="0" w:line="240" w:lineRule="auto"/>
        <w:jc w:val="both"/>
        <w:rPr>
          <w:rFonts w:ascii="Times New Roman" w:hAnsi="Times New Roman" w:cs="Times New Roman"/>
          <w:b/>
          <w:sz w:val="23"/>
          <w:szCs w:val="23"/>
        </w:rPr>
      </w:pPr>
    </w:p>
    <w:p w14:paraId="0B956E17" w14:textId="77777777" w:rsidR="00FA07E8" w:rsidRPr="00A17F25" w:rsidRDefault="00FA07E8" w:rsidP="00FA07E8">
      <w:pPr>
        <w:spacing w:after="0" w:line="240" w:lineRule="auto"/>
        <w:ind w:right="-3"/>
        <w:jc w:val="both"/>
        <w:rPr>
          <w:rFonts w:ascii="Times New Roman" w:hAnsi="Times New Roman" w:cs="Times New Roman"/>
          <w:sz w:val="23"/>
          <w:szCs w:val="23"/>
        </w:rPr>
      </w:pPr>
      <w:r w:rsidRPr="00A17F25">
        <w:rPr>
          <w:rFonts w:ascii="Times New Roman" w:hAnsi="Times New Roman" w:cs="Times New Roman"/>
          <w:sz w:val="23"/>
          <w:szCs w:val="23"/>
          <w:u w:val="single"/>
        </w:rPr>
        <w:t xml:space="preserve">Trencsényi Imre polgármester:  </w:t>
      </w:r>
      <w:r w:rsidRPr="00A17F25">
        <w:rPr>
          <w:rFonts w:ascii="Times New Roman" w:hAnsi="Times New Roman" w:cs="Times New Roman"/>
          <w:sz w:val="23"/>
          <w:szCs w:val="23"/>
        </w:rPr>
        <w:t xml:space="preserve">A Testület a 169/2015. (VIII.10.) KT. sz. határozatában döntött arról, hogy az önkormányzat tulajdonát képező Ibrány, Hősök tere 3.szám alatt található </w:t>
      </w:r>
      <w:proofErr w:type="spellStart"/>
      <w:r w:rsidRPr="00A17F25">
        <w:rPr>
          <w:rFonts w:ascii="Times New Roman" w:hAnsi="Times New Roman" w:cs="Times New Roman"/>
          <w:sz w:val="23"/>
          <w:szCs w:val="23"/>
        </w:rPr>
        <w:t>ibrányi</w:t>
      </w:r>
      <w:proofErr w:type="spellEnd"/>
      <w:r w:rsidRPr="00A17F25">
        <w:rPr>
          <w:rFonts w:ascii="Times New Roman" w:hAnsi="Times New Roman" w:cs="Times New Roman"/>
          <w:sz w:val="23"/>
          <w:szCs w:val="23"/>
        </w:rPr>
        <w:t xml:space="preserve"> 1315/2 </w:t>
      </w:r>
      <w:proofErr w:type="spellStart"/>
      <w:r w:rsidRPr="00A17F25">
        <w:rPr>
          <w:rFonts w:ascii="Times New Roman" w:hAnsi="Times New Roman" w:cs="Times New Roman"/>
          <w:sz w:val="23"/>
          <w:szCs w:val="23"/>
        </w:rPr>
        <w:t>hrsz</w:t>
      </w:r>
      <w:proofErr w:type="spellEnd"/>
      <w:r w:rsidRPr="00A17F25">
        <w:rPr>
          <w:rFonts w:ascii="Times New Roman" w:hAnsi="Times New Roman" w:cs="Times New Roman"/>
          <w:sz w:val="23"/>
          <w:szCs w:val="23"/>
        </w:rPr>
        <w:t>-ú</w:t>
      </w:r>
      <w:r w:rsidRPr="00A17F25">
        <w:rPr>
          <w:rFonts w:ascii="Times New Roman" w:hAnsi="Times New Roman" w:cs="Times New Roman"/>
          <w:b/>
          <w:sz w:val="23"/>
          <w:szCs w:val="23"/>
        </w:rPr>
        <w:t xml:space="preserve">, </w:t>
      </w:r>
      <w:smartTag w:uri="urn:schemas-microsoft-com:office:smarttags" w:element="metricconverter">
        <w:smartTagPr>
          <w:attr w:name="ProductID" w:val="648,84 mﾲ"/>
        </w:smartTagPr>
        <w:r w:rsidRPr="00A17F25">
          <w:rPr>
            <w:rFonts w:ascii="Times New Roman" w:hAnsi="Times New Roman" w:cs="Times New Roman"/>
            <w:sz w:val="23"/>
            <w:szCs w:val="23"/>
          </w:rPr>
          <w:t>648,84 m²</w:t>
        </w:r>
      </w:smartTag>
      <w:r w:rsidRPr="00A17F25">
        <w:rPr>
          <w:rFonts w:ascii="Times New Roman" w:hAnsi="Times New Roman" w:cs="Times New Roman"/>
          <w:sz w:val="23"/>
          <w:szCs w:val="23"/>
        </w:rPr>
        <w:t xml:space="preserve"> hasznos alapterületű új rendőrségi épület  ingatlanát térítésmentesen a Szabolcs-Szatmár-Bereg Megyei Rendőr-főkapitányság részére szívességi használatba adja 2020. december 31-ig.</w:t>
      </w:r>
    </w:p>
    <w:p w14:paraId="7EAD23FF" w14:textId="77777777" w:rsidR="00FA07E8" w:rsidRPr="00A17F25" w:rsidRDefault="00FA07E8" w:rsidP="00FA07E8">
      <w:pPr>
        <w:spacing w:after="0" w:line="240" w:lineRule="auto"/>
        <w:ind w:right="-3"/>
        <w:jc w:val="both"/>
        <w:rPr>
          <w:rFonts w:ascii="Times New Roman" w:hAnsi="Times New Roman" w:cs="Times New Roman"/>
          <w:sz w:val="23"/>
          <w:szCs w:val="23"/>
        </w:rPr>
      </w:pPr>
      <w:r w:rsidRPr="00A17F25">
        <w:rPr>
          <w:rFonts w:ascii="Times New Roman" w:hAnsi="Times New Roman" w:cs="Times New Roman"/>
          <w:sz w:val="23"/>
          <w:szCs w:val="23"/>
        </w:rPr>
        <w:t>Döntött arról is, hogy hozzájárul ahhoz, hogy az ingatlanból az ingatlant használatba vevő Szabolcs-Szatmár-Bereg Megyei Rendőr-főkapitányság a</w:t>
      </w:r>
      <w:r w:rsidRPr="00A17F25">
        <w:rPr>
          <w:rFonts w:ascii="Times New Roman" w:hAnsi="Times New Roman" w:cs="Times New Roman"/>
          <w:b/>
          <w:sz w:val="23"/>
          <w:szCs w:val="23"/>
        </w:rPr>
        <w:t xml:space="preserve"> </w:t>
      </w:r>
      <w:r w:rsidRPr="00A17F25">
        <w:rPr>
          <w:rFonts w:ascii="Times New Roman" w:hAnsi="Times New Roman" w:cs="Times New Roman"/>
          <w:sz w:val="23"/>
          <w:szCs w:val="23"/>
        </w:rPr>
        <w:t>Szabolcs-Szatmár-Bereg Megyei Katasztrófavédelmi Igazgatóság részére  ingatlanrészt átadjon használatra.</w:t>
      </w:r>
    </w:p>
    <w:p w14:paraId="534ADDF4" w14:textId="77777777" w:rsidR="00FA07E8" w:rsidRPr="00A17F25" w:rsidRDefault="00FA07E8" w:rsidP="00FA07E8">
      <w:pPr>
        <w:spacing w:after="0" w:line="240" w:lineRule="auto"/>
        <w:ind w:right="-3"/>
        <w:jc w:val="both"/>
        <w:rPr>
          <w:rFonts w:ascii="Times New Roman" w:hAnsi="Times New Roman" w:cs="Times New Roman"/>
          <w:sz w:val="23"/>
          <w:szCs w:val="23"/>
        </w:rPr>
      </w:pPr>
    </w:p>
    <w:p w14:paraId="7A31BE44" w14:textId="63257CC4" w:rsidR="00FA07E8" w:rsidRPr="00A17F25" w:rsidRDefault="00FA07E8" w:rsidP="00FA07E8">
      <w:pPr>
        <w:spacing w:after="0" w:line="240" w:lineRule="auto"/>
        <w:ind w:right="-3"/>
        <w:jc w:val="both"/>
        <w:rPr>
          <w:rFonts w:ascii="Times New Roman" w:hAnsi="Times New Roman" w:cs="Times New Roman"/>
          <w:sz w:val="23"/>
          <w:szCs w:val="23"/>
        </w:rPr>
      </w:pPr>
      <w:r w:rsidRPr="00A17F25">
        <w:rPr>
          <w:rFonts w:ascii="Times New Roman" w:hAnsi="Times New Roman" w:cs="Times New Roman"/>
          <w:sz w:val="23"/>
          <w:szCs w:val="23"/>
        </w:rPr>
        <w:t>A rendőrség most azzal a kéréssel fordult az önkormányzathoz, hogy a szerződés határozatlan időre történő módosításához a képviselő testület</w:t>
      </w:r>
      <w:r w:rsidR="00585012">
        <w:rPr>
          <w:rFonts w:ascii="Times New Roman" w:hAnsi="Times New Roman" w:cs="Times New Roman"/>
          <w:sz w:val="23"/>
          <w:szCs w:val="23"/>
        </w:rPr>
        <w:t xml:space="preserve"> járuljon hozzá és erről a</w:t>
      </w:r>
      <w:r w:rsidRPr="00A17F25">
        <w:rPr>
          <w:rFonts w:ascii="Times New Roman" w:hAnsi="Times New Roman" w:cs="Times New Roman"/>
          <w:sz w:val="23"/>
          <w:szCs w:val="23"/>
        </w:rPr>
        <w:t xml:space="preserve"> határozatot részükre küldjük</w:t>
      </w:r>
      <w:r w:rsidR="00585012">
        <w:rPr>
          <w:rFonts w:ascii="Times New Roman" w:hAnsi="Times New Roman" w:cs="Times New Roman"/>
          <w:sz w:val="23"/>
          <w:szCs w:val="23"/>
        </w:rPr>
        <w:t xml:space="preserve"> meg</w:t>
      </w:r>
      <w:r w:rsidRPr="00A17F25">
        <w:rPr>
          <w:rFonts w:ascii="Times New Roman" w:hAnsi="Times New Roman" w:cs="Times New Roman"/>
          <w:sz w:val="23"/>
          <w:szCs w:val="23"/>
        </w:rPr>
        <w:t>.</w:t>
      </w:r>
    </w:p>
    <w:p w14:paraId="615D34BB" w14:textId="77777777" w:rsidR="00FA07E8" w:rsidRPr="00A17F25" w:rsidRDefault="00FA07E8" w:rsidP="00FA07E8">
      <w:pPr>
        <w:spacing w:after="0" w:line="240" w:lineRule="auto"/>
        <w:ind w:right="-3"/>
        <w:jc w:val="both"/>
        <w:rPr>
          <w:rFonts w:ascii="Times New Roman" w:hAnsi="Times New Roman" w:cs="Times New Roman"/>
          <w:sz w:val="23"/>
          <w:szCs w:val="23"/>
        </w:rPr>
      </w:pPr>
    </w:p>
    <w:p w14:paraId="4FBCD7DA" w14:textId="77777777" w:rsidR="00FA07E8" w:rsidRPr="00A17F25" w:rsidRDefault="00FA07E8" w:rsidP="00FA07E8">
      <w:pPr>
        <w:spacing w:after="0" w:line="240" w:lineRule="auto"/>
        <w:ind w:right="-3"/>
        <w:jc w:val="both"/>
        <w:rPr>
          <w:rFonts w:ascii="Times New Roman" w:hAnsi="Times New Roman" w:cs="Times New Roman"/>
          <w:sz w:val="23"/>
          <w:szCs w:val="23"/>
        </w:rPr>
      </w:pPr>
      <w:r w:rsidRPr="00A17F25">
        <w:rPr>
          <w:rFonts w:ascii="Times New Roman" w:hAnsi="Times New Roman" w:cs="Times New Roman"/>
          <w:sz w:val="23"/>
          <w:szCs w:val="23"/>
        </w:rPr>
        <w:t>Az ingatlant az önkormányzat az ÉAOP-5.1.1/A-12 kódszámú pályázat alapján valósította meg a város közbiztonságát erősítése, az állandó rendőri jelenlét biztosítása érdekében – a Szabolcs-Szatmár-Bereg Megyei Rendőr-főkapitánysághoz tartozó Ibrány Rendőrőrs Ibrány városban működhessen.</w:t>
      </w:r>
    </w:p>
    <w:p w14:paraId="1AB1B1F2" w14:textId="77777777" w:rsidR="00FA07E8" w:rsidRPr="00A17F25" w:rsidRDefault="00FA07E8" w:rsidP="00FA07E8">
      <w:pPr>
        <w:spacing w:after="0" w:line="240" w:lineRule="auto"/>
        <w:ind w:right="-3"/>
        <w:jc w:val="both"/>
        <w:rPr>
          <w:rFonts w:ascii="Times New Roman" w:hAnsi="Times New Roman" w:cs="Times New Roman"/>
          <w:sz w:val="23"/>
          <w:szCs w:val="23"/>
        </w:rPr>
      </w:pPr>
      <w:r w:rsidRPr="00A17F25">
        <w:rPr>
          <w:rFonts w:ascii="Times New Roman" w:hAnsi="Times New Roman" w:cs="Times New Roman"/>
          <w:sz w:val="23"/>
          <w:szCs w:val="23"/>
        </w:rPr>
        <w:t>A megkötött megállapodással mindkét fél elégedett, így javaslom az ingatlan szívességi használatáról szóló megállapodás meghosszabbítását határozatlan időre!</w:t>
      </w:r>
    </w:p>
    <w:p w14:paraId="2E044C09" w14:textId="77777777" w:rsidR="00FA07E8" w:rsidRPr="00A17F25" w:rsidRDefault="00FA07E8" w:rsidP="00A17F25">
      <w:pPr>
        <w:spacing w:after="0" w:line="240" w:lineRule="auto"/>
        <w:jc w:val="both"/>
        <w:rPr>
          <w:rFonts w:ascii="Times New Roman" w:hAnsi="Times New Roman" w:cs="Times New Roman"/>
          <w:sz w:val="23"/>
          <w:szCs w:val="23"/>
        </w:rPr>
      </w:pPr>
    </w:p>
    <w:p w14:paraId="75E5B4CE" w14:textId="77777777" w:rsidR="00FA07E8" w:rsidRPr="00A17F25" w:rsidRDefault="00FA07E8" w:rsidP="00A17F25">
      <w:pPr>
        <w:spacing w:after="0" w:line="240" w:lineRule="auto"/>
        <w:ind w:right="-3"/>
        <w:rPr>
          <w:rFonts w:ascii="Times New Roman" w:hAnsi="Times New Roman" w:cs="Times New Roman"/>
          <w:b/>
          <w:sz w:val="23"/>
          <w:szCs w:val="23"/>
        </w:rPr>
      </w:pPr>
      <w:r w:rsidRPr="00A17F25">
        <w:rPr>
          <w:rFonts w:ascii="Times New Roman" w:hAnsi="Times New Roman" w:cs="Times New Roman"/>
          <w:sz w:val="23"/>
          <w:szCs w:val="23"/>
        </w:rPr>
        <w:t xml:space="preserve">A Képviselő-testület a javaslatot 8 igen szavazattal elfogadta, és a következő határozatot hozta: </w:t>
      </w:r>
    </w:p>
    <w:p w14:paraId="4A17232A" w14:textId="77777777" w:rsidR="00585012" w:rsidRDefault="00585012" w:rsidP="00A17F25">
      <w:pPr>
        <w:spacing w:after="0" w:line="240" w:lineRule="auto"/>
        <w:ind w:right="-3"/>
        <w:jc w:val="center"/>
        <w:rPr>
          <w:rFonts w:ascii="Times New Roman" w:hAnsi="Times New Roman" w:cs="Times New Roman"/>
          <w:b/>
          <w:sz w:val="23"/>
          <w:szCs w:val="23"/>
        </w:rPr>
      </w:pPr>
    </w:p>
    <w:p w14:paraId="0856443E" w14:textId="2BD56197" w:rsidR="00FA07E8" w:rsidRPr="00A17F25" w:rsidRDefault="00FA07E8" w:rsidP="00A17F25">
      <w:pPr>
        <w:spacing w:after="0" w:line="240" w:lineRule="auto"/>
        <w:ind w:right="-3"/>
        <w:jc w:val="center"/>
        <w:rPr>
          <w:rFonts w:ascii="Times New Roman" w:hAnsi="Times New Roman" w:cs="Times New Roman"/>
          <w:b/>
          <w:sz w:val="23"/>
          <w:szCs w:val="23"/>
        </w:rPr>
      </w:pPr>
      <w:r w:rsidRPr="00A17F25">
        <w:rPr>
          <w:rFonts w:ascii="Times New Roman" w:hAnsi="Times New Roman" w:cs="Times New Roman"/>
          <w:b/>
          <w:sz w:val="23"/>
          <w:szCs w:val="23"/>
        </w:rPr>
        <w:t>D7</w:t>
      </w:r>
    </w:p>
    <w:p w14:paraId="7084A64F" w14:textId="77777777" w:rsidR="00FA07E8" w:rsidRPr="00A17F25" w:rsidRDefault="00FA07E8" w:rsidP="00A17F25">
      <w:pPr>
        <w:spacing w:after="0" w:line="240" w:lineRule="auto"/>
        <w:ind w:right="-3"/>
        <w:jc w:val="center"/>
        <w:rPr>
          <w:rFonts w:ascii="Times New Roman" w:hAnsi="Times New Roman" w:cs="Times New Roman"/>
          <w:b/>
          <w:sz w:val="23"/>
          <w:szCs w:val="23"/>
        </w:rPr>
      </w:pPr>
      <w:r w:rsidRPr="00A17F25">
        <w:rPr>
          <w:rFonts w:ascii="Times New Roman" w:hAnsi="Times New Roman" w:cs="Times New Roman"/>
          <w:b/>
          <w:sz w:val="23"/>
          <w:szCs w:val="23"/>
        </w:rPr>
        <w:t>Ibrány Város Képviselő Testületének</w:t>
      </w:r>
    </w:p>
    <w:p w14:paraId="2BED0FD9" w14:textId="77777777" w:rsidR="00FA07E8" w:rsidRPr="00A17F25" w:rsidRDefault="00FA07E8" w:rsidP="00A17F25">
      <w:pPr>
        <w:spacing w:after="0" w:line="240" w:lineRule="auto"/>
        <w:ind w:right="-3"/>
        <w:jc w:val="center"/>
        <w:rPr>
          <w:rFonts w:ascii="Times New Roman" w:hAnsi="Times New Roman" w:cs="Times New Roman"/>
          <w:b/>
          <w:sz w:val="23"/>
          <w:szCs w:val="23"/>
        </w:rPr>
      </w:pPr>
      <w:r w:rsidRPr="00A17F25">
        <w:rPr>
          <w:rFonts w:ascii="Times New Roman" w:hAnsi="Times New Roman" w:cs="Times New Roman"/>
          <w:b/>
          <w:sz w:val="23"/>
          <w:szCs w:val="23"/>
        </w:rPr>
        <w:t>226/2020. (IX.28.) KT. sz.</w:t>
      </w:r>
    </w:p>
    <w:p w14:paraId="4085C815" w14:textId="77777777" w:rsidR="00FA07E8" w:rsidRPr="00A17F25" w:rsidRDefault="00FA07E8" w:rsidP="00A17F25">
      <w:pPr>
        <w:spacing w:after="0" w:line="240" w:lineRule="auto"/>
        <w:ind w:right="-3"/>
        <w:jc w:val="center"/>
        <w:rPr>
          <w:rFonts w:ascii="Times New Roman" w:hAnsi="Times New Roman" w:cs="Times New Roman"/>
          <w:b/>
          <w:sz w:val="23"/>
          <w:szCs w:val="23"/>
        </w:rPr>
      </w:pPr>
      <w:r w:rsidRPr="00A17F25">
        <w:rPr>
          <w:rFonts w:ascii="Times New Roman" w:hAnsi="Times New Roman" w:cs="Times New Roman"/>
          <w:b/>
          <w:sz w:val="23"/>
          <w:szCs w:val="23"/>
        </w:rPr>
        <w:t>h a t á r o z a t a</w:t>
      </w:r>
    </w:p>
    <w:p w14:paraId="675995B5" w14:textId="77777777" w:rsidR="00FA07E8" w:rsidRPr="00A17F25" w:rsidRDefault="00FA07E8" w:rsidP="00A17F25">
      <w:pPr>
        <w:spacing w:after="0" w:line="240" w:lineRule="auto"/>
        <w:ind w:right="-3"/>
        <w:jc w:val="center"/>
        <w:rPr>
          <w:rFonts w:ascii="Times New Roman" w:hAnsi="Times New Roman" w:cs="Times New Roman"/>
          <w:b/>
          <w:sz w:val="23"/>
          <w:szCs w:val="23"/>
        </w:rPr>
      </w:pPr>
    </w:p>
    <w:p w14:paraId="72D136EA" w14:textId="77777777" w:rsidR="00FA07E8" w:rsidRPr="00A17F25" w:rsidRDefault="00FA07E8" w:rsidP="00FA07E8">
      <w:pPr>
        <w:spacing w:after="0" w:line="240" w:lineRule="auto"/>
        <w:ind w:right="-3"/>
        <w:jc w:val="center"/>
        <w:rPr>
          <w:rFonts w:ascii="Times New Roman" w:hAnsi="Times New Roman" w:cs="Times New Roman"/>
          <w:b/>
          <w:sz w:val="23"/>
          <w:szCs w:val="23"/>
        </w:rPr>
      </w:pPr>
      <w:r w:rsidRPr="00A17F25">
        <w:rPr>
          <w:rFonts w:ascii="Times New Roman" w:hAnsi="Times New Roman" w:cs="Times New Roman"/>
          <w:b/>
          <w:sz w:val="23"/>
          <w:szCs w:val="23"/>
        </w:rPr>
        <w:t xml:space="preserve">Az önkormányzati tulajdonát képező Ibrány, Hősök tere 3. sz. alatti 1315/2 </w:t>
      </w:r>
      <w:proofErr w:type="spellStart"/>
      <w:r w:rsidRPr="00A17F25">
        <w:rPr>
          <w:rFonts w:ascii="Times New Roman" w:hAnsi="Times New Roman" w:cs="Times New Roman"/>
          <w:b/>
          <w:sz w:val="23"/>
          <w:szCs w:val="23"/>
        </w:rPr>
        <w:t>hrsz</w:t>
      </w:r>
      <w:proofErr w:type="spellEnd"/>
      <w:r w:rsidRPr="00A17F25">
        <w:rPr>
          <w:rFonts w:ascii="Times New Roman" w:hAnsi="Times New Roman" w:cs="Times New Roman"/>
          <w:b/>
          <w:sz w:val="23"/>
          <w:szCs w:val="23"/>
        </w:rPr>
        <w:t xml:space="preserve">-ú új rendőrségi épület szívességi használatának meghosszabbítása című napirendi ponthoz </w:t>
      </w:r>
    </w:p>
    <w:p w14:paraId="5F349A01" w14:textId="77777777" w:rsidR="00FA07E8" w:rsidRPr="00A17F25" w:rsidRDefault="00FA07E8" w:rsidP="00FA07E8">
      <w:pPr>
        <w:spacing w:after="0" w:line="240" w:lineRule="auto"/>
        <w:ind w:right="-3"/>
        <w:jc w:val="center"/>
        <w:rPr>
          <w:rFonts w:ascii="Times New Roman" w:hAnsi="Times New Roman" w:cs="Times New Roman"/>
          <w:b/>
          <w:sz w:val="23"/>
          <w:szCs w:val="23"/>
        </w:rPr>
      </w:pPr>
    </w:p>
    <w:p w14:paraId="5AFFED37" w14:textId="77777777" w:rsidR="00FA07E8" w:rsidRPr="00A17F25" w:rsidRDefault="00FA07E8" w:rsidP="00FA07E8">
      <w:pPr>
        <w:spacing w:after="0" w:line="240" w:lineRule="auto"/>
        <w:ind w:right="-3"/>
        <w:rPr>
          <w:rFonts w:ascii="Times New Roman" w:hAnsi="Times New Roman" w:cs="Times New Roman"/>
          <w:sz w:val="23"/>
          <w:szCs w:val="23"/>
        </w:rPr>
      </w:pPr>
      <w:proofErr w:type="gramStart"/>
      <w:r w:rsidRPr="00A17F25">
        <w:rPr>
          <w:rFonts w:ascii="Times New Roman" w:hAnsi="Times New Roman" w:cs="Times New Roman"/>
          <w:sz w:val="23"/>
          <w:szCs w:val="23"/>
        </w:rPr>
        <w:t>A   K</w:t>
      </w:r>
      <w:proofErr w:type="gramEnd"/>
      <w:r w:rsidRPr="00A17F25">
        <w:rPr>
          <w:rFonts w:ascii="Times New Roman" w:hAnsi="Times New Roman" w:cs="Times New Roman"/>
          <w:sz w:val="23"/>
          <w:szCs w:val="23"/>
        </w:rPr>
        <w:t xml:space="preserve"> É P V I S E L Ő – T E S T Ü L E T </w:t>
      </w:r>
    </w:p>
    <w:p w14:paraId="273C2E46" w14:textId="77777777" w:rsidR="00FA07E8" w:rsidRPr="00A17F25" w:rsidRDefault="00FA07E8" w:rsidP="00FA07E8">
      <w:pPr>
        <w:spacing w:after="0" w:line="240" w:lineRule="auto"/>
        <w:ind w:right="-3"/>
        <w:jc w:val="both"/>
        <w:rPr>
          <w:rFonts w:ascii="Times New Roman" w:hAnsi="Times New Roman" w:cs="Times New Roman"/>
          <w:sz w:val="23"/>
          <w:szCs w:val="23"/>
        </w:rPr>
      </w:pPr>
    </w:p>
    <w:p w14:paraId="4AC80C38" w14:textId="77777777" w:rsidR="00FA07E8" w:rsidRPr="00A17F25" w:rsidRDefault="00FA07E8" w:rsidP="00FA07E8">
      <w:pPr>
        <w:pStyle w:val="Listaszerbekezds"/>
        <w:numPr>
          <w:ilvl w:val="0"/>
          <w:numId w:val="27"/>
        </w:numPr>
        <w:spacing w:after="0" w:line="240" w:lineRule="auto"/>
        <w:ind w:right="-3"/>
        <w:jc w:val="both"/>
        <w:rPr>
          <w:rFonts w:ascii="Times New Roman" w:hAnsi="Times New Roman" w:cs="Times New Roman"/>
          <w:sz w:val="23"/>
          <w:szCs w:val="23"/>
        </w:rPr>
      </w:pPr>
      <w:r w:rsidRPr="00A17F25">
        <w:rPr>
          <w:rFonts w:ascii="Times New Roman" w:hAnsi="Times New Roman" w:cs="Times New Roman"/>
          <w:b/>
          <w:sz w:val="23"/>
          <w:szCs w:val="23"/>
        </w:rPr>
        <w:t>Támogatja</w:t>
      </w:r>
      <w:r w:rsidRPr="00A17F25">
        <w:rPr>
          <w:rFonts w:ascii="Times New Roman" w:hAnsi="Times New Roman" w:cs="Times New Roman"/>
          <w:sz w:val="23"/>
          <w:szCs w:val="23"/>
        </w:rPr>
        <w:t xml:space="preserve"> a </w:t>
      </w:r>
      <w:r w:rsidRPr="00A17F25">
        <w:rPr>
          <w:rFonts w:ascii="Times New Roman" w:hAnsi="Times New Roman" w:cs="Times New Roman"/>
          <w:b/>
          <w:sz w:val="23"/>
          <w:szCs w:val="23"/>
        </w:rPr>
        <w:t>Szabolcs-Szatmár-Bereg Megyei Rendőr-főkapitányság</w:t>
      </w:r>
      <w:r w:rsidRPr="00A17F25">
        <w:rPr>
          <w:rFonts w:ascii="Times New Roman" w:hAnsi="Times New Roman" w:cs="Times New Roman"/>
          <w:sz w:val="23"/>
          <w:szCs w:val="23"/>
        </w:rPr>
        <w:t xml:space="preserve"> (4400 Nyíregyháza, </w:t>
      </w:r>
      <w:proofErr w:type="spellStart"/>
      <w:r w:rsidRPr="00A17F25">
        <w:rPr>
          <w:rFonts w:ascii="Times New Roman" w:hAnsi="Times New Roman" w:cs="Times New Roman"/>
          <w:sz w:val="23"/>
          <w:szCs w:val="23"/>
        </w:rPr>
        <w:t>Bujtos</w:t>
      </w:r>
      <w:proofErr w:type="spellEnd"/>
      <w:r w:rsidRPr="00A17F25">
        <w:rPr>
          <w:rFonts w:ascii="Times New Roman" w:hAnsi="Times New Roman" w:cs="Times New Roman"/>
          <w:sz w:val="23"/>
          <w:szCs w:val="23"/>
        </w:rPr>
        <w:t xml:space="preserve"> u. 2.) kérelmét és részükre az Ibrány Város Önkormányzatának tulajdonában lévő Ibrány, Hősök tere 3.szám alatt található </w:t>
      </w:r>
      <w:proofErr w:type="spellStart"/>
      <w:r w:rsidRPr="00A17F25">
        <w:rPr>
          <w:rFonts w:ascii="Times New Roman" w:hAnsi="Times New Roman" w:cs="Times New Roman"/>
          <w:sz w:val="23"/>
          <w:szCs w:val="23"/>
        </w:rPr>
        <w:t>ibrányi</w:t>
      </w:r>
      <w:proofErr w:type="spellEnd"/>
      <w:r w:rsidRPr="00A17F25">
        <w:rPr>
          <w:rFonts w:ascii="Times New Roman" w:hAnsi="Times New Roman" w:cs="Times New Roman"/>
          <w:sz w:val="23"/>
          <w:szCs w:val="23"/>
        </w:rPr>
        <w:t xml:space="preserve"> </w:t>
      </w:r>
      <w:r w:rsidRPr="00A17F25">
        <w:rPr>
          <w:rFonts w:ascii="Times New Roman" w:hAnsi="Times New Roman" w:cs="Times New Roman"/>
          <w:b/>
          <w:sz w:val="23"/>
          <w:szCs w:val="23"/>
        </w:rPr>
        <w:t>1315/2</w:t>
      </w:r>
      <w:r w:rsidRPr="00A17F25">
        <w:rPr>
          <w:rFonts w:ascii="Times New Roman" w:hAnsi="Times New Roman" w:cs="Times New Roman"/>
          <w:sz w:val="23"/>
          <w:szCs w:val="23"/>
        </w:rPr>
        <w:t xml:space="preserve"> </w:t>
      </w:r>
      <w:proofErr w:type="spellStart"/>
      <w:r w:rsidRPr="00A17F25">
        <w:rPr>
          <w:rFonts w:ascii="Times New Roman" w:hAnsi="Times New Roman" w:cs="Times New Roman"/>
          <w:b/>
          <w:sz w:val="23"/>
          <w:szCs w:val="23"/>
        </w:rPr>
        <w:t>hrsz</w:t>
      </w:r>
      <w:proofErr w:type="spellEnd"/>
      <w:r w:rsidRPr="00A17F25">
        <w:rPr>
          <w:rFonts w:ascii="Times New Roman" w:hAnsi="Times New Roman" w:cs="Times New Roman"/>
          <w:b/>
          <w:sz w:val="23"/>
          <w:szCs w:val="23"/>
        </w:rPr>
        <w:t xml:space="preserve">-ú, </w:t>
      </w:r>
      <w:smartTag w:uri="urn:schemas-microsoft-com:office:smarttags" w:element="metricconverter">
        <w:smartTagPr>
          <w:attr w:name="ProductID" w:val="648,84 mﾲ"/>
        </w:smartTagPr>
        <w:r w:rsidRPr="00A17F25">
          <w:rPr>
            <w:rFonts w:ascii="Times New Roman" w:hAnsi="Times New Roman" w:cs="Times New Roman"/>
            <w:sz w:val="23"/>
            <w:szCs w:val="23"/>
          </w:rPr>
          <w:t>648,84 m²</w:t>
        </w:r>
      </w:smartTag>
      <w:r w:rsidRPr="00A17F25">
        <w:rPr>
          <w:rFonts w:ascii="Times New Roman" w:hAnsi="Times New Roman" w:cs="Times New Roman"/>
          <w:sz w:val="23"/>
          <w:szCs w:val="23"/>
        </w:rPr>
        <w:t xml:space="preserve"> hasznos alapterületű új rendőrségi épület  ingatlanát </w:t>
      </w:r>
      <w:r w:rsidRPr="00A17F25">
        <w:rPr>
          <w:rFonts w:ascii="Times New Roman" w:hAnsi="Times New Roman" w:cs="Times New Roman"/>
          <w:b/>
          <w:sz w:val="23"/>
          <w:szCs w:val="23"/>
        </w:rPr>
        <w:t>2021. január 01-től</w:t>
      </w:r>
      <w:r w:rsidRPr="00A17F25">
        <w:rPr>
          <w:rFonts w:ascii="Times New Roman" w:hAnsi="Times New Roman" w:cs="Times New Roman"/>
          <w:sz w:val="23"/>
          <w:szCs w:val="23"/>
        </w:rPr>
        <w:t xml:space="preserve"> </w:t>
      </w:r>
      <w:r w:rsidRPr="00A17F25">
        <w:rPr>
          <w:rFonts w:ascii="Times New Roman" w:hAnsi="Times New Roman" w:cs="Times New Roman"/>
          <w:b/>
          <w:sz w:val="23"/>
          <w:szCs w:val="23"/>
        </w:rPr>
        <w:t>határozatlan időre</w:t>
      </w:r>
      <w:r w:rsidRPr="00A17F25">
        <w:rPr>
          <w:rFonts w:ascii="Times New Roman" w:hAnsi="Times New Roman" w:cs="Times New Roman"/>
          <w:sz w:val="23"/>
          <w:szCs w:val="23"/>
        </w:rPr>
        <w:t xml:space="preserve"> továbbra is térítésmentesen a kérelmező részére </w:t>
      </w:r>
      <w:r w:rsidRPr="00A17F25">
        <w:rPr>
          <w:rFonts w:ascii="Times New Roman" w:hAnsi="Times New Roman" w:cs="Times New Roman"/>
          <w:b/>
          <w:sz w:val="23"/>
          <w:szCs w:val="23"/>
        </w:rPr>
        <w:t>használatába adja</w:t>
      </w:r>
      <w:r w:rsidRPr="00A17F25">
        <w:rPr>
          <w:rFonts w:ascii="Times New Roman" w:hAnsi="Times New Roman" w:cs="Times New Roman"/>
          <w:sz w:val="23"/>
          <w:szCs w:val="23"/>
        </w:rPr>
        <w:t xml:space="preserve"> a 2015-ben megkötött használati megállapodásban rögzített feltételek alapján.</w:t>
      </w:r>
    </w:p>
    <w:p w14:paraId="7789A38C" w14:textId="77777777" w:rsidR="00FA07E8" w:rsidRPr="00A17F25" w:rsidRDefault="00FA07E8" w:rsidP="00FA07E8">
      <w:pPr>
        <w:numPr>
          <w:ilvl w:val="0"/>
          <w:numId w:val="27"/>
        </w:numPr>
        <w:spacing w:after="0" w:line="240" w:lineRule="auto"/>
        <w:ind w:right="-3"/>
        <w:jc w:val="both"/>
        <w:rPr>
          <w:rFonts w:ascii="Times New Roman" w:hAnsi="Times New Roman" w:cs="Times New Roman"/>
          <w:sz w:val="23"/>
          <w:szCs w:val="23"/>
        </w:rPr>
      </w:pPr>
      <w:r w:rsidRPr="00A17F25">
        <w:rPr>
          <w:rFonts w:ascii="Times New Roman" w:hAnsi="Times New Roman" w:cs="Times New Roman"/>
          <w:sz w:val="23"/>
          <w:szCs w:val="23"/>
        </w:rPr>
        <w:t>Utasítja a jegyzőt, hogy a döntésről értesítse kérelmezőt.</w:t>
      </w:r>
    </w:p>
    <w:p w14:paraId="76541E94" w14:textId="77777777" w:rsidR="00FA07E8" w:rsidRPr="00A17F25" w:rsidRDefault="00FA07E8" w:rsidP="00FA07E8">
      <w:pPr>
        <w:spacing w:after="0" w:line="240" w:lineRule="auto"/>
        <w:ind w:left="360" w:right="-3"/>
        <w:jc w:val="both"/>
        <w:rPr>
          <w:rFonts w:ascii="Times New Roman" w:hAnsi="Times New Roman" w:cs="Times New Roman"/>
          <w:sz w:val="23"/>
          <w:szCs w:val="23"/>
        </w:rPr>
      </w:pPr>
      <w:r w:rsidRPr="00A17F25">
        <w:rPr>
          <w:rFonts w:ascii="Times New Roman" w:hAnsi="Times New Roman" w:cs="Times New Roman"/>
          <w:sz w:val="23"/>
          <w:szCs w:val="23"/>
          <w:u w:val="single"/>
        </w:rPr>
        <w:t>Határidő</w:t>
      </w:r>
      <w:r w:rsidRPr="00A17F25">
        <w:rPr>
          <w:rFonts w:ascii="Times New Roman" w:hAnsi="Times New Roman" w:cs="Times New Roman"/>
          <w:sz w:val="23"/>
          <w:szCs w:val="23"/>
        </w:rPr>
        <w:t>: értesítésre: 2020. október 15.</w:t>
      </w:r>
    </w:p>
    <w:p w14:paraId="14260330" w14:textId="77777777" w:rsidR="00FA07E8" w:rsidRPr="00A17F25" w:rsidRDefault="00FA07E8" w:rsidP="00FA07E8">
      <w:pPr>
        <w:spacing w:after="0" w:line="240" w:lineRule="auto"/>
        <w:ind w:left="360" w:right="-3"/>
        <w:jc w:val="both"/>
        <w:rPr>
          <w:rFonts w:ascii="Times New Roman" w:hAnsi="Times New Roman" w:cs="Times New Roman"/>
          <w:sz w:val="23"/>
          <w:szCs w:val="23"/>
        </w:rPr>
      </w:pPr>
      <w:r w:rsidRPr="00A17F25">
        <w:rPr>
          <w:rFonts w:ascii="Times New Roman" w:hAnsi="Times New Roman" w:cs="Times New Roman"/>
          <w:sz w:val="23"/>
          <w:szCs w:val="23"/>
          <w:u w:val="single"/>
        </w:rPr>
        <w:t>Felelős</w:t>
      </w:r>
      <w:r w:rsidRPr="00A17F25">
        <w:rPr>
          <w:rFonts w:ascii="Times New Roman" w:hAnsi="Times New Roman" w:cs="Times New Roman"/>
          <w:sz w:val="23"/>
          <w:szCs w:val="23"/>
        </w:rPr>
        <w:t xml:space="preserve">: </w:t>
      </w:r>
      <w:proofErr w:type="spellStart"/>
      <w:r w:rsidRPr="00A17F25">
        <w:rPr>
          <w:rFonts w:ascii="Times New Roman" w:hAnsi="Times New Roman" w:cs="Times New Roman"/>
          <w:sz w:val="23"/>
          <w:szCs w:val="23"/>
        </w:rPr>
        <w:t>Bakosiné</w:t>
      </w:r>
      <w:proofErr w:type="spellEnd"/>
      <w:r w:rsidRPr="00A17F25">
        <w:rPr>
          <w:rFonts w:ascii="Times New Roman" w:hAnsi="Times New Roman" w:cs="Times New Roman"/>
          <w:sz w:val="23"/>
          <w:szCs w:val="23"/>
        </w:rPr>
        <w:t xml:space="preserve"> Márton Mária jegyző.</w:t>
      </w:r>
    </w:p>
    <w:p w14:paraId="1154FFD0" w14:textId="77777777" w:rsidR="00FA07E8" w:rsidRPr="00A17F25" w:rsidRDefault="00FA07E8" w:rsidP="00FA07E8">
      <w:pPr>
        <w:pStyle w:val="lfej"/>
        <w:numPr>
          <w:ilvl w:val="0"/>
          <w:numId w:val="27"/>
        </w:numPr>
        <w:tabs>
          <w:tab w:val="clear" w:pos="4703"/>
          <w:tab w:val="clear" w:pos="9406"/>
        </w:tabs>
        <w:rPr>
          <w:sz w:val="23"/>
          <w:szCs w:val="23"/>
        </w:rPr>
      </w:pPr>
      <w:r w:rsidRPr="00A17F25">
        <w:rPr>
          <w:sz w:val="23"/>
          <w:szCs w:val="23"/>
        </w:rPr>
        <w:t>Felhatalmazza a polgármestert az 1. pont szerinti új szívességi használati megállapodás/megállapodás módosítás aláírására.</w:t>
      </w:r>
    </w:p>
    <w:p w14:paraId="04E68AF5" w14:textId="77777777" w:rsidR="00FA07E8" w:rsidRPr="00A17F25" w:rsidRDefault="00FA07E8" w:rsidP="00FA07E8">
      <w:pPr>
        <w:pStyle w:val="lfej"/>
        <w:tabs>
          <w:tab w:val="clear" w:pos="4703"/>
          <w:tab w:val="clear" w:pos="9406"/>
        </w:tabs>
        <w:ind w:left="360"/>
        <w:jc w:val="both"/>
        <w:rPr>
          <w:sz w:val="23"/>
          <w:szCs w:val="23"/>
        </w:rPr>
      </w:pPr>
      <w:r w:rsidRPr="00A17F25">
        <w:rPr>
          <w:sz w:val="23"/>
          <w:szCs w:val="23"/>
          <w:u w:val="single"/>
        </w:rPr>
        <w:t>Határidő</w:t>
      </w:r>
      <w:r w:rsidRPr="00A17F25">
        <w:rPr>
          <w:sz w:val="23"/>
          <w:szCs w:val="23"/>
        </w:rPr>
        <w:t xml:space="preserve">: 2020. december 31. </w:t>
      </w:r>
    </w:p>
    <w:p w14:paraId="1B6D9BEB" w14:textId="77777777" w:rsidR="00FA07E8" w:rsidRPr="00A17F25" w:rsidRDefault="00FA07E8" w:rsidP="00FA07E8">
      <w:pPr>
        <w:pStyle w:val="lfej"/>
        <w:tabs>
          <w:tab w:val="clear" w:pos="4703"/>
          <w:tab w:val="clear" w:pos="9406"/>
        </w:tabs>
        <w:ind w:left="360"/>
        <w:jc w:val="both"/>
        <w:rPr>
          <w:sz w:val="23"/>
          <w:szCs w:val="23"/>
        </w:rPr>
      </w:pPr>
      <w:r w:rsidRPr="00A17F25">
        <w:rPr>
          <w:sz w:val="23"/>
          <w:szCs w:val="23"/>
          <w:u w:val="single"/>
        </w:rPr>
        <w:t>Felelős</w:t>
      </w:r>
      <w:r w:rsidRPr="00A17F25">
        <w:rPr>
          <w:sz w:val="23"/>
          <w:szCs w:val="23"/>
        </w:rPr>
        <w:t xml:space="preserve">: Trencsényi Imre polgármester </w:t>
      </w:r>
    </w:p>
    <w:p w14:paraId="32FCDDED" w14:textId="5E6723A4" w:rsidR="00FA07E8" w:rsidRPr="0051386B" w:rsidRDefault="0051386B" w:rsidP="0051386B">
      <w:pPr>
        <w:spacing w:after="0" w:line="240" w:lineRule="auto"/>
        <w:ind w:right="-3"/>
        <w:jc w:val="both"/>
        <w:rPr>
          <w:rFonts w:ascii="Times New Roman" w:hAnsi="Times New Roman" w:cs="Times New Roman"/>
          <w:b/>
          <w:sz w:val="24"/>
          <w:szCs w:val="24"/>
          <w:u w:val="single"/>
        </w:rPr>
      </w:pPr>
      <w:r w:rsidRPr="0051386B">
        <w:rPr>
          <w:rFonts w:ascii="Times New Roman" w:hAnsi="Times New Roman" w:cs="Times New Roman"/>
          <w:b/>
          <w:sz w:val="24"/>
          <w:szCs w:val="24"/>
          <w:u w:val="single"/>
        </w:rPr>
        <w:t>13.)Napirendi pont</w:t>
      </w:r>
    </w:p>
    <w:p w14:paraId="29DA9BC6" w14:textId="77777777" w:rsidR="0051386B" w:rsidRPr="0051386B" w:rsidRDefault="0051386B" w:rsidP="0051386B">
      <w:pPr>
        <w:spacing w:after="0" w:line="240" w:lineRule="auto"/>
        <w:ind w:right="-3"/>
        <w:jc w:val="both"/>
        <w:rPr>
          <w:rFonts w:ascii="Times New Roman" w:hAnsi="Times New Roman" w:cs="Times New Roman"/>
          <w:b/>
          <w:sz w:val="24"/>
          <w:szCs w:val="24"/>
        </w:rPr>
      </w:pPr>
    </w:p>
    <w:p w14:paraId="4296CA21" w14:textId="77777777" w:rsidR="0051386B" w:rsidRPr="0051386B" w:rsidRDefault="0051386B" w:rsidP="0051386B">
      <w:pPr>
        <w:spacing w:after="0" w:line="240" w:lineRule="auto"/>
        <w:jc w:val="both"/>
        <w:rPr>
          <w:rFonts w:ascii="Times New Roman" w:hAnsi="Times New Roman" w:cs="Times New Roman"/>
          <w:b/>
          <w:sz w:val="24"/>
          <w:szCs w:val="24"/>
        </w:rPr>
      </w:pPr>
      <w:r w:rsidRPr="0051386B">
        <w:rPr>
          <w:rFonts w:ascii="Times New Roman" w:hAnsi="Times New Roman" w:cs="Times New Roman"/>
          <w:b/>
          <w:sz w:val="24"/>
          <w:szCs w:val="24"/>
        </w:rPr>
        <w:t xml:space="preserve">Az önkormányzat tulajdonát képező </w:t>
      </w:r>
      <w:proofErr w:type="spellStart"/>
      <w:r w:rsidRPr="0051386B">
        <w:rPr>
          <w:rFonts w:ascii="Times New Roman" w:hAnsi="Times New Roman" w:cs="Times New Roman"/>
          <w:b/>
          <w:sz w:val="24"/>
          <w:szCs w:val="24"/>
        </w:rPr>
        <w:t>Palocsai</w:t>
      </w:r>
      <w:proofErr w:type="spellEnd"/>
      <w:r w:rsidRPr="0051386B">
        <w:rPr>
          <w:rFonts w:ascii="Times New Roman" w:hAnsi="Times New Roman" w:cs="Times New Roman"/>
          <w:b/>
          <w:sz w:val="24"/>
          <w:szCs w:val="24"/>
        </w:rPr>
        <w:t xml:space="preserve"> Iparterületen található </w:t>
      </w:r>
      <w:proofErr w:type="spellStart"/>
      <w:r w:rsidRPr="0051386B">
        <w:rPr>
          <w:rFonts w:ascii="Times New Roman" w:hAnsi="Times New Roman" w:cs="Times New Roman"/>
          <w:b/>
          <w:sz w:val="24"/>
          <w:szCs w:val="24"/>
        </w:rPr>
        <w:t>ibrányi</w:t>
      </w:r>
      <w:proofErr w:type="spellEnd"/>
      <w:r w:rsidRPr="0051386B">
        <w:rPr>
          <w:rFonts w:ascii="Times New Roman" w:hAnsi="Times New Roman" w:cs="Times New Roman"/>
          <w:b/>
          <w:sz w:val="24"/>
          <w:szCs w:val="24"/>
        </w:rPr>
        <w:t xml:space="preserve"> 0265/113 </w:t>
      </w:r>
      <w:proofErr w:type="spellStart"/>
      <w:r w:rsidRPr="0051386B">
        <w:rPr>
          <w:rFonts w:ascii="Times New Roman" w:hAnsi="Times New Roman" w:cs="Times New Roman"/>
          <w:b/>
          <w:sz w:val="24"/>
          <w:szCs w:val="24"/>
        </w:rPr>
        <w:t>hrsz</w:t>
      </w:r>
      <w:proofErr w:type="spellEnd"/>
      <w:r w:rsidRPr="0051386B">
        <w:rPr>
          <w:rFonts w:ascii="Times New Roman" w:hAnsi="Times New Roman" w:cs="Times New Roman"/>
          <w:b/>
          <w:sz w:val="24"/>
          <w:szCs w:val="24"/>
        </w:rPr>
        <w:t>.-ú ingatlan értékesítése</w:t>
      </w:r>
    </w:p>
    <w:p w14:paraId="2DD52D9B" w14:textId="77777777" w:rsidR="0051386B" w:rsidRPr="0051386B" w:rsidRDefault="0051386B" w:rsidP="0051386B">
      <w:pPr>
        <w:spacing w:after="0" w:line="240" w:lineRule="auto"/>
        <w:jc w:val="both"/>
        <w:rPr>
          <w:rFonts w:ascii="Times New Roman" w:hAnsi="Times New Roman" w:cs="Times New Roman"/>
          <w:b/>
          <w:sz w:val="24"/>
          <w:szCs w:val="24"/>
        </w:rPr>
      </w:pPr>
    </w:p>
    <w:p w14:paraId="66435013" w14:textId="77777777" w:rsidR="0051386B" w:rsidRPr="0051386B" w:rsidRDefault="0051386B" w:rsidP="0051386B">
      <w:pPr>
        <w:spacing w:after="0" w:line="240" w:lineRule="auto"/>
        <w:jc w:val="both"/>
        <w:rPr>
          <w:rFonts w:ascii="Times New Roman" w:hAnsi="Times New Roman" w:cs="Times New Roman"/>
          <w:b/>
          <w:sz w:val="24"/>
          <w:szCs w:val="24"/>
        </w:rPr>
      </w:pPr>
      <w:r w:rsidRPr="0051386B">
        <w:rPr>
          <w:rFonts w:ascii="Times New Roman" w:hAnsi="Times New Roman" w:cs="Times New Roman"/>
          <w:b/>
          <w:sz w:val="24"/>
          <w:szCs w:val="24"/>
          <w:u w:val="single"/>
        </w:rPr>
        <w:t xml:space="preserve">Előadó: </w:t>
      </w:r>
      <w:r w:rsidRPr="0051386B">
        <w:rPr>
          <w:rFonts w:ascii="Times New Roman" w:hAnsi="Times New Roman" w:cs="Times New Roman"/>
          <w:b/>
          <w:sz w:val="24"/>
          <w:szCs w:val="24"/>
        </w:rPr>
        <w:t>Trencsényi Imre polgármester</w:t>
      </w:r>
    </w:p>
    <w:p w14:paraId="3F63CEA8" w14:textId="77777777" w:rsidR="0051386B" w:rsidRPr="0051386B" w:rsidRDefault="0051386B" w:rsidP="0051386B">
      <w:pPr>
        <w:spacing w:after="0" w:line="240" w:lineRule="auto"/>
        <w:ind w:right="-3"/>
        <w:jc w:val="both"/>
        <w:rPr>
          <w:rFonts w:ascii="Times New Roman" w:hAnsi="Times New Roman" w:cs="Times New Roman"/>
          <w:b/>
          <w:sz w:val="24"/>
          <w:szCs w:val="24"/>
        </w:rPr>
      </w:pPr>
    </w:p>
    <w:p w14:paraId="72FBD021" w14:textId="77777777" w:rsidR="00FE12A5" w:rsidRPr="00FE12A5" w:rsidRDefault="0051386B" w:rsidP="00FE12A5">
      <w:pPr>
        <w:spacing w:after="0" w:line="240" w:lineRule="auto"/>
        <w:ind w:right="-3"/>
        <w:jc w:val="both"/>
        <w:rPr>
          <w:rFonts w:ascii="Times New Roman" w:hAnsi="Times New Roman" w:cs="Times New Roman"/>
          <w:sz w:val="24"/>
          <w:szCs w:val="24"/>
        </w:rPr>
      </w:pPr>
      <w:r w:rsidRPr="00FE12A5">
        <w:rPr>
          <w:rFonts w:ascii="Times New Roman" w:hAnsi="Times New Roman" w:cs="Times New Roman"/>
          <w:sz w:val="24"/>
          <w:szCs w:val="24"/>
          <w:u w:val="single"/>
        </w:rPr>
        <w:t xml:space="preserve">Trencsényi Imre polgármester: </w:t>
      </w:r>
      <w:r w:rsidR="00FE12A5" w:rsidRPr="00FE12A5">
        <w:rPr>
          <w:rFonts w:ascii="Times New Roman" w:hAnsi="Times New Roman" w:cs="Times New Roman"/>
          <w:sz w:val="24"/>
          <w:szCs w:val="24"/>
        </w:rPr>
        <w:t xml:space="preserve">Az önkormányzat tulajdonát képezi a </w:t>
      </w:r>
      <w:proofErr w:type="spellStart"/>
      <w:r w:rsidR="00FE12A5" w:rsidRPr="00FE12A5">
        <w:rPr>
          <w:rFonts w:ascii="Times New Roman" w:hAnsi="Times New Roman" w:cs="Times New Roman"/>
          <w:sz w:val="24"/>
          <w:szCs w:val="24"/>
        </w:rPr>
        <w:t>Palocsai</w:t>
      </w:r>
      <w:proofErr w:type="spellEnd"/>
      <w:r w:rsidR="00FE12A5" w:rsidRPr="00FE12A5">
        <w:rPr>
          <w:rFonts w:ascii="Times New Roman" w:hAnsi="Times New Roman" w:cs="Times New Roman"/>
          <w:sz w:val="24"/>
          <w:szCs w:val="24"/>
        </w:rPr>
        <w:t xml:space="preserve"> iparterületen található </w:t>
      </w:r>
      <w:proofErr w:type="spellStart"/>
      <w:r w:rsidR="00FE12A5" w:rsidRPr="00FE12A5">
        <w:rPr>
          <w:rFonts w:ascii="Times New Roman" w:hAnsi="Times New Roman" w:cs="Times New Roman"/>
          <w:sz w:val="24"/>
          <w:szCs w:val="24"/>
        </w:rPr>
        <w:t>ibrányi</w:t>
      </w:r>
      <w:proofErr w:type="spellEnd"/>
      <w:r w:rsidR="00FE12A5" w:rsidRPr="00FE12A5">
        <w:rPr>
          <w:rFonts w:ascii="Times New Roman" w:hAnsi="Times New Roman" w:cs="Times New Roman"/>
          <w:sz w:val="24"/>
          <w:szCs w:val="24"/>
        </w:rPr>
        <w:t xml:space="preserve"> </w:t>
      </w:r>
      <w:r w:rsidR="00FE12A5" w:rsidRPr="008646E4">
        <w:rPr>
          <w:rFonts w:ascii="Times New Roman" w:hAnsi="Times New Roman" w:cs="Times New Roman"/>
          <w:sz w:val="24"/>
          <w:szCs w:val="24"/>
        </w:rPr>
        <w:t xml:space="preserve">0265/113 </w:t>
      </w:r>
      <w:proofErr w:type="spellStart"/>
      <w:r w:rsidR="00FE12A5" w:rsidRPr="008646E4">
        <w:rPr>
          <w:rFonts w:ascii="Times New Roman" w:hAnsi="Times New Roman" w:cs="Times New Roman"/>
          <w:sz w:val="24"/>
          <w:szCs w:val="24"/>
        </w:rPr>
        <w:t>hrsz</w:t>
      </w:r>
      <w:proofErr w:type="spellEnd"/>
      <w:r w:rsidR="00FE12A5" w:rsidRPr="008646E4">
        <w:rPr>
          <w:rFonts w:ascii="Times New Roman" w:hAnsi="Times New Roman" w:cs="Times New Roman"/>
          <w:sz w:val="24"/>
          <w:szCs w:val="24"/>
        </w:rPr>
        <w:t>-ú,</w:t>
      </w:r>
      <w:r w:rsidR="00FE12A5" w:rsidRPr="00FE12A5">
        <w:rPr>
          <w:rFonts w:ascii="Times New Roman" w:hAnsi="Times New Roman" w:cs="Times New Roman"/>
          <w:sz w:val="24"/>
          <w:szCs w:val="24"/>
        </w:rPr>
        <w:t xml:space="preserve"> 7108 m2 nagyságú, 2,49 AK értékű rét művelési ágú külterületi ingatlan. Ezen az ingatlanon terveztük inkubátorházat készíteni. Sajnos a pályázatunk nem volt eredményes.</w:t>
      </w:r>
    </w:p>
    <w:p w14:paraId="416C7EAB" w14:textId="77777777" w:rsidR="00FE12A5" w:rsidRPr="00FE12A5" w:rsidRDefault="00FE12A5" w:rsidP="00FE12A5">
      <w:pPr>
        <w:spacing w:after="0" w:line="240" w:lineRule="auto"/>
        <w:ind w:right="-3"/>
        <w:jc w:val="both"/>
        <w:rPr>
          <w:rFonts w:ascii="Times New Roman" w:hAnsi="Times New Roman" w:cs="Times New Roman"/>
          <w:sz w:val="24"/>
          <w:szCs w:val="24"/>
        </w:rPr>
      </w:pPr>
    </w:p>
    <w:p w14:paraId="7A44498C" w14:textId="77777777" w:rsidR="00FE12A5" w:rsidRPr="00FE12A5" w:rsidRDefault="00FE12A5" w:rsidP="00FE12A5">
      <w:pPr>
        <w:pStyle w:val="Style2"/>
        <w:widowControl/>
        <w:spacing w:line="240" w:lineRule="auto"/>
        <w:rPr>
          <w:rStyle w:val="FontStyle12"/>
          <w:rFonts w:ascii="Times New Roman" w:hAnsi="Times New Roman" w:cs="Times New Roman"/>
          <w:sz w:val="24"/>
          <w:szCs w:val="24"/>
        </w:rPr>
      </w:pPr>
      <w:r w:rsidRPr="00FE12A5">
        <w:rPr>
          <w:rStyle w:val="FontStyle13"/>
          <w:rFonts w:ascii="Times New Roman" w:hAnsi="Times New Roman" w:cs="Times New Roman"/>
          <w:sz w:val="24"/>
          <w:szCs w:val="24"/>
        </w:rPr>
        <w:t>A VIA-FER BAU Kft.</w:t>
      </w:r>
      <w:r w:rsidRPr="00FE12A5">
        <w:rPr>
          <w:rFonts w:ascii="Times New Roman" w:hAnsi="Times New Roman" w:cs="Times New Roman"/>
        </w:rPr>
        <w:t xml:space="preserve"> (4484 Ibrány, Szőlő u. 28. cg: 15-09-086151, adószám: 26683746-2-15) képviseletében Ónodi Ferenc ügyvezető </w:t>
      </w:r>
      <w:r w:rsidRPr="00FE12A5">
        <w:rPr>
          <w:rStyle w:val="FontStyle12"/>
          <w:rFonts w:ascii="Times New Roman" w:hAnsi="Times New Roman" w:cs="Times New Roman"/>
          <w:sz w:val="24"/>
          <w:szCs w:val="24"/>
        </w:rPr>
        <w:t>azzal a kéréssel fordult az önkormányzathoz, hogy az önkormányzat értékesítse  részére az ingatlant.</w:t>
      </w:r>
    </w:p>
    <w:p w14:paraId="28C6817D" w14:textId="77777777" w:rsidR="00FE12A5" w:rsidRPr="00FE12A5" w:rsidRDefault="00FE12A5" w:rsidP="00FE12A5">
      <w:pPr>
        <w:spacing w:after="0" w:line="240" w:lineRule="auto"/>
        <w:jc w:val="both"/>
        <w:rPr>
          <w:rFonts w:ascii="Times New Roman" w:hAnsi="Times New Roman" w:cs="Times New Roman"/>
          <w:sz w:val="24"/>
          <w:szCs w:val="24"/>
        </w:rPr>
      </w:pPr>
      <w:r w:rsidRPr="00FE12A5">
        <w:rPr>
          <w:rFonts w:ascii="Times New Roman" w:hAnsi="Times New Roman" w:cs="Times New Roman"/>
          <w:sz w:val="24"/>
          <w:szCs w:val="24"/>
        </w:rPr>
        <w:t>Az ingatlanon építőipari tevékenységet kíván folytatni.</w:t>
      </w:r>
    </w:p>
    <w:p w14:paraId="6262552D" w14:textId="77777777" w:rsidR="00FE12A5" w:rsidRPr="00FE12A5" w:rsidRDefault="00FE12A5" w:rsidP="00FE12A5">
      <w:pPr>
        <w:spacing w:after="0" w:line="240" w:lineRule="auto"/>
        <w:jc w:val="both"/>
        <w:rPr>
          <w:rFonts w:ascii="Times New Roman" w:hAnsi="Times New Roman" w:cs="Times New Roman"/>
          <w:sz w:val="24"/>
          <w:szCs w:val="24"/>
        </w:rPr>
      </w:pPr>
    </w:p>
    <w:p w14:paraId="716A8519" w14:textId="77777777" w:rsidR="00FE12A5" w:rsidRPr="00FE12A5" w:rsidRDefault="00FE12A5" w:rsidP="00FE12A5">
      <w:pPr>
        <w:spacing w:after="0" w:line="240" w:lineRule="auto"/>
        <w:jc w:val="both"/>
        <w:rPr>
          <w:rFonts w:ascii="Times New Roman" w:hAnsi="Times New Roman" w:cs="Times New Roman"/>
          <w:sz w:val="24"/>
          <w:szCs w:val="24"/>
        </w:rPr>
      </w:pPr>
      <w:r w:rsidRPr="00FE12A5">
        <w:rPr>
          <w:rFonts w:ascii="Times New Roman" w:hAnsi="Times New Roman" w:cs="Times New Roman"/>
          <w:sz w:val="24"/>
          <w:szCs w:val="24"/>
        </w:rPr>
        <w:t xml:space="preserve">A területet az önkormányzat művelésből kivonatta a szomszédos 0265/112 </w:t>
      </w:r>
      <w:proofErr w:type="spellStart"/>
      <w:r w:rsidRPr="00FE12A5">
        <w:rPr>
          <w:rFonts w:ascii="Times New Roman" w:hAnsi="Times New Roman" w:cs="Times New Roman"/>
          <w:sz w:val="24"/>
          <w:szCs w:val="24"/>
        </w:rPr>
        <w:t>hrsz</w:t>
      </w:r>
      <w:proofErr w:type="spellEnd"/>
      <w:r w:rsidRPr="00FE12A5">
        <w:rPr>
          <w:rFonts w:ascii="Times New Roman" w:hAnsi="Times New Roman" w:cs="Times New Roman"/>
          <w:sz w:val="24"/>
          <w:szCs w:val="24"/>
        </w:rPr>
        <w:t xml:space="preserve">-ú területtel egyetemben. A művelésből történő kivonás költsége összesen: </w:t>
      </w:r>
      <w:r w:rsidRPr="008646E4">
        <w:rPr>
          <w:rFonts w:ascii="Times New Roman" w:hAnsi="Times New Roman" w:cs="Times New Roman"/>
          <w:sz w:val="24"/>
          <w:szCs w:val="24"/>
        </w:rPr>
        <w:t>413.800 Ft</w:t>
      </w:r>
      <w:r w:rsidRPr="00FE12A5">
        <w:rPr>
          <w:rFonts w:ascii="Times New Roman" w:hAnsi="Times New Roman" w:cs="Times New Roman"/>
          <w:sz w:val="24"/>
          <w:szCs w:val="24"/>
        </w:rPr>
        <w:t xml:space="preserve">. (földvédelmi járulék: 2,49 AK X 120.000 Ft/AK= 298.800,  talajvédelmi terv </w:t>
      </w:r>
      <w:smartTag w:uri="urn:schemas-microsoft-com:office:smarttags" w:element="metricconverter">
        <w:smartTagPr>
          <w:attr w:name="ProductID" w:val="50.000 Ft"/>
        </w:smartTagPr>
        <w:r w:rsidRPr="00FE12A5">
          <w:rPr>
            <w:rFonts w:ascii="Times New Roman" w:hAnsi="Times New Roman" w:cs="Times New Roman"/>
            <w:sz w:val="24"/>
            <w:szCs w:val="24"/>
          </w:rPr>
          <w:t>50.000 Ft</w:t>
        </w:r>
      </w:smartTag>
      <w:r w:rsidRPr="00FE12A5">
        <w:rPr>
          <w:rFonts w:ascii="Times New Roman" w:hAnsi="Times New Roman" w:cs="Times New Roman"/>
          <w:sz w:val="24"/>
          <w:szCs w:val="24"/>
        </w:rPr>
        <w:t>, eljárási költség 15.000 Ft, a terület művelési ág változásának átvezetése 50.000 Ft.) volt.</w:t>
      </w:r>
    </w:p>
    <w:p w14:paraId="1E81038D" w14:textId="77777777" w:rsidR="00FE12A5" w:rsidRPr="00FE12A5" w:rsidRDefault="00FE12A5" w:rsidP="00FE12A5">
      <w:pPr>
        <w:spacing w:after="0" w:line="240" w:lineRule="auto"/>
        <w:jc w:val="both"/>
        <w:rPr>
          <w:rFonts w:ascii="Times New Roman" w:hAnsi="Times New Roman" w:cs="Times New Roman"/>
          <w:sz w:val="24"/>
          <w:szCs w:val="24"/>
        </w:rPr>
      </w:pPr>
      <w:r w:rsidRPr="00FE12A5">
        <w:rPr>
          <w:rFonts w:ascii="Times New Roman" w:hAnsi="Times New Roman" w:cs="Times New Roman"/>
          <w:sz w:val="24"/>
          <w:szCs w:val="24"/>
        </w:rPr>
        <w:t>A kivonási engedély ellenére még rét művelési ágban van az ingatlan addig, míg valamilyen ipari tevékenységet nem fognak végezni rajta, vagy valamilyen épület nem épül rajta.</w:t>
      </w:r>
    </w:p>
    <w:p w14:paraId="5671E840" w14:textId="77777777" w:rsidR="00FE12A5" w:rsidRPr="00FE12A5" w:rsidRDefault="00FE12A5" w:rsidP="00FE12A5">
      <w:pPr>
        <w:spacing w:after="0" w:line="240" w:lineRule="auto"/>
        <w:jc w:val="both"/>
        <w:rPr>
          <w:rFonts w:ascii="Times New Roman" w:hAnsi="Times New Roman" w:cs="Times New Roman"/>
          <w:sz w:val="24"/>
          <w:szCs w:val="24"/>
        </w:rPr>
      </w:pPr>
      <w:r w:rsidRPr="00FE12A5">
        <w:rPr>
          <w:rFonts w:ascii="Times New Roman" w:hAnsi="Times New Roman" w:cs="Times New Roman"/>
          <w:sz w:val="24"/>
          <w:szCs w:val="24"/>
        </w:rPr>
        <w:t>Mivel a kivonási engedély megvan, célszerű átminősíteni az ingatlant, és mint kivett területet értékesíteni.</w:t>
      </w:r>
    </w:p>
    <w:p w14:paraId="6AE7C9A5" w14:textId="77777777" w:rsidR="00FE12A5" w:rsidRPr="00FE12A5" w:rsidRDefault="00FE12A5" w:rsidP="00FE12A5">
      <w:pPr>
        <w:spacing w:after="0" w:line="240" w:lineRule="auto"/>
        <w:ind w:right="-3"/>
        <w:jc w:val="both"/>
        <w:rPr>
          <w:rFonts w:ascii="Times New Roman" w:hAnsi="Times New Roman" w:cs="Times New Roman"/>
          <w:sz w:val="24"/>
          <w:szCs w:val="24"/>
        </w:rPr>
      </w:pPr>
      <w:r w:rsidRPr="00FE12A5">
        <w:rPr>
          <w:rFonts w:ascii="Times New Roman" w:hAnsi="Times New Roman" w:cs="Times New Roman"/>
          <w:sz w:val="24"/>
          <w:szCs w:val="24"/>
        </w:rPr>
        <w:t>Azaz ingatlan vételárának tartalmaznia kell az ingatlan területének árát és a művelésből történő kivonás költségét is.</w:t>
      </w:r>
    </w:p>
    <w:p w14:paraId="592FBC72" w14:textId="77777777" w:rsidR="00FE12A5" w:rsidRPr="00FE12A5" w:rsidRDefault="00FE12A5" w:rsidP="00FE12A5">
      <w:pPr>
        <w:spacing w:after="0" w:line="240" w:lineRule="auto"/>
        <w:ind w:right="-3"/>
        <w:jc w:val="both"/>
        <w:rPr>
          <w:rFonts w:ascii="Times New Roman" w:hAnsi="Times New Roman" w:cs="Times New Roman"/>
          <w:sz w:val="24"/>
          <w:szCs w:val="24"/>
        </w:rPr>
      </w:pPr>
    </w:p>
    <w:p w14:paraId="175D44D9" w14:textId="77777777" w:rsidR="00FE12A5" w:rsidRPr="00FE12A5" w:rsidRDefault="00FE12A5" w:rsidP="00FE12A5">
      <w:pPr>
        <w:spacing w:after="0" w:line="240" w:lineRule="auto"/>
        <w:ind w:right="-3"/>
        <w:jc w:val="both"/>
        <w:rPr>
          <w:rFonts w:ascii="Times New Roman" w:hAnsi="Times New Roman" w:cs="Times New Roman"/>
          <w:sz w:val="24"/>
          <w:szCs w:val="24"/>
        </w:rPr>
      </w:pPr>
      <w:r w:rsidRPr="00FE12A5">
        <w:rPr>
          <w:rFonts w:ascii="Times New Roman" w:hAnsi="Times New Roman" w:cs="Times New Roman"/>
          <w:sz w:val="24"/>
          <w:szCs w:val="24"/>
        </w:rPr>
        <w:t xml:space="preserve">Ha nem folytatjuk le a művelésből történő kivonást, akkor értékesítés esetén -mg-i műveléságú ingatlannál- le kell folytatni a </w:t>
      </w:r>
      <w:r w:rsidRPr="00FE12A5">
        <w:rPr>
          <w:rStyle w:val="desc"/>
          <w:rFonts w:ascii="Times New Roman" w:hAnsi="Times New Roman" w:cs="Times New Roman"/>
          <w:sz w:val="24"/>
          <w:szCs w:val="24"/>
        </w:rPr>
        <w:t xml:space="preserve">mező- és erdőgazdasági földek forgalmáról szóló </w:t>
      </w:r>
      <w:r w:rsidRPr="00FE12A5">
        <w:rPr>
          <w:rFonts w:ascii="Times New Roman" w:hAnsi="Times New Roman" w:cs="Times New Roman"/>
          <w:sz w:val="24"/>
          <w:szCs w:val="24"/>
        </w:rPr>
        <w:t xml:space="preserve">2013. évi CXXII. Tv. (Földforgalmi törvény) szerinti </w:t>
      </w:r>
      <w:proofErr w:type="spellStart"/>
      <w:r w:rsidRPr="00FE12A5">
        <w:rPr>
          <w:rFonts w:ascii="Times New Roman" w:hAnsi="Times New Roman" w:cs="Times New Roman"/>
          <w:sz w:val="24"/>
          <w:szCs w:val="24"/>
        </w:rPr>
        <w:t>kifüggesztéses</w:t>
      </w:r>
      <w:proofErr w:type="spellEnd"/>
      <w:r w:rsidRPr="00FE12A5">
        <w:rPr>
          <w:rFonts w:ascii="Times New Roman" w:hAnsi="Times New Roman" w:cs="Times New Roman"/>
          <w:sz w:val="24"/>
          <w:szCs w:val="24"/>
        </w:rPr>
        <w:t xml:space="preserve"> eljárást.</w:t>
      </w:r>
    </w:p>
    <w:p w14:paraId="7026EDBB" w14:textId="77777777" w:rsidR="00FE12A5" w:rsidRPr="00FE12A5" w:rsidRDefault="00FE12A5" w:rsidP="00FE12A5">
      <w:pPr>
        <w:spacing w:after="0" w:line="240" w:lineRule="auto"/>
        <w:ind w:right="-3"/>
        <w:jc w:val="both"/>
        <w:rPr>
          <w:rFonts w:ascii="Times New Roman" w:hAnsi="Times New Roman" w:cs="Times New Roman"/>
          <w:sz w:val="24"/>
          <w:szCs w:val="24"/>
        </w:rPr>
      </w:pPr>
    </w:p>
    <w:p w14:paraId="207B01EB" w14:textId="77777777" w:rsidR="00FE12A5" w:rsidRPr="00FE12A5" w:rsidRDefault="00FE12A5" w:rsidP="00FE12A5">
      <w:pPr>
        <w:spacing w:after="0" w:line="240" w:lineRule="auto"/>
        <w:ind w:right="-3"/>
        <w:jc w:val="both"/>
        <w:rPr>
          <w:rFonts w:ascii="Times New Roman" w:hAnsi="Times New Roman" w:cs="Times New Roman"/>
          <w:sz w:val="24"/>
          <w:szCs w:val="24"/>
        </w:rPr>
      </w:pPr>
      <w:r w:rsidRPr="00FE12A5">
        <w:rPr>
          <w:rFonts w:ascii="Times New Roman" w:hAnsi="Times New Roman" w:cs="Times New Roman"/>
          <w:sz w:val="24"/>
          <w:szCs w:val="24"/>
        </w:rPr>
        <w:t>A terület iránt volt már szóbeli érdeklődés, de ezek nem a tárgyalások nem vezettek eredményre.</w:t>
      </w:r>
    </w:p>
    <w:p w14:paraId="2A0545E6" w14:textId="77777777" w:rsidR="00FE12A5" w:rsidRPr="00FE12A5" w:rsidRDefault="00FE12A5" w:rsidP="00FE12A5">
      <w:pPr>
        <w:spacing w:after="0" w:line="240" w:lineRule="auto"/>
        <w:ind w:right="-3"/>
        <w:jc w:val="both"/>
        <w:rPr>
          <w:rFonts w:ascii="Times New Roman" w:hAnsi="Times New Roman" w:cs="Times New Roman"/>
          <w:sz w:val="24"/>
          <w:szCs w:val="24"/>
        </w:rPr>
      </w:pPr>
    </w:p>
    <w:p w14:paraId="275764DE" w14:textId="77777777" w:rsidR="00FE12A5" w:rsidRPr="00FE12A5" w:rsidRDefault="00FE12A5" w:rsidP="00FE12A5">
      <w:pPr>
        <w:pStyle w:val="lfej"/>
        <w:tabs>
          <w:tab w:val="clear" w:pos="4703"/>
          <w:tab w:val="clear" w:pos="9406"/>
        </w:tabs>
        <w:jc w:val="both"/>
      </w:pPr>
      <w:r w:rsidRPr="00FE12A5">
        <w:t xml:space="preserve">Az értékesítés esetén az </w:t>
      </w:r>
      <w:r w:rsidRPr="00FE12A5">
        <w:rPr>
          <w:bCs/>
          <w:iCs/>
        </w:rPr>
        <w:t xml:space="preserve">önkormányzat vagyonáról és a vagyongazdálkodás szabályairól szóló </w:t>
      </w:r>
      <w:r w:rsidRPr="00FE12A5">
        <w:t xml:space="preserve">hatályos 8/2012. (IV. 06.) Önkormányzati </w:t>
      </w:r>
      <w:r w:rsidRPr="00FE12A5">
        <w:rPr>
          <w:bCs/>
          <w:iCs/>
        </w:rPr>
        <w:t>rendelet</w:t>
      </w:r>
      <w:r w:rsidRPr="00FE12A5">
        <w:t xml:space="preserve">ünk 19.§. (2) bekezdés a) pontja szerint az ingatlan forgalmi értékét 6 hónapnál nem régebbi ingatlanforgalmi szakértői értékbecslés alapján kell meghatározni. </w:t>
      </w:r>
    </w:p>
    <w:p w14:paraId="5EC56A18" w14:textId="77777777" w:rsidR="00FE12A5" w:rsidRPr="00FE12A5" w:rsidRDefault="00FE12A5" w:rsidP="00FE12A5">
      <w:pPr>
        <w:spacing w:after="0" w:line="240" w:lineRule="auto"/>
        <w:jc w:val="both"/>
        <w:rPr>
          <w:rFonts w:ascii="Times New Roman" w:hAnsi="Times New Roman" w:cs="Times New Roman"/>
          <w:sz w:val="24"/>
          <w:szCs w:val="24"/>
        </w:rPr>
      </w:pPr>
      <w:r w:rsidRPr="00FE12A5">
        <w:rPr>
          <w:rFonts w:ascii="Times New Roman" w:hAnsi="Times New Roman" w:cs="Times New Roman"/>
          <w:sz w:val="24"/>
          <w:szCs w:val="24"/>
        </w:rPr>
        <w:t>Az ingatlan a forgalomképes vagyontárgyak között szerepel a vagyonrendeletünkben.</w:t>
      </w:r>
    </w:p>
    <w:p w14:paraId="56840591" w14:textId="77777777" w:rsidR="00FE12A5" w:rsidRDefault="00FE12A5" w:rsidP="00FE12A5">
      <w:pPr>
        <w:pStyle w:val="lfej"/>
        <w:tabs>
          <w:tab w:val="clear" w:pos="4703"/>
          <w:tab w:val="clear" w:pos="9406"/>
        </w:tabs>
        <w:jc w:val="both"/>
      </w:pPr>
    </w:p>
    <w:p w14:paraId="21D66644" w14:textId="77777777" w:rsidR="008646E4" w:rsidRDefault="008646E4" w:rsidP="00FE12A5">
      <w:pPr>
        <w:pStyle w:val="lfej"/>
        <w:tabs>
          <w:tab w:val="clear" w:pos="4703"/>
          <w:tab w:val="clear" w:pos="9406"/>
        </w:tabs>
        <w:jc w:val="both"/>
      </w:pPr>
      <w:r>
        <w:t>Kérem a Képviselő-testület tagjait, hogy az előterjesztéssel kapcsolatban mondják el véleményüket, tegyék fel kérdéseiket.</w:t>
      </w:r>
    </w:p>
    <w:p w14:paraId="391E0955" w14:textId="77777777" w:rsidR="008646E4" w:rsidRDefault="008646E4" w:rsidP="00FE12A5">
      <w:pPr>
        <w:pStyle w:val="lfej"/>
        <w:tabs>
          <w:tab w:val="clear" w:pos="4703"/>
          <w:tab w:val="clear" w:pos="9406"/>
        </w:tabs>
        <w:jc w:val="both"/>
      </w:pPr>
    </w:p>
    <w:p w14:paraId="5058D86C" w14:textId="77777777" w:rsidR="008646E4" w:rsidRDefault="008646E4" w:rsidP="00FE12A5">
      <w:pPr>
        <w:pStyle w:val="lfej"/>
        <w:tabs>
          <w:tab w:val="clear" w:pos="4703"/>
          <w:tab w:val="clear" w:pos="9406"/>
        </w:tabs>
        <w:jc w:val="both"/>
      </w:pPr>
      <w:r w:rsidRPr="008646E4">
        <w:rPr>
          <w:u w:val="single"/>
        </w:rPr>
        <w:t xml:space="preserve">Kovács Ferenc tanácsnok: </w:t>
      </w:r>
      <w:r>
        <w:t>Beszéltem Ónodi Ferenccel ezzel kapcsolatban, azt mondja, neki kisebb</w:t>
      </w:r>
      <w:r w:rsidR="00B1745F">
        <w:t xml:space="preserve"> terület is elég lenne. Az előterjesztésben az szerepel, hogy fel kell értékeltetni azt a területet. De nekünk erről van egy határozatunk, hogy az a terület 4 millió forint/hektár. </w:t>
      </w:r>
    </w:p>
    <w:p w14:paraId="7B737934" w14:textId="02376297" w:rsidR="00B1745F" w:rsidRDefault="00B1745F" w:rsidP="00FE12A5">
      <w:pPr>
        <w:pStyle w:val="lfej"/>
        <w:tabs>
          <w:tab w:val="clear" w:pos="4703"/>
          <w:tab w:val="clear" w:pos="9406"/>
        </w:tabs>
        <w:jc w:val="both"/>
      </w:pPr>
    </w:p>
    <w:p w14:paraId="21CDF96C" w14:textId="77777777" w:rsidR="00C46FA3" w:rsidRDefault="00C46FA3" w:rsidP="00FE12A5">
      <w:pPr>
        <w:pStyle w:val="lfej"/>
        <w:tabs>
          <w:tab w:val="clear" w:pos="4703"/>
          <w:tab w:val="clear" w:pos="9406"/>
        </w:tabs>
        <w:jc w:val="both"/>
      </w:pPr>
    </w:p>
    <w:p w14:paraId="17FDB528" w14:textId="521444B4" w:rsidR="008646E4" w:rsidRDefault="00B1745F" w:rsidP="00FE12A5">
      <w:pPr>
        <w:pStyle w:val="lfej"/>
        <w:tabs>
          <w:tab w:val="clear" w:pos="4703"/>
          <w:tab w:val="clear" w:pos="9406"/>
        </w:tabs>
        <w:jc w:val="both"/>
      </w:pPr>
      <w:proofErr w:type="spellStart"/>
      <w:r w:rsidRPr="00B1745F">
        <w:rPr>
          <w:u w:val="single"/>
        </w:rPr>
        <w:t>Bakosiné</w:t>
      </w:r>
      <w:proofErr w:type="spellEnd"/>
      <w:r w:rsidRPr="00B1745F">
        <w:rPr>
          <w:u w:val="single"/>
        </w:rPr>
        <w:t xml:space="preserve"> Márton Mária jegyző</w:t>
      </w:r>
      <w:proofErr w:type="gramStart"/>
      <w:r w:rsidRPr="00323A43">
        <w:t xml:space="preserve">: </w:t>
      </w:r>
      <w:r w:rsidR="00323A43" w:rsidRPr="00323A43">
        <w:t xml:space="preserve">  </w:t>
      </w:r>
      <w:r w:rsidR="004D38D4">
        <w:t>Az</w:t>
      </w:r>
      <w:proofErr w:type="gramEnd"/>
      <w:r w:rsidR="004D38D4">
        <w:t xml:space="preserve"> ingatlan akár meg is osztható. A rendezési tervünk szerint itt a minimális teleknagyság 2000 m2-ben van meghatározva. </w:t>
      </w:r>
      <w:r w:rsidR="00323A43" w:rsidRPr="00323A43">
        <w:t>H</w:t>
      </w:r>
      <w:r w:rsidR="00323A43">
        <w:t>a</w:t>
      </w:r>
      <w:r w:rsidR="004D38D4">
        <w:t>t</w:t>
      </w:r>
      <w:r w:rsidR="00323A43" w:rsidRPr="00323A43">
        <w:t xml:space="preserve"> hónapnál régebbi értékbecslésünk van az ingatlanra, és a vagyonrendelet alapján ingatlan értékesítés esetén, 6 hónapnál nem régebbi, tehát friss értékbecsléssel kell alátámasztani az árat, amitől természetesen el lehet felfelé, lefelé t</w:t>
      </w:r>
      <w:r w:rsidR="00323A43">
        <w:t>é</w:t>
      </w:r>
      <w:r w:rsidR="00323A43" w:rsidRPr="00323A43">
        <w:t xml:space="preserve">rni, attól függően, hogy milyen városgazdálkodási érdek fűződik hozzá. </w:t>
      </w:r>
    </w:p>
    <w:p w14:paraId="7B1B7D58" w14:textId="77777777" w:rsidR="00323A43" w:rsidRDefault="00323A43" w:rsidP="00FE12A5">
      <w:pPr>
        <w:pStyle w:val="lfej"/>
        <w:tabs>
          <w:tab w:val="clear" w:pos="4703"/>
          <w:tab w:val="clear" w:pos="9406"/>
        </w:tabs>
        <w:jc w:val="both"/>
      </w:pPr>
    </w:p>
    <w:p w14:paraId="68A4938D" w14:textId="77777777" w:rsidR="00323A43" w:rsidRDefault="00323A43" w:rsidP="00FE12A5">
      <w:pPr>
        <w:pStyle w:val="lfej"/>
        <w:tabs>
          <w:tab w:val="clear" w:pos="4703"/>
          <w:tab w:val="clear" w:pos="9406"/>
        </w:tabs>
        <w:jc w:val="both"/>
      </w:pPr>
      <w:r w:rsidRPr="00323A43">
        <w:rPr>
          <w:u w:val="single"/>
        </w:rPr>
        <w:t>Kovács Ferenc tanácsnok</w:t>
      </w:r>
      <w:r>
        <w:t xml:space="preserve">: Teljes mértékben támogatom, ha nincs az önkormányzatnak szüksége erre a területre. De azt gondolom, lehet, hogy keresnünk kellene egy kisebb területet Ónodi Ferencnek, mert ez neki nagy. </w:t>
      </w:r>
    </w:p>
    <w:p w14:paraId="0CBD685C" w14:textId="77777777" w:rsidR="00323A43" w:rsidRPr="00323A43" w:rsidRDefault="00323A43" w:rsidP="00FE12A5">
      <w:pPr>
        <w:pStyle w:val="lfej"/>
        <w:tabs>
          <w:tab w:val="clear" w:pos="4703"/>
          <w:tab w:val="clear" w:pos="9406"/>
        </w:tabs>
        <w:jc w:val="both"/>
      </w:pPr>
    </w:p>
    <w:p w14:paraId="5959469F" w14:textId="77777777" w:rsidR="00B1745F" w:rsidRDefault="00B1745F" w:rsidP="00FE12A5">
      <w:pPr>
        <w:pStyle w:val="lfej"/>
        <w:tabs>
          <w:tab w:val="clear" w:pos="4703"/>
          <w:tab w:val="clear" w:pos="9406"/>
        </w:tabs>
        <w:jc w:val="both"/>
      </w:pPr>
      <w:r w:rsidRPr="00B1745F">
        <w:rPr>
          <w:u w:val="single"/>
        </w:rPr>
        <w:t xml:space="preserve">Kulcsár Béla alpolgármester: </w:t>
      </w:r>
      <w:r>
        <w:rPr>
          <w:u w:val="single"/>
        </w:rPr>
        <w:t xml:space="preserve"> </w:t>
      </w:r>
      <w:r w:rsidR="00A21E5C">
        <w:t>Ezt az előterjesztést is vissza kellene hoznunk következő testületi ülésre, m</w:t>
      </w:r>
      <w:r w:rsidR="00323A43">
        <w:t>ert jelentkezett nálam egy komolyabb befektető</w:t>
      </w:r>
      <w:r w:rsidR="00A21E5C">
        <w:t>, aki munkahelyteremtő</w:t>
      </w:r>
      <w:r w:rsidR="00B116B6">
        <w:t xml:space="preserve"> céllal vásárolná meg a területet. </w:t>
      </w:r>
    </w:p>
    <w:p w14:paraId="50F71A40" w14:textId="2580FAC1" w:rsidR="008646E4" w:rsidRDefault="00B116B6" w:rsidP="00FE12A5">
      <w:pPr>
        <w:pStyle w:val="lfej"/>
        <w:tabs>
          <w:tab w:val="clear" w:pos="4703"/>
          <w:tab w:val="clear" w:pos="9406"/>
        </w:tabs>
        <w:jc w:val="both"/>
      </w:pPr>
      <w:r>
        <w:t>Ónodi Ferencnek fel lehet ajánlani a baromfitelep mellett</w:t>
      </w:r>
      <w:r w:rsidR="00785976">
        <w:t xml:space="preserve"> – telekalakítással -</w:t>
      </w:r>
      <w:r>
        <w:t xml:space="preserve"> egy </w:t>
      </w:r>
      <w:r w:rsidR="00905A75">
        <w:t xml:space="preserve">akkora </w:t>
      </w:r>
      <w:r>
        <w:t xml:space="preserve">területet, </w:t>
      </w:r>
      <w:r w:rsidR="00905A75">
        <w:t xml:space="preserve">ami neki elég. </w:t>
      </w:r>
    </w:p>
    <w:p w14:paraId="32B6F6F2" w14:textId="77777777" w:rsidR="00905A75" w:rsidRDefault="00905A75" w:rsidP="00FE12A5">
      <w:pPr>
        <w:pStyle w:val="lfej"/>
        <w:tabs>
          <w:tab w:val="clear" w:pos="4703"/>
          <w:tab w:val="clear" w:pos="9406"/>
        </w:tabs>
        <w:jc w:val="both"/>
      </w:pPr>
    </w:p>
    <w:p w14:paraId="302C78C2" w14:textId="77777777" w:rsidR="00905A75" w:rsidRDefault="00905A75" w:rsidP="00FE12A5">
      <w:pPr>
        <w:pStyle w:val="lfej"/>
        <w:tabs>
          <w:tab w:val="clear" w:pos="4703"/>
          <w:tab w:val="clear" w:pos="9406"/>
        </w:tabs>
        <w:jc w:val="both"/>
      </w:pPr>
      <w:proofErr w:type="spellStart"/>
      <w:r w:rsidRPr="00905A75">
        <w:rPr>
          <w:u w:val="single"/>
        </w:rPr>
        <w:t>Bakosiné</w:t>
      </w:r>
      <w:proofErr w:type="spellEnd"/>
      <w:r w:rsidRPr="00905A75">
        <w:rPr>
          <w:u w:val="single"/>
        </w:rPr>
        <w:t xml:space="preserve"> Márton Mária jegyző</w:t>
      </w:r>
      <w:r>
        <w:t xml:space="preserve">: Fel kell értékeltetnünk a területet, és a következő ülésen a nyilvános meghirdetésről lehet dönteni. </w:t>
      </w:r>
    </w:p>
    <w:p w14:paraId="352171F6" w14:textId="77777777" w:rsidR="00905A75" w:rsidRDefault="00905A75" w:rsidP="00FE12A5">
      <w:pPr>
        <w:pStyle w:val="lfej"/>
        <w:tabs>
          <w:tab w:val="clear" w:pos="4703"/>
          <w:tab w:val="clear" w:pos="9406"/>
        </w:tabs>
        <w:jc w:val="both"/>
      </w:pPr>
    </w:p>
    <w:p w14:paraId="5F1DA8C8" w14:textId="77777777" w:rsidR="00323A43" w:rsidRDefault="00323A43" w:rsidP="00FE12A5">
      <w:pPr>
        <w:pStyle w:val="lfej"/>
        <w:tabs>
          <w:tab w:val="clear" w:pos="4703"/>
          <w:tab w:val="clear" w:pos="9406"/>
        </w:tabs>
        <w:jc w:val="both"/>
      </w:pPr>
      <w:r w:rsidRPr="00785976">
        <w:rPr>
          <w:u w:val="single"/>
        </w:rPr>
        <w:t>Trencsényi Imre polgármester</w:t>
      </w:r>
      <w:r>
        <w:t xml:space="preserve">: Engem is megkeresett egy helyi vállalkozó , hogy telephelyet szeretne vásárolni. Azt a területet esetleg meg is oszthatnánk, ha a túl nagy, és kisebb területre lenne szükség. Úgy gondolom, hogy itt is könnyen kialakulhatna egy versenytárgyalás. </w:t>
      </w:r>
    </w:p>
    <w:p w14:paraId="41EE5781" w14:textId="1B6273B5" w:rsidR="00FE12A5" w:rsidRDefault="00FE12A5" w:rsidP="00FE12A5">
      <w:pPr>
        <w:pStyle w:val="lfej"/>
        <w:tabs>
          <w:tab w:val="clear" w:pos="4703"/>
          <w:tab w:val="clear" w:pos="9406"/>
        </w:tabs>
        <w:jc w:val="both"/>
      </w:pPr>
      <w:r w:rsidRPr="00FE12A5">
        <w:t xml:space="preserve">Javaslom a Képviselő Testületnek, hogy az ingatlanra a felértékelést Demeter György ingatlan forgalmi szakértővel végeztessük el. Az ingatlan </w:t>
      </w:r>
      <w:r w:rsidR="00785976">
        <w:t xml:space="preserve">felértékelésének elvégzése után a </w:t>
      </w:r>
      <w:r w:rsidRPr="00FE12A5">
        <w:t>forgalmi értékének meghatá</w:t>
      </w:r>
      <w:r w:rsidR="00905A75">
        <w:t>rozás</w:t>
      </w:r>
      <w:r w:rsidR="00785976">
        <w:t>ára</w:t>
      </w:r>
      <w:r w:rsidR="00905A75">
        <w:t xml:space="preserve"> hozzuk vissza az előterjesztést a következő testületi ülésünkre. </w:t>
      </w:r>
    </w:p>
    <w:p w14:paraId="6F9FCE6C" w14:textId="77777777" w:rsidR="00905A75" w:rsidRDefault="00905A75" w:rsidP="00FE12A5">
      <w:pPr>
        <w:pStyle w:val="lfej"/>
        <w:tabs>
          <w:tab w:val="clear" w:pos="4703"/>
          <w:tab w:val="clear" w:pos="9406"/>
        </w:tabs>
        <w:jc w:val="both"/>
      </w:pPr>
    </w:p>
    <w:p w14:paraId="60BEE7EA" w14:textId="77777777" w:rsidR="00905A75" w:rsidRDefault="00905A75" w:rsidP="00FE12A5">
      <w:pPr>
        <w:pStyle w:val="lfej"/>
        <w:tabs>
          <w:tab w:val="clear" w:pos="4703"/>
          <w:tab w:val="clear" w:pos="9406"/>
        </w:tabs>
        <w:jc w:val="both"/>
      </w:pPr>
      <w:r>
        <w:t>A Képviselő-testület a javaslatot 8 igen szavazattal elfogadta, és a következő határozatot hozta:</w:t>
      </w:r>
    </w:p>
    <w:p w14:paraId="16D3DE64" w14:textId="77777777" w:rsidR="00905A75" w:rsidRDefault="00905A75" w:rsidP="00FE12A5">
      <w:pPr>
        <w:pStyle w:val="lfej"/>
        <w:tabs>
          <w:tab w:val="clear" w:pos="4703"/>
          <w:tab w:val="clear" w:pos="9406"/>
        </w:tabs>
        <w:jc w:val="both"/>
      </w:pPr>
    </w:p>
    <w:p w14:paraId="590768C2" w14:textId="77777777" w:rsidR="00905A75" w:rsidRPr="00905A75" w:rsidRDefault="00905A75" w:rsidP="00905A75">
      <w:pPr>
        <w:spacing w:after="0" w:line="240" w:lineRule="auto"/>
        <w:ind w:right="-3"/>
        <w:jc w:val="center"/>
        <w:rPr>
          <w:rFonts w:ascii="Times New Roman" w:hAnsi="Times New Roman" w:cs="Times New Roman"/>
          <w:b/>
          <w:sz w:val="24"/>
          <w:szCs w:val="24"/>
        </w:rPr>
      </w:pPr>
      <w:r w:rsidRPr="00905A75">
        <w:rPr>
          <w:rFonts w:ascii="Times New Roman" w:hAnsi="Times New Roman" w:cs="Times New Roman"/>
          <w:b/>
          <w:sz w:val="24"/>
          <w:szCs w:val="24"/>
        </w:rPr>
        <w:t>D7</w:t>
      </w:r>
    </w:p>
    <w:p w14:paraId="0C4AD0CB" w14:textId="77777777" w:rsidR="00905A75" w:rsidRPr="00905A75" w:rsidRDefault="00905A75" w:rsidP="00905A75">
      <w:pPr>
        <w:spacing w:after="0" w:line="240" w:lineRule="auto"/>
        <w:ind w:right="-3"/>
        <w:jc w:val="center"/>
        <w:rPr>
          <w:rFonts w:ascii="Times New Roman" w:hAnsi="Times New Roman" w:cs="Times New Roman"/>
          <w:b/>
          <w:sz w:val="24"/>
          <w:szCs w:val="24"/>
        </w:rPr>
      </w:pPr>
      <w:r w:rsidRPr="00905A75">
        <w:rPr>
          <w:rFonts w:ascii="Times New Roman" w:hAnsi="Times New Roman" w:cs="Times New Roman"/>
          <w:b/>
          <w:sz w:val="24"/>
          <w:szCs w:val="24"/>
        </w:rPr>
        <w:t>Ibrány Város Képviselő Testületének</w:t>
      </w:r>
    </w:p>
    <w:p w14:paraId="2D38A7F5" w14:textId="77777777" w:rsidR="00905A75" w:rsidRPr="00905A75" w:rsidRDefault="00905A75" w:rsidP="00905A75">
      <w:pPr>
        <w:spacing w:after="0" w:line="240" w:lineRule="auto"/>
        <w:ind w:right="-3"/>
        <w:jc w:val="center"/>
        <w:rPr>
          <w:rFonts w:ascii="Times New Roman" w:hAnsi="Times New Roman" w:cs="Times New Roman"/>
          <w:b/>
          <w:sz w:val="24"/>
          <w:szCs w:val="24"/>
        </w:rPr>
      </w:pPr>
      <w:r w:rsidRPr="00905A75">
        <w:rPr>
          <w:rFonts w:ascii="Times New Roman" w:hAnsi="Times New Roman" w:cs="Times New Roman"/>
          <w:b/>
          <w:sz w:val="24"/>
          <w:szCs w:val="24"/>
        </w:rPr>
        <w:t>227/2020. (IX.28.) KT. sz.</w:t>
      </w:r>
    </w:p>
    <w:p w14:paraId="71901BEC" w14:textId="77777777" w:rsidR="00905A75" w:rsidRPr="00905A75" w:rsidRDefault="00905A75" w:rsidP="00905A75">
      <w:pPr>
        <w:spacing w:after="0" w:line="240" w:lineRule="auto"/>
        <w:ind w:right="-3"/>
        <w:jc w:val="center"/>
        <w:rPr>
          <w:rFonts w:ascii="Times New Roman" w:hAnsi="Times New Roman" w:cs="Times New Roman"/>
          <w:b/>
          <w:sz w:val="24"/>
          <w:szCs w:val="24"/>
        </w:rPr>
      </w:pPr>
      <w:r w:rsidRPr="00905A75">
        <w:rPr>
          <w:rFonts w:ascii="Times New Roman" w:hAnsi="Times New Roman" w:cs="Times New Roman"/>
          <w:b/>
          <w:sz w:val="24"/>
          <w:szCs w:val="24"/>
        </w:rPr>
        <w:t>h a t á r o z a t a</w:t>
      </w:r>
    </w:p>
    <w:p w14:paraId="408C163C" w14:textId="77777777" w:rsidR="00905A75" w:rsidRPr="00905A75" w:rsidRDefault="00905A75" w:rsidP="00905A75">
      <w:pPr>
        <w:spacing w:after="0" w:line="240" w:lineRule="auto"/>
        <w:ind w:right="-3"/>
        <w:jc w:val="center"/>
        <w:rPr>
          <w:rFonts w:ascii="Times New Roman" w:hAnsi="Times New Roman" w:cs="Times New Roman"/>
          <w:b/>
          <w:sz w:val="24"/>
          <w:szCs w:val="24"/>
        </w:rPr>
      </w:pPr>
    </w:p>
    <w:p w14:paraId="32C9B071" w14:textId="77777777" w:rsidR="00905A75" w:rsidRPr="00905A75" w:rsidRDefault="00905A75" w:rsidP="00905A75">
      <w:pPr>
        <w:spacing w:after="0" w:line="240" w:lineRule="auto"/>
        <w:ind w:right="-3"/>
        <w:jc w:val="center"/>
        <w:rPr>
          <w:rFonts w:ascii="Times New Roman" w:hAnsi="Times New Roman" w:cs="Times New Roman"/>
          <w:b/>
          <w:sz w:val="24"/>
          <w:szCs w:val="24"/>
        </w:rPr>
      </w:pPr>
      <w:r w:rsidRPr="00905A75">
        <w:rPr>
          <w:rFonts w:ascii="Times New Roman" w:hAnsi="Times New Roman" w:cs="Times New Roman"/>
          <w:b/>
          <w:sz w:val="24"/>
          <w:szCs w:val="24"/>
        </w:rPr>
        <w:t xml:space="preserve">Az önkormányzat tulajdonát képező </w:t>
      </w:r>
      <w:proofErr w:type="spellStart"/>
      <w:r w:rsidRPr="00905A75">
        <w:rPr>
          <w:rFonts w:ascii="Times New Roman" w:hAnsi="Times New Roman" w:cs="Times New Roman"/>
          <w:b/>
          <w:sz w:val="24"/>
          <w:szCs w:val="24"/>
        </w:rPr>
        <w:t>Palocsai</w:t>
      </w:r>
      <w:proofErr w:type="spellEnd"/>
      <w:r w:rsidRPr="00905A75">
        <w:rPr>
          <w:rFonts w:ascii="Times New Roman" w:hAnsi="Times New Roman" w:cs="Times New Roman"/>
          <w:b/>
          <w:sz w:val="24"/>
          <w:szCs w:val="24"/>
        </w:rPr>
        <w:t xml:space="preserve"> iparterületen található </w:t>
      </w:r>
      <w:proofErr w:type="spellStart"/>
      <w:r w:rsidRPr="00905A75">
        <w:rPr>
          <w:rFonts w:ascii="Times New Roman" w:hAnsi="Times New Roman" w:cs="Times New Roman"/>
          <w:b/>
          <w:sz w:val="24"/>
          <w:szCs w:val="24"/>
        </w:rPr>
        <w:t>ibrányi</w:t>
      </w:r>
      <w:proofErr w:type="spellEnd"/>
      <w:r w:rsidRPr="00905A75">
        <w:rPr>
          <w:rFonts w:ascii="Times New Roman" w:hAnsi="Times New Roman" w:cs="Times New Roman"/>
          <w:b/>
          <w:sz w:val="24"/>
          <w:szCs w:val="24"/>
        </w:rPr>
        <w:t xml:space="preserve"> 0265/113 </w:t>
      </w:r>
      <w:proofErr w:type="spellStart"/>
      <w:r w:rsidRPr="00905A75">
        <w:rPr>
          <w:rFonts w:ascii="Times New Roman" w:hAnsi="Times New Roman" w:cs="Times New Roman"/>
          <w:b/>
          <w:sz w:val="24"/>
          <w:szCs w:val="24"/>
        </w:rPr>
        <w:t>hrsz</w:t>
      </w:r>
      <w:proofErr w:type="spellEnd"/>
      <w:r w:rsidRPr="00905A75">
        <w:rPr>
          <w:rFonts w:ascii="Times New Roman" w:hAnsi="Times New Roman" w:cs="Times New Roman"/>
          <w:b/>
          <w:sz w:val="24"/>
          <w:szCs w:val="24"/>
        </w:rPr>
        <w:t>-ú ingatlan értékesítése című napirendi ponthoz</w:t>
      </w:r>
    </w:p>
    <w:p w14:paraId="7E82AED9" w14:textId="77777777" w:rsidR="00905A75" w:rsidRPr="00905A75" w:rsidRDefault="00905A75" w:rsidP="00905A75">
      <w:pPr>
        <w:spacing w:after="0" w:line="240" w:lineRule="auto"/>
        <w:ind w:right="-3"/>
        <w:rPr>
          <w:rFonts w:ascii="Times New Roman" w:hAnsi="Times New Roman" w:cs="Times New Roman"/>
          <w:b/>
          <w:sz w:val="24"/>
          <w:szCs w:val="24"/>
        </w:rPr>
      </w:pPr>
    </w:p>
    <w:p w14:paraId="5A389E8A" w14:textId="77777777" w:rsidR="00905A75" w:rsidRPr="00905A75" w:rsidRDefault="00905A75" w:rsidP="00905A75">
      <w:pPr>
        <w:spacing w:after="0" w:line="240" w:lineRule="auto"/>
        <w:ind w:right="-3"/>
        <w:jc w:val="center"/>
        <w:rPr>
          <w:rFonts w:ascii="Times New Roman" w:hAnsi="Times New Roman" w:cs="Times New Roman"/>
          <w:sz w:val="24"/>
          <w:szCs w:val="24"/>
        </w:rPr>
      </w:pPr>
    </w:p>
    <w:p w14:paraId="4926FCF5" w14:textId="77777777" w:rsidR="00905A75" w:rsidRPr="00785976" w:rsidRDefault="00905A75" w:rsidP="00905A75">
      <w:pPr>
        <w:spacing w:after="0" w:line="240" w:lineRule="auto"/>
        <w:ind w:right="-3"/>
        <w:rPr>
          <w:rFonts w:ascii="Times New Roman" w:hAnsi="Times New Roman" w:cs="Times New Roman"/>
          <w:sz w:val="24"/>
          <w:szCs w:val="24"/>
        </w:rPr>
      </w:pPr>
      <w:proofErr w:type="gramStart"/>
      <w:r w:rsidRPr="00785976">
        <w:rPr>
          <w:rFonts w:ascii="Times New Roman" w:hAnsi="Times New Roman" w:cs="Times New Roman"/>
          <w:sz w:val="24"/>
          <w:szCs w:val="24"/>
        </w:rPr>
        <w:t>A   K</w:t>
      </w:r>
      <w:proofErr w:type="gramEnd"/>
      <w:r w:rsidRPr="00785976">
        <w:rPr>
          <w:rFonts w:ascii="Times New Roman" w:hAnsi="Times New Roman" w:cs="Times New Roman"/>
          <w:sz w:val="24"/>
          <w:szCs w:val="24"/>
        </w:rPr>
        <w:t xml:space="preserve"> É P V I S E L Ő – T E S T Ü L E T </w:t>
      </w:r>
    </w:p>
    <w:p w14:paraId="11B41218" w14:textId="77777777" w:rsidR="00905A75" w:rsidRPr="00785976" w:rsidRDefault="00905A75" w:rsidP="00905A75">
      <w:pPr>
        <w:spacing w:after="0" w:line="240" w:lineRule="auto"/>
        <w:ind w:right="-3"/>
        <w:jc w:val="center"/>
        <w:rPr>
          <w:rFonts w:ascii="Times New Roman" w:hAnsi="Times New Roman" w:cs="Times New Roman"/>
          <w:sz w:val="24"/>
          <w:szCs w:val="24"/>
        </w:rPr>
      </w:pPr>
    </w:p>
    <w:p w14:paraId="4426E7A7" w14:textId="77777777" w:rsidR="00905A75" w:rsidRPr="00785976" w:rsidRDefault="00905A75" w:rsidP="00905A75">
      <w:pPr>
        <w:pStyle w:val="lfej"/>
        <w:numPr>
          <w:ilvl w:val="0"/>
          <w:numId w:val="28"/>
        </w:numPr>
        <w:tabs>
          <w:tab w:val="clear" w:pos="4703"/>
          <w:tab w:val="clear" w:pos="9406"/>
        </w:tabs>
        <w:jc w:val="both"/>
      </w:pPr>
      <w:r w:rsidRPr="00785976">
        <w:t xml:space="preserve">az önkormányzat tulajdonát képező </w:t>
      </w:r>
      <w:proofErr w:type="spellStart"/>
      <w:r w:rsidRPr="00785976">
        <w:t>Palocsai</w:t>
      </w:r>
      <w:proofErr w:type="spellEnd"/>
      <w:r w:rsidRPr="00785976">
        <w:t xml:space="preserve"> iparterületen található </w:t>
      </w:r>
      <w:proofErr w:type="spellStart"/>
      <w:r w:rsidRPr="00785976">
        <w:t>ibrányi</w:t>
      </w:r>
      <w:proofErr w:type="spellEnd"/>
      <w:r w:rsidRPr="00785976">
        <w:t xml:space="preserve"> </w:t>
      </w:r>
      <w:r w:rsidRPr="00785976">
        <w:rPr>
          <w:b/>
        </w:rPr>
        <w:t xml:space="preserve">0265/113 </w:t>
      </w:r>
      <w:proofErr w:type="spellStart"/>
      <w:r w:rsidRPr="00785976">
        <w:rPr>
          <w:b/>
        </w:rPr>
        <w:t>hrsz</w:t>
      </w:r>
      <w:proofErr w:type="spellEnd"/>
      <w:r w:rsidRPr="00785976">
        <w:rPr>
          <w:b/>
        </w:rPr>
        <w:t>-ú</w:t>
      </w:r>
      <w:r w:rsidRPr="00785976">
        <w:t xml:space="preserve">, 7108 m2 nagyságú, 2,49 AK értékű </w:t>
      </w:r>
      <w:r w:rsidRPr="00785976">
        <w:rPr>
          <w:b/>
        </w:rPr>
        <w:t>rét</w:t>
      </w:r>
      <w:r w:rsidRPr="00785976">
        <w:t xml:space="preserve"> műveléságú ingatlan </w:t>
      </w:r>
      <w:r w:rsidRPr="00785976">
        <w:rPr>
          <w:b/>
        </w:rPr>
        <w:t>értékesítését határozza el.</w:t>
      </w:r>
    </w:p>
    <w:p w14:paraId="2391CFB4" w14:textId="77777777" w:rsidR="00905A75" w:rsidRPr="00785976" w:rsidRDefault="00905A75" w:rsidP="00905A75">
      <w:pPr>
        <w:pStyle w:val="lfej"/>
        <w:numPr>
          <w:ilvl w:val="0"/>
          <w:numId w:val="28"/>
        </w:numPr>
        <w:tabs>
          <w:tab w:val="clear" w:pos="4703"/>
          <w:tab w:val="clear" w:pos="9406"/>
        </w:tabs>
        <w:jc w:val="both"/>
      </w:pPr>
      <w:r w:rsidRPr="00785976">
        <w:t xml:space="preserve">Az ingatlan értékelésére felkéri a Demeterv Kft. (4400 Nyíregyháza, Ferenc krt. 26. 1/2.) képviseletében Demeter György ingatlan forgalmi szakértőt. </w:t>
      </w:r>
    </w:p>
    <w:p w14:paraId="2BDA04A8" w14:textId="77777777" w:rsidR="00905A75" w:rsidRPr="00785976" w:rsidRDefault="00905A75" w:rsidP="00905A75">
      <w:pPr>
        <w:pStyle w:val="lfej"/>
        <w:numPr>
          <w:ilvl w:val="0"/>
          <w:numId w:val="28"/>
        </w:numPr>
        <w:tabs>
          <w:tab w:val="clear" w:pos="4703"/>
          <w:tab w:val="clear" w:pos="9406"/>
        </w:tabs>
        <w:jc w:val="both"/>
      </w:pPr>
      <w:r w:rsidRPr="00785976">
        <w:t>Utasítja a jegyzőt, hogy az önkormányzati ingatlan  értékbecslését rendelje meg.</w:t>
      </w:r>
    </w:p>
    <w:p w14:paraId="65F179D2" w14:textId="77777777" w:rsidR="00905A75" w:rsidRPr="00785976" w:rsidRDefault="00905A75" w:rsidP="00905A75">
      <w:pPr>
        <w:pStyle w:val="lfej"/>
        <w:tabs>
          <w:tab w:val="clear" w:pos="4703"/>
          <w:tab w:val="clear" w:pos="9406"/>
        </w:tabs>
        <w:ind w:left="360"/>
        <w:jc w:val="both"/>
      </w:pPr>
      <w:r w:rsidRPr="00785976">
        <w:t xml:space="preserve">Határidő: 2020. október 15. </w:t>
      </w:r>
    </w:p>
    <w:p w14:paraId="7BDB507E" w14:textId="77777777" w:rsidR="00905A75" w:rsidRPr="00905A75" w:rsidRDefault="00905A75" w:rsidP="00905A75">
      <w:pPr>
        <w:pStyle w:val="lfej"/>
        <w:tabs>
          <w:tab w:val="clear" w:pos="4703"/>
          <w:tab w:val="clear" w:pos="9406"/>
        </w:tabs>
        <w:ind w:left="360"/>
        <w:jc w:val="both"/>
      </w:pPr>
      <w:r w:rsidRPr="00785976">
        <w:t xml:space="preserve">Felelős: </w:t>
      </w:r>
      <w:proofErr w:type="spellStart"/>
      <w:r w:rsidRPr="00785976">
        <w:t>Bakosiné</w:t>
      </w:r>
      <w:proofErr w:type="spellEnd"/>
      <w:r w:rsidRPr="00785976">
        <w:t xml:space="preserve"> Márton Mária jegyző</w:t>
      </w:r>
    </w:p>
    <w:p w14:paraId="27ABDE7F" w14:textId="77777777" w:rsidR="00905A75" w:rsidRPr="00EC2114" w:rsidRDefault="00905A75" w:rsidP="00905A75">
      <w:pPr>
        <w:pStyle w:val="lfej"/>
        <w:tabs>
          <w:tab w:val="clear" w:pos="4703"/>
          <w:tab w:val="clear" w:pos="9406"/>
        </w:tabs>
        <w:jc w:val="both"/>
      </w:pPr>
    </w:p>
    <w:p w14:paraId="07837732" w14:textId="0A433ECA" w:rsidR="00905A75" w:rsidRDefault="00905A75" w:rsidP="00905A75">
      <w:pPr>
        <w:pStyle w:val="lfej"/>
        <w:tabs>
          <w:tab w:val="clear" w:pos="4703"/>
          <w:tab w:val="clear" w:pos="9406"/>
        </w:tabs>
        <w:jc w:val="both"/>
      </w:pPr>
    </w:p>
    <w:p w14:paraId="50CC76FE" w14:textId="77777777" w:rsidR="00C46FA3" w:rsidRDefault="00C46FA3" w:rsidP="00905A75">
      <w:pPr>
        <w:pStyle w:val="lfej"/>
        <w:tabs>
          <w:tab w:val="clear" w:pos="4703"/>
          <w:tab w:val="clear" w:pos="9406"/>
        </w:tabs>
        <w:jc w:val="both"/>
      </w:pPr>
    </w:p>
    <w:p w14:paraId="59807076" w14:textId="77777777" w:rsidR="0089008A" w:rsidRPr="0089008A" w:rsidRDefault="0089008A" w:rsidP="00905A75">
      <w:pPr>
        <w:pStyle w:val="lfej"/>
        <w:tabs>
          <w:tab w:val="clear" w:pos="4703"/>
          <w:tab w:val="clear" w:pos="9406"/>
        </w:tabs>
        <w:jc w:val="both"/>
        <w:rPr>
          <w:b/>
          <w:u w:val="single"/>
        </w:rPr>
      </w:pPr>
      <w:r w:rsidRPr="0089008A">
        <w:rPr>
          <w:b/>
          <w:u w:val="single"/>
        </w:rPr>
        <w:t>E g y e b e k</w:t>
      </w:r>
    </w:p>
    <w:p w14:paraId="2F673AA8" w14:textId="77777777" w:rsidR="0089008A" w:rsidRDefault="0089008A" w:rsidP="00905A75">
      <w:pPr>
        <w:pStyle w:val="lfej"/>
        <w:tabs>
          <w:tab w:val="clear" w:pos="4703"/>
          <w:tab w:val="clear" w:pos="9406"/>
        </w:tabs>
        <w:jc w:val="both"/>
      </w:pPr>
    </w:p>
    <w:p w14:paraId="26420611" w14:textId="77777777" w:rsidR="0089008A" w:rsidRPr="0089008A" w:rsidRDefault="0089008A" w:rsidP="0089008A">
      <w:pPr>
        <w:spacing w:after="0" w:line="240" w:lineRule="auto"/>
        <w:rPr>
          <w:rFonts w:ascii="Times New Roman" w:hAnsi="Times New Roman" w:cs="Times New Roman"/>
          <w:b/>
          <w:sz w:val="24"/>
          <w:szCs w:val="24"/>
        </w:rPr>
      </w:pPr>
      <w:r w:rsidRPr="0089008A">
        <w:rPr>
          <w:rFonts w:ascii="Times New Roman" w:hAnsi="Times New Roman" w:cs="Times New Roman"/>
          <w:b/>
          <w:sz w:val="24"/>
          <w:szCs w:val="24"/>
        </w:rPr>
        <w:t xml:space="preserve">A TOP-2.1.2-15-SB1-2017-00031 „Zöld város kialakítása Ibrányban” projekt </w:t>
      </w:r>
    </w:p>
    <w:p w14:paraId="4DEF7525" w14:textId="77777777" w:rsidR="0089008A" w:rsidRPr="0089008A" w:rsidRDefault="0089008A" w:rsidP="0089008A">
      <w:pPr>
        <w:spacing w:after="0" w:line="240" w:lineRule="auto"/>
        <w:rPr>
          <w:rFonts w:ascii="Times New Roman" w:hAnsi="Times New Roman" w:cs="Times New Roman"/>
          <w:b/>
          <w:sz w:val="24"/>
          <w:szCs w:val="24"/>
        </w:rPr>
      </w:pPr>
      <w:r w:rsidRPr="0089008A">
        <w:rPr>
          <w:rFonts w:ascii="Times New Roman" w:hAnsi="Times New Roman" w:cs="Times New Roman"/>
          <w:b/>
          <w:sz w:val="24"/>
          <w:szCs w:val="24"/>
        </w:rPr>
        <w:t>műszaki tartalom módosítása</w:t>
      </w:r>
    </w:p>
    <w:p w14:paraId="766DE467" w14:textId="77777777" w:rsidR="0089008A" w:rsidRDefault="0089008A" w:rsidP="00905A75">
      <w:pPr>
        <w:pStyle w:val="lfej"/>
        <w:tabs>
          <w:tab w:val="clear" w:pos="4703"/>
          <w:tab w:val="clear" w:pos="9406"/>
        </w:tabs>
        <w:jc w:val="both"/>
      </w:pPr>
    </w:p>
    <w:p w14:paraId="70E04D0F" w14:textId="77777777" w:rsidR="0089008A" w:rsidRPr="0089008A" w:rsidRDefault="0089008A" w:rsidP="00905A75">
      <w:pPr>
        <w:pStyle w:val="lfej"/>
        <w:tabs>
          <w:tab w:val="clear" w:pos="4703"/>
          <w:tab w:val="clear" w:pos="9406"/>
        </w:tabs>
        <w:jc w:val="both"/>
        <w:rPr>
          <w:b/>
        </w:rPr>
      </w:pPr>
      <w:r w:rsidRPr="0089008A">
        <w:rPr>
          <w:b/>
          <w:u w:val="single"/>
        </w:rPr>
        <w:t>Előadó:</w:t>
      </w:r>
      <w:r w:rsidRPr="0089008A">
        <w:rPr>
          <w:b/>
        </w:rPr>
        <w:t xml:space="preserve"> Trencsényi Imre polgármester</w:t>
      </w:r>
    </w:p>
    <w:p w14:paraId="67F92C36" w14:textId="77777777" w:rsidR="0089008A" w:rsidRPr="00EC2114" w:rsidRDefault="0089008A" w:rsidP="00905A75">
      <w:pPr>
        <w:pStyle w:val="lfej"/>
        <w:tabs>
          <w:tab w:val="clear" w:pos="4703"/>
          <w:tab w:val="clear" w:pos="9406"/>
        </w:tabs>
        <w:jc w:val="both"/>
      </w:pPr>
    </w:p>
    <w:p w14:paraId="5D2205E2" w14:textId="77777777" w:rsidR="0089008A" w:rsidRPr="0089008A" w:rsidRDefault="0089008A" w:rsidP="0089008A">
      <w:pPr>
        <w:shd w:val="clear" w:color="auto" w:fill="FFFFFF"/>
        <w:spacing w:after="0" w:line="240" w:lineRule="auto"/>
        <w:jc w:val="both"/>
        <w:rPr>
          <w:rFonts w:ascii="Times New Roman" w:hAnsi="Times New Roman" w:cs="Times New Roman"/>
          <w:sz w:val="24"/>
          <w:szCs w:val="24"/>
        </w:rPr>
      </w:pPr>
      <w:r w:rsidRPr="0089008A">
        <w:rPr>
          <w:rFonts w:ascii="Times New Roman" w:hAnsi="Times New Roman" w:cs="Times New Roman"/>
          <w:sz w:val="24"/>
          <w:szCs w:val="24"/>
          <w:u w:val="single"/>
        </w:rPr>
        <w:t xml:space="preserve">Trencsényi Imre polgármester: </w:t>
      </w:r>
      <w:r w:rsidRPr="0089008A">
        <w:rPr>
          <w:rFonts w:ascii="Times New Roman" w:hAnsi="Times New Roman" w:cs="Times New Roman"/>
          <w:sz w:val="24"/>
          <w:szCs w:val="24"/>
        </w:rPr>
        <w:t>Ibrány Város Önkormányzata 2017. szeptemberében pályázatot nyújtott be a TOP-2.1.2-15-SB1 Zöld város kialakítása című felhívásra. Hiánypótlást követően 2018. októberében kaptuk meg az értesítést a támogatásáról. Támogatási szerződés megkötésére 2019. május 21-én került sor.</w:t>
      </w:r>
    </w:p>
    <w:p w14:paraId="7D488903" w14:textId="77777777" w:rsidR="0089008A" w:rsidRPr="0089008A" w:rsidRDefault="0089008A" w:rsidP="0089008A">
      <w:pPr>
        <w:shd w:val="clear" w:color="auto" w:fill="FFFFFF"/>
        <w:spacing w:after="0" w:line="240" w:lineRule="auto"/>
        <w:jc w:val="both"/>
        <w:rPr>
          <w:rFonts w:ascii="Times New Roman" w:hAnsi="Times New Roman" w:cs="Times New Roman"/>
          <w:sz w:val="24"/>
          <w:szCs w:val="24"/>
        </w:rPr>
      </w:pPr>
      <w:r w:rsidRPr="0089008A">
        <w:rPr>
          <w:rFonts w:ascii="Times New Roman" w:hAnsi="Times New Roman" w:cs="Times New Roman"/>
          <w:sz w:val="24"/>
          <w:szCs w:val="24"/>
        </w:rPr>
        <w:t>Az építőiparban az anyag és munkadíj vonatkozásában bekövetkezett áremelkedések következtében a pályázat benyújtásakor becsült beruházási költségek már nem nyújtanak fedezetet a projekt teljeskörű megvalósítására, így szükségessé válik a műszaki tartalom módosítása.</w:t>
      </w:r>
    </w:p>
    <w:p w14:paraId="62BD3717" w14:textId="77777777" w:rsidR="0089008A" w:rsidRPr="0089008A" w:rsidRDefault="0089008A" w:rsidP="0089008A">
      <w:pPr>
        <w:shd w:val="clear" w:color="auto" w:fill="FFFFFF"/>
        <w:spacing w:after="0" w:line="240" w:lineRule="auto"/>
        <w:jc w:val="both"/>
        <w:rPr>
          <w:rFonts w:ascii="Times New Roman" w:hAnsi="Times New Roman" w:cs="Times New Roman"/>
          <w:color w:val="FF0000"/>
          <w:sz w:val="24"/>
          <w:szCs w:val="24"/>
        </w:rPr>
      </w:pPr>
      <w:r w:rsidRPr="0089008A">
        <w:rPr>
          <w:rFonts w:ascii="Times New Roman" w:hAnsi="Times New Roman" w:cs="Times New Roman"/>
          <w:sz w:val="24"/>
          <w:szCs w:val="24"/>
        </w:rPr>
        <w:t>Ibrány Város Önkormányzata nem tudja biztosítani önerőként a pályázatban benyújtott teljes műszaki tartalom megvalósítása esetén felmerülő többletköltséget. A műszaki tartalom módosítása esetén a fennmaradó támogatási összeg átcsoportosításával biztosítható a fedezet a projekt megvalósítására. A beszerzési eljárás lefolytatását követően (közbeszerzési eljárás lefolyatása az építési tevékenység vonatkozásában) esetlegesen felmerülő költségnövekményhez kapcsolódó támogatási igényünket benyújtani tervezzük.</w:t>
      </w:r>
      <w:r w:rsidRPr="0089008A">
        <w:rPr>
          <w:rFonts w:ascii="Times New Roman" w:hAnsi="Times New Roman" w:cs="Times New Roman"/>
          <w:color w:val="FF0000"/>
          <w:sz w:val="24"/>
          <w:szCs w:val="24"/>
        </w:rPr>
        <w:t xml:space="preserve"> </w:t>
      </w:r>
    </w:p>
    <w:p w14:paraId="0FF76911" w14:textId="77777777" w:rsidR="0089008A" w:rsidRPr="0089008A" w:rsidRDefault="0089008A" w:rsidP="0089008A">
      <w:pPr>
        <w:shd w:val="clear" w:color="auto" w:fill="FFFFFF"/>
        <w:spacing w:after="0" w:line="240" w:lineRule="auto"/>
        <w:jc w:val="both"/>
        <w:rPr>
          <w:rFonts w:ascii="Times New Roman" w:hAnsi="Times New Roman" w:cs="Times New Roman"/>
          <w:sz w:val="24"/>
          <w:szCs w:val="24"/>
        </w:rPr>
      </w:pPr>
      <w:r w:rsidRPr="0089008A">
        <w:rPr>
          <w:rFonts w:ascii="Times New Roman" w:hAnsi="Times New Roman" w:cs="Times New Roman"/>
          <w:sz w:val="24"/>
          <w:szCs w:val="24"/>
        </w:rPr>
        <w:t xml:space="preserve">Az aktualizált tervezői költségbecslés alapján a csökkentett műszaki tartalom megvalósításhoz a jelenlegi árakon közel 306 millió forint szükséges az építési tevékenység vonatkozásában. A műszaki tartalom módosítást követően becsült, a projekt megvalósításához szükséges önerő több, mint 38 millió forint lenne, amely finanszírozása önkormányzatunk számára nem teljesíthető. </w:t>
      </w:r>
    </w:p>
    <w:p w14:paraId="21866062" w14:textId="77777777" w:rsidR="0089008A" w:rsidRPr="0089008A" w:rsidRDefault="0089008A" w:rsidP="0089008A">
      <w:pPr>
        <w:shd w:val="clear" w:color="auto" w:fill="FFFFFF"/>
        <w:spacing w:after="0" w:line="240" w:lineRule="auto"/>
        <w:jc w:val="both"/>
        <w:rPr>
          <w:rFonts w:ascii="Times New Roman" w:hAnsi="Times New Roman" w:cs="Times New Roman"/>
          <w:sz w:val="24"/>
          <w:szCs w:val="24"/>
        </w:rPr>
      </w:pPr>
      <w:r w:rsidRPr="0089008A">
        <w:rPr>
          <w:rFonts w:ascii="Times New Roman" w:hAnsi="Times New Roman" w:cs="Times New Roman"/>
          <w:sz w:val="24"/>
          <w:szCs w:val="24"/>
        </w:rPr>
        <w:t xml:space="preserve">Abban az esetben, ha az Irányító Hatóság úgy ítélné meg, hogy a műszaki tartalom módosítással a projekt nem támogatható, vagy jelentős támogatáscsökkentés mellett valósítható csak meg, - és ennek eredményeként elállnánk a projekt megvalósításától -  abban az esetben a már felmerült, a projekt előkészítéséhez és megvalósulásához szorosan kapcsolódó költségeket (tervezési költségek, stb..), 8.318.500 Ft-ot saját forrásból kellene Önkormányzatunknak finanszírozni. Ezen költségek saját forrásból való fedezése igen jelentős anyagi terhet jelentene, illetve az önkormányzati gazdálkodás ellehetetlenítéséhez vezethetne,- s nem lenne gyakorlati eredménye, megvalósuló fejlesztés sem végül. </w:t>
      </w:r>
    </w:p>
    <w:p w14:paraId="3B2C53B6" w14:textId="77777777" w:rsidR="0089008A" w:rsidRPr="0089008A" w:rsidRDefault="0089008A" w:rsidP="0089008A">
      <w:pPr>
        <w:shd w:val="clear" w:color="auto" w:fill="FFFFFF"/>
        <w:spacing w:after="0" w:line="240" w:lineRule="auto"/>
        <w:jc w:val="both"/>
        <w:rPr>
          <w:rFonts w:ascii="Times New Roman" w:hAnsi="Times New Roman" w:cs="Times New Roman"/>
          <w:sz w:val="24"/>
          <w:szCs w:val="24"/>
        </w:rPr>
      </w:pPr>
      <w:r w:rsidRPr="0089008A">
        <w:rPr>
          <w:rFonts w:ascii="Times New Roman" w:hAnsi="Times New Roman" w:cs="Times New Roman"/>
          <w:sz w:val="24"/>
          <w:szCs w:val="24"/>
        </w:rPr>
        <w:t>Saját költségvetéséből azonban  Ibrány Város Önkormányzata nem tudja kigazdálkodni a projekt eredeti, teljes műszaki tartalommal felmerülő többletköltségét, ezért a műszaki tartalom csökkentése, valamint költségnövekmény támogatása nélkül nem tudjuk megvalósítani a projektet.</w:t>
      </w:r>
    </w:p>
    <w:p w14:paraId="2E944B3A" w14:textId="77777777" w:rsidR="0089008A" w:rsidRPr="0089008A" w:rsidRDefault="0089008A" w:rsidP="0089008A">
      <w:pPr>
        <w:shd w:val="clear" w:color="auto" w:fill="FFFFFF"/>
        <w:spacing w:after="0" w:line="240" w:lineRule="auto"/>
        <w:jc w:val="both"/>
        <w:rPr>
          <w:rFonts w:ascii="Times New Roman" w:hAnsi="Times New Roman" w:cs="Times New Roman"/>
          <w:sz w:val="24"/>
          <w:szCs w:val="24"/>
        </w:rPr>
      </w:pPr>
      <w:r w:rsidRPr="0089008A">
        <w:rPr>
          <w:rFonts w:ascii="Times New Roman" w:hAnsi="Times New Roman" w:cs="Times New Roman"/>
          <w:sz w:val="24"/>
          <w:szCs w:val="24"/>
        </w:rPr>
        <w:t>A támogatási kérelemben szereplő tevékenységek áttekintését követően arra a következtetésre jutottunk, hogy a projekt csak abban az esetben megvalósítható, ha a megvalósítandó tevékenységek körét leszűkítjük:</w:t>
      </w:r>
    </w:p>
    <w:p w14:paraId="0A16CF4F" w14:textId="26BC19F8" w:rsidR="0089008A" w:rsidRDefault="0089008A" w:rsidP="0089008A">
      <w:pPr>
        <w:shd w:val="clear" w:color="auto" w:fill="FFFFFF"/>
        <w:spacing w:after="0" w:line="240" w:lineRule="auto"/>
        <w:jc w:val="both"/>
        <w:rPr>
          <w:rFonts w:ascii="Times New Roman" w:hAnsi="Times New Roman" w:cs="Times New Roman"/>
          <w:sz w:val="24"/>
          <w:szCs w:val="24"/>
        </w:rPr>
      </w:pPr>
      <w:r w:rsidRPr="0089008A">
        <w:rPr>
          <w:rFonts w:ascii="Times New Roman" w:hAnsi="Times New Roman" w:cs="Times New Roman"/>
          <w:sz w:val="24"/>
          <w:szCs w:val="24"/>
        </w:rPr>
        <w:t xml:space="preserve">A költségek csökkentése érdekében az indikátorértékek figyelembevételével a csapadékvíz tározó és körülötte </w:t>
      </w:r>
      <w:proofErr w:type="spellStart"/>
      <w:r w:rsidRPr="0089008A">
        <w:rPr>
          <w:rFonts w:ascii="Times New Roman" w:hAnsi="Times New Roman" w:cs="Times New Roman"/>
          <w:sz w:val="24"/>
          <w:szCs w:val="24"/>
        </w:rPr>
        <w:t>rekortán</w:t>
      </w:r>
      <w:proofErr w:type="spellEnd"/>
      <w:r w:rsidRPr="0089008A">
        <w:rPr>
          <w:rFonts w:ascii="Times New Roman" w:hAnsi="Times New Roman" w:cs="Times New Roman"/>
          <w:sz w:val="24"/>
          <w:szCs w:val="24"/>
        </w:rPr>
        <w:t xml:space="preserve"> borítású futópálya, valamint az extrém park megvalósításához kapcsolódó költségeket átcsoportosítjuk a nonprofit szolgáltatóház építése költségelemre. A tervezett </w:t>
      </w:r>
      <w:proofErr w:type="gramStart"/>
      <w:r w:rsidRPr="0089008A">
        <w:rPr>
          <w:rFonts w:ascii="Times New Roman" w:hAnsi="Times New Roman" w:cs="Times New Roman"/>
          <w:sz w:val="24"/>
          <w:szCs w:val="24"/>
        </w:rPr>
        <w:t>büfé bővítést</w:t>
      </w:r>
      <w:proofErr w:type="gramEnd"/>
      <w:r w:rsidRPr="0089008A">
        <w:rPr>
          <w:rFonts w:ascii="Times New Roman" w:hAnsi="Times New Roman" w:cs="Times New Roman"/>
          <w:sz w:val="24"/>
          <w:szCs w:val="24"/>
        </w:rPr>
        <w:t xml:space="preserve"> költségtakarékossági szempontok figyelembevételével a fejlesztés alapterülete tekintetében csökkentettük, de az alapterület most tervezett csökkentése esetén is a megvalósításra plusz forrást kell ide átcsoportosítanunk.</w:t>
      </w:r>
    </w:p>
    <w:p w14:paraId="193CFC9D" w14:textId="6EB9E44B" w:rsidR="00C46FA3" w:rsidRDefault="00C46FA3" w:rsidP="0089008A">
      <w:pPr>
        <w:shd w:val="clear" w:color="auto" w:fill="FFFFFF"/>
        <w:spacing w:after="0" w:line="240" w:lineRule="auto"/>
        <w:jc w:val="both"/>
        <w:rPr>
          <w:rFonts w:ascii="Times New Roman" w:hAnsi="Times New Roman" w:cs="Times New Roman"/>
          <w:sz w:val="24"/>
          <w:szCs w:val="24"/>
        </w:rPr>
      </w:pPr>
    </w:p>
    <w:p w14:paraId="6C77FECA" w14:textId="77777777" w:rsidR="00C46FA3" w:rsidRDefault="00C46FA3" w:rsidP="0089008A">
      <w:pPr>
        <w:shd w:val="clear" w:color="auto" w:fill="FFFFFF"/>
        <w:spacing w:after="0" w:line="240" w:lineRule="auto"/>
        <w:jc w:val="both"/>
        <w:rPr>
          <w:rFonts w:ascii="Times New Roman" w:hAnsi="Times New Roman" w:cs="Times New Roman"/>
          <w:sz w:val="24"/>
          <w:szCs w:val="24"/>
        </w:rPr>
      </w:pPr>
    </w:p>
    <w:p w14:paraId="1ADEC3C1" w14:textId="77777777" w:rsidR="0089008A" w:rsidRPr="0089008A" w:rsidRDefault="0089008A" w:rsidP="0089008A">
      <w:pPr>
        <w:spacing w:after="0" w:line="240" w:lineRule="auto"/>
        <w:jc w:val="both"/>
        <w:rPr>
          <w:rFonts w:ascii="Times New Roman" w:hAnsi="Times New Roman" w:cs="Times New Roman"/>
          <w:sz w:val="24"/>
          <w:szCs w:val="24"/>
        </w:rPr>
      </w:pPr>
      <w:r w:rsidRPr="0089008A">
        <w:rPr>
          <w:rFonts w:ascii="Times New Roman" w:hAnsi="Times New Roman" w:cs="Times New Roman"/>
          <w:sz w:val="24"/>
          <w:szCs w:val="24"/>
        </w:rPr>
        <w:t xml:space="preserve">A projekthez kapcsolódóan, Ibrány Város Önkormányzata a Magyar Államkincstár Szabolcs-Szatmár-Bereg Megyei Igazgatóság Állampénztári Irodához, mint Közreműködő Szervezethez a műszaki-szakmai </w:t>
      </w:r>
      <w:proofErr w:type="gramStart"/>
      <w:r w:rsidRPr="0089008A">
        <w:rPr>
          <w:rFonts w:ascii="Times New Roman" w:hAnsi="Times New Roman" w:cs="Times New Roman"/>
          <w:sz w:val="24"/>
          <w:szCs w:val="24"/>
        </w:rPr>
        <w:t>tartalom csökkentésre</w:t>
      </w:r>
      <w:proofErr w:type="gramEnd"/>
      <w:r w:rsidRPr="0089008A">
        <w:rPr>
          <w:rFonts w:ascii="Times New Roman" w:hAnsi="Times New Roman" w:cs="Times New Roman"/>
          <w:sz w:val="24"/>
          <w:szCs w:val="24"/>
        </w:rPr>
        <w:t>, valamint költségnövekmény igényre nyújtott be kérelmet.</w:t>
      </w:r>
    </w:p>
    <w:p w14:paraId="6F08777C" w14:textId="77777777" w:rsidR="0089008A" w:rsidRPr="0089008A" w:rsidRDefault="0089008A" w:rsidP="0089008A">
      <w:pPr>
        <w:shd w:val="clear" w:color="auto" w:fill="FFFFFF"/>
        <w:spacing w:after="0" w:line="240" w:lineRule="auto"/>
        <w:jc w:val="both"/>
        <w:rPr>
          <w:rFonts w:ascii="Times New Roman" w:hAnsi="Times New Roman" w:cs="Times New Roman"/>
          <w:sz w:val="24"/>
          <w:szCs w:val="24"/>
        </w:rPr>
      </w:pPr>
      <w:r w:rsidRPr="0089008A">
        <w:rPr>
          <w:rFonts w:ascii="Times New Roman" w:hAnsi="Times New Roman" w:cs="Times New Roman"/>
          <w:sz w:val="24"/>
          <w:szCs w:val="24"/>
        </w:rPr>
        <w:t xml:space="preserve">A műszaki szakmai tartalom csökkentése során felszabaduló forrás részben fedezetet nyújt a csökkentéssel nem érintett tevékenységek megvalósítására. A projekt megvalósítása során költségnövekménnyel kapcsolatos igény benyújtására is szükség lesz. </w:t>
      </w:r>
    </w:p>
    <w:p w14:paraId="32DCCEFA" w14:textId="77777777" w:rsidR="0089008A" w:rsidRPr="0089008A" w:rsidRDefault="0089008A" w:rsidP="0089008A">
      <w:pPr>
        <w:shd w:val="clear" w:color="auto" w:fill="FFFFFF"/>
        <w:spacing w:after="0" w:line="240" w:lineRule="auto"/>
        <w:jc w:val="both"/>
        <w:rPr>
          <w:rFonts w:ascii="Times New Roman" w:hAnsi="Times New Roman" w:cs="Times New Roman"/>
          <w:sz w:val="24"/>
          <w:szCs w:val="24"/>
        </w:rPr>
      </w:pPr>
      <w:r w:rsidRPr="0089008A">
        <w:rPr>
          <w:rFonts w:ascii="Times New Roman" w:hAnsi="Times New Roman" w:cs="Times New Roman"/>
          <w:sz w:val="24"/>
          <w:szCs w:val="24"/>
        </w:rPr>
        <w:t>A szükséges önerő meghatározása során az építési tevékenységhez kapcsolódó költségek az aktualizált tervezői költségbecslés alapján kerültek meghatározásra.</w:t>
      </w:r>
    </w:p>
    <w:p w14:paraId="5BFD1B45" w14:textId="77777777" w:rsidR="0089008A" w:rsidRPr="0089008A" w:rsidRDefault="0089008A" w:rsidP="002A7493">
      <w:pPr>
        <w:shd w:val="clear" w:color="auto" w:fill="FFFFFF"/>
        <w:spacing w:after="0" w:line="240" w:lineRule="auto"/>
        <w:jc w:val="both"/>
        <w:rPr>
          <w:rFonts w:ascii="Times New Roman" w:hAnsi="Times New Roman" w:cs="Times New Roman"/>
          <w:sz w:val="24"/>
          <w:szCs w:val="24"/>
        </w:rPr>
      </w:pPr>
      <w:r w:rsidRPr="0089008A">
        <w:rPr>
          <w:rFonts w:ascii="Times New Roman" w:hAnsi="Times New Roman" w:cs="Times New Roman"/>
          <w:sz w:val="24"/>
          <w:szCs w:val="24"/>
        </w:rPr>
        <w:t xml:space="preserve">A projekt megvalósításához Ibrány Város Önkormányzata - bízva a későbbiekben benyújtásra kerülő költségnövekmény igény kedvező elbírálásában – a csökkentett önerőt a projekt megvalósításához saját költségvetése terhére biztosítja. </w:t>
      </w:r>
    </w:p>
    <w:p w14:paraId="180C06BA" w14:textId="77777777" w:rsidR="0089008A" w:rsidRPr="002A7493" w:rsidRDefault="0089008A" w:rsidP="002A7493">
      <w:pPr>
        <w:shd w:val="clear" w:color="auto" w:fill="FFFFFF"/>
        <w:spacing w:after="0" w:line="240" w:lineRule="auto"/>
        <w:jc w:val="both"/>
        <w:rPr>
          <w:rFonts w:ascii="Times New Roman" w:hAnsi="Times New Roman" w:cs="Times New Roman"/>
          <w:sz w:val="24"/>
          <w:szCs w:val="24"/>
        </w:rPr>
      </w:pPr>
      <w:r w:rsidRPr="002A7493">
        <w:rPr>
          <w:rFonts w:ascii="Times New Roman" w:hAnsi="Times New Roman" w:cs="Times New Roman"/>
          <w:sz w:val="24"/>
          <w:szCs w:val="24"/>
        </w:rPr>
        <w:t>Az önerő mértékét nagyban befolyásolja a lefolytatandó közbeszerzési eljárás során az ajánlati ár nagysága. Bízunk benne, hogy a projekt jelen csökkentett műszaki tartalommal történő megvalósítását követően más forrásból az elmaradó műszaki tartalom megvalósítására a későbbiekben lehetőségünk nyílik.</w:t>
      </w:r>
    </w:p>
    <w:p w14:paraId="206ACD30" w14:textId="77777777" w:rsidR="0089008A" w:rsidRPr="002A7493" w:rsidRDefault="0089008A" w:rsidP="002A7493">
      <w:pPr>
        <w:shd w:val="clear" w:color="auto" w:fill="FFFFFF"/>
        <w:spacing w:after="0" w:line="240" w:lineRule="auto"/>
        <w:jc w:val="both"/>
        <w:rPr>
          <w:rFonts w:ascii="Times New Roman" w:hAnsi="Times New Roman" w:cs="Times New Roman"/>
          <w:sz w:val="24"/>
          <w:szCs w:val="24"/>
        </w:rPr>
      </w:pPr>
      <w:r w:rsidRPr="002A7493">
        <w:rPr>
          <w:rFonts w:ascii="Times New Roman" w:hAnsi="Times New Roman" w:cs="Times New Roman"/>
          <w:sz w:val="24"/>
          <w:szCs w:val="24"/>
        </w:rPr>
        <w:t>A Közreműködő Szervezet tájékoztatása alapján költségnövekmény igényt a már lefolytatott közbeszerzési eljárást, vagy bontási jegyzőkönyvben szereplő kivitelezési költségek alapján lehetséges benyújtani.</w:t>
      </w:r>
    </w:p>
    <w:p w14:paraId="3C4E6615" w14:textId="77777777" w:rsidR="00905A75" w:rsidRPr="002A7493" w:rsidRDefault="0089008A" w:rsidP="002A7493">
      <w:pPr>
        <w:pStyle w:val="lfej"/>
        <w:tabs>
          <w:tab w:val="clear" w:pos="4703"/>
          <w:tab w:val="clear" w:pos="9406"/>
        </w:tabs>
        <w:jc w:val="both"/>
      </w:pPr>
      <w:r w:rsidRPr="002A7493">
        <w:t xml:space="preserve">Kérem a Képviselő-testület tagjait, hogy az előterjesztéssel kapcsolatban mondják el véleményüket, tegyék fel kérdéseiket. </w:t>
      </w:r>
    </w:p>
    <w:p w14:paraId="26AEFD96" w14:textId="77777777" w:rsidR="0089008A" w:rsidRPr="002A7493" w:rsidRDefault="0089008A" w:rsidP="002A7493">
      <w:pPr>
        <w:pStyle w:val="lfej"/>
        <w:tabs>
          <w:tab w:val="clear" w:pos="4703"/>
          <w:tab w:val="clear" w:pos="9406"/>
        </w:tabs>
        <w:jc w:val="both"/>
      </w:pPr>
    </w:p>
    <w:p w14:paraId="224321AF" w14:textId="77777777" w:rsidR="0089008A" w:rsidRPr="002A7493" w:rsidRDefault="0089008A" w:rsidP="002A7493">
      <w:pPr>
        <w:pStyle w:val="lfej"/>
        <w:numPr>
          <w:ilvl w:val="0"/>
          <w:numId w:val="1"/>
        </w:numPr>
        <w:tabs>
          <w:tab w:val="clear" w:pos="4703"/>
          <w:tab w:val="clear" w:pos="9406"/>
        </w:tabs>
        <w:jc w:val="both"/>
      </w:pPr>
      <w:r w:rsidRPr="002A7493">
        <w:t>Kérdés, hozzászólás nem hangzott el.-</w:t>
      </w:r>
    </w:p>
    <w:p w14:paraId="04700747" w14:textId="77777777" w:rsidR="0089008A" w:rsidRPr="002A7493" w:rsidRDefault="0089008A" w:rsidP="002A7493">
      <w:pPr>
        <w:pStyle w:val="lfej"/>
        <w:tabs>
          <w:tab w:val="clear" w:pos="4703"/>
          <w:tab w:val="clear" w:pos="9406"/>
        </w:tabs>
        <w:jc w:val="both"/>
      </w:pPr>
    </w:p>
    <w:p w14:paraId="58D3D3F5" w14:textId="77777777" w:rsidR="0089008A" w:rsidRPr="002A7493" w:rsidRDefault="0089008A" w:rsidP="002A7493">
      <w:pPr>
        <w:spacing w:after="0" w:line="240" w:lineRule="auto"/>
        <w:rPr>
          <w:rFonts w:ascii="Times New Roman" w:hAnsi="Times New Roman" w:cs="Times New Roman"/>
          <w:sz w:val="24"/>
          <w:szCs w:val="24"/>
        </w:rPr>
      </w:pPr>
      <w:r w:rsidRPr="002A7493">
        <w:rPr>
          <w:rFonts w:ascii="Times New Roman" w:hAnsi="Times New Roman" w:cs="Times New Roman"/>
          <w:sz w:val="24"/>
          <w:szCs w:val="24"/>
          <w:u w:val="single"/>
        </w:rPr>
        <w:t>Trencsényi Imre polgármester:</w:t>
      </w:r>
      <w:r w:rsidRPr="002A7493">
        <w:rPr>
          <w:rFonts w:ascii="Times New Roman" w:hAnsi="Times New Roman" w:cs="Times New Roman"/>
          <w:sz w:val="24"/>
          <w:szCs w:val="24"/>
        </w:rPr>
        <w:t xml:space="preserve"> Javaslom a Képviselő-testületnek, hogy a </w:t>
      </w:r>
      <w:r w:rsidRPr="002A7493">
        <w:rPr>
          <w:rFonts w:ascii="Times New Roman" w:hAnsi="Times New Roman" w:cs="Times New Roman"/>
          <w:b/>
          <w:sz w:val="24"/>
          <w:szCs w:val="24"/>
        </w:rPr>
        <w:t xml:space="preserve"> </w:t>
      </w:r>
      <w:r w:rsidRPr="002A7493">
        <w:rPr>
          <w:rFonts w:ascii="Times New Roman" w:hAnsi="Times New Roman" w:cs="Times New Roman"/>
          <w:sz w:val="24"/>
          <w:szCs w:val="24"/>
        </w:rPr>
        <w:t>TOP-2.1.2-15-SB1-2017-00031 „Zöld város kialakítása Ibrányban” projekt műszaki tartalom módosításáról szóló előterjesztést a határozat-tervezet szerint fogadjuk el.</w:t>
      </w:r>
    </w:p>
    <w:p w14:paraId="51773B70" w14:textId="77777777" w:rsidR="0089008A" w:rsidRPr="002A7493" w:rsidRDefault="0089008A" w:rsidP="002A7493">
      <w:pPr>
        <w:spacing w:after="0" w:line="240" w:lineRule="auto"/>
        <w:rPr>
          <w:rFonts w:ascii="Times New Roman" w:hAnsi="Times New Roman" w:cs="Times New Roman"/>
          <w:sz w:val="24"/>
          <w:szCs w:val="24"/>
        </w:rPr>
      </w:pPr>
    </w:p>
    <w:p w14:paraId="663024EE" w14:textId="77777777" w:rsidR="0089008A" w:rsidRPr="002A7493" w:rsidRDefault="0089008A" w:rsidP="002A7493">
      <w:pPr>
        <w:spacing w:after="0" w:line="240" w:lineRule="auto"/>
        <w:jc w:val="both"/>
        <w:rPr>
          <w:rFonts w:ascii="Times New Roman" w:hAnsi="Times New Roman" w:cs="Times New Roman"/>
          <w:sz w:val="24"/>
          <w:szCs w:val="24"/>
        </w:rPr>
      </w:pPr>
      <w:r w:rsidRPr="002A7493">
        <w:rPr>
          <w:rFonts w:ascii="Times New Roman" w:hAnsi="Times New Roman" w:cs="Times New Roman"/>
          <w:sz w:val="24"/>
          <w:szCs w:val="24"/>
        </w:rPr>
        <w:t xml:space="preserve">A Képviselő-testület a javaslatot 8 igen szavazattal elfogadta, és a következő határozatot hozta: </w:t>
      </w:r>
    </w:p>
    <w:p w14:paraId="6005B838" w14:textId="77777777" w:rsidR="0089008A" w:rsidRPr="002A7493" w:rsidRDefault="0089008A" w:rsidP="002A7493">
      <w:pPr>
        <w:pStyle w:val="lfej"/>
        <w:tabs>
          <w:tab w:val="clear" w:pos="4703"/>
          <w:tab w:val="clear" w:pos="9406"/>
        </w:tabs>
        <w:jc w:val="both"/>
      </w:pPr>
    </w:p>
    <w:p w14:paraId="56791C8D" w14:textId="77777777" w:rsidR="002A7493" w:rsidRPr="002A7493" w:rsidRDefault="002A7493" w:rsidP="002A7493">
      <w:pPr>
        <w:pStyle w:val="Listaszerbekezds"/>
        <w:spacing w:after="0" w:line="240" w:lineRule="auto"/>
        <w:ind w:left="420"/>
        <w:contextualSpacing w:val="0"/>
        <w:jc w:val="center"/>
        <w:rPr>
          <w:rFonts w:ascii="Times New Roman" w:hAnsi="Times New Roman" w:cs="Times New Roman"/>
          <w:b/>
          <w:sz w:val="24"/>
          <w:szCs w:val="24"/>
        </w:rPr>
      </w:pPr>
      <w:r w:rsidRPr="002A7493">
        <w:rPr>
          <w:rFonts w:ascii="Times New Roman" w:hAnsi="Times New Roman" w:cs="Times New Roman"/>
          <w:b/>
          <w:sz w:val="24"/>
          <w:szCs w:val="24"/>
        </w:rPr>
        <w:t>A15</w:t>
      </w:r>
    </w:p>
    <w:p w14:paraId="7F492FC0" w14:textId="77777777" w:rsidR="002A7493" w:rsidRPr="002A7493" w:rsidRDefault="002A7493" w:rsidP="002A7493">
      <w:pPr>
        <w:pStyle w:val="Listaszerbekezds"/>
        <w:spacing w:after="0" w:line="240" w:lineRule="auto"/>
        <w:ind w:left="420"/>
        <w:contextualSpacing w:val="0"/>
        <w:jc w:val="center"/>
        <w:rPr>
          <w:rFonts w:ascii="Times New Roman" w:hAnsi="Times New Roman" w:cs="Times New Roman"/>
          <w:b/>
          <w:sz w:val="24"/>
          <w:szCs w:val="24"/>
        </w:rPr>
      </w:pPr>
      <w:r w:rsidRPr="002A7493">
        <w:rPr>
          <w:rFonts w:ascii="Times New Roman" w:hAnsi="Times New Roman" w:cs="Times New Roman"/>
          <w:b/>
          <w:sz w:val="24"/>
          <w:szCs w:val="24"/>
        </w:rPr>
        <w:t>IBRÁNY VÁROS ÖNKORMÁNYZAT KÉPVISELŐ-TESTÜLETÉNEK</w:t>
      </w:r>
    </w:p>
    <w:p w14:paraId="35B9D37C" w14:textId="77777777" w:rsidR="002A7493" w:rsidRPr="002A7493" w:rsidRDefault="002A7493" w:rsidP="002A7493">
      <w:pPr>
        <w:pStyle w:val="Listaszerbekezds"/>
        <w:spacing w:after="0" w:line="240" w:lineRule="auto"/>
        <w:ind w:left="420"/>
        <w:contextualSpacing w:val="0"/>
        <w:jc w:val="center"/>
        <w:rPr>
          <w:rFonts w:ascii="Times New Roman" w:hAnsi="Times New Roman" w:cs="Times New Roman"/>
          <w:b/>
          <w:sz w:val="24"/>
          <w:szCs w:val="24"/>
        </w:rPr>
      </w:pPr>
      <w:r w:rsidRPr="002A7493">
        <w:rPr>
          <w:rFonts w:ascii="Times New Roman" w:hAnsi="Times New Roman" w:cs="Times New Roman"/>
          <w:b/>
          <w:sz w:val="24"/>
          <w:szCs w:val="24"/>
        </w:rPr>
        <w:t>228/2020.(IX.28.) KT. sz.</w:t>
      </w:r>
    </w:p>
    <w:p w14:paraId="34F303E7" w14:textId="77777777" w:rsidR="002A7493" w:rsidRPr="002A7493" w:rsidRDefault="002A7493" w:rsidP="002A7493">
      <w:pPr>
        <w:pStyle w:val="Listaszerbekezds"/>
        <w:spacing w:after="0" w:line="240" w:lineRule="auto"/>
        <w:ind w:left="420"/>
        <w:contextualSpacing w:val="0"/>
        <w:jc w:val="center"/>
        <w:rPr>
          <w:rFonts w:ascii="Times New Roman" w:hAnsi="Times New Roman" w:cs="Times New Roman"/>
          <w:b/>
          <w:sz w:val="24"/>
          <w:szCs w:val="24"/>
        </w:rPr>
      </w:pPr>
      <w:r w:rsidRPr="002A7493">
        <w:rPr>
          <w:rFonts w:ascii="Times New Roman" w:hAnsi="Times New Roman" w:cs="Times New Roman"/>
          <w:b/>
          <w:sz w:val="24"/>
          <w:szCs w:val="24"/>
        </w:rPr>
        <w:t xml:space="preserve"> h a t á r o z a t a</w:t>
      </w:r>
    </w:p>
    <w:p w14:paraId="69E9962C" w14:textId="77777777" w:rsidR="002A7493" w:rsidRPr="002A7493" w:rsidRDefault="002A7493" w:rsidP="002A7493">
      <w:pPr>
        <w:pStyle w:val="Listaszerbekezds"/>
        <w:spacing w:after="0" w:line="240" w:lineRule="auto"/>
        <w:ind w:left="420"/>
        <w:contextualSpacing w:val="0"/>
        <w:jc w:val="center"/>
        <w:rPr>
          <w:rFonts w:ascii="Times New Roman" w:hAnsi="Times New Roman" w:cs="Times New Roman"/>
          <w:b/>
          <w:sz w:val="24"/>
          <w:szCs w:val="24"/>
        </w:rPr>
      </w:pPr>
    </w:p>
    <w:p w14:paraId="41330D58" w14:textId="77777777" w:rsidR="002A7493" w:rsidRPr="002A7493" w:rsidRDefault="002A7493" w:rsidP="002A7493">
      <w:pPr>
        <w:spacing w:after="0" w:line="240" w:lineRule="auto"/>
        <w:jc w:val="center"/>
        <w:rPr>
          <w:rFonts w:ascii="Times New Roman" w:hAnsi="Times New Roman" w:cs="Times New Roman"/>
          <w:b/>
          <w:sz w:val="24"/>
          <w:szCs w:val="24"/>
        </w:rPr>
      </w:pPr>
      <w:r w:rsidRPr="002A7493">
        <w:rPr>
          <w:rFonts w:ascii="Times New Roman" w:hAnsi="Times New Roman" w:cs="Times New Roman"/>
          <w:b/>
          <w:sz w:val="24"/>
          <w:szCs w:val="24"/>
        </w:rPr>
        <w:t xml:space="preserve">A TOP-2.1.2-15-SB1-2017-00031 „Zöld város kialakítása Ibrányban” projekt </w:t>
      </w:r>
    </w:p>
    <w:p w14:paraId="5E93D05E" w14:textId="77777777" w:rsidR="002A7493" w:rsidRPr="002A7493" w:rsidRDefault="002A7493" w:rsidP="002A7493">
      <w:pPr>
        <w:spacing w:after="0" w:line="240" w:lineRule="auto"/>
        <w:jc w:val="center"/>
        <w:rPr>
          <w:rFonts w:ascii="Times New Roman" w:hAnsi="Times New Roman" w:cs="Times New Roman"/>
          <w:b/>
          <w:sz w:val="24"/>
          <w:szCs w:val="24"/>
        </w:rPr>
      </w:pPr>
      <w:r w:rsidRPr="002A7493">
        <w:rPr>
          <w:rFonts w:ascii="Times New Roman" w:hAnsi="Times New Roman" w:cs="Times New Roman"/>
          <w:b/>
          <w:sz w:val="24"/>
          <w:szCs w:val="24"/>
        </w:rPr>
        <w:t>műszaki tartalom módosítása</w:t>
      </w:r>
    </w:p>
    <w:p w14:paraId="09E5329D" w14:textId="77777777" w:rsidR="002A7493" w:rsidRPr="002A7493" w:rsidRDefault="002A7493" w:rsidP="002A7493">
      <w:pPr>
        <w:pStyle w:val="Listaszerbekezds"/>
        <w:spacing w:after="0" w:line="240" w:lineRule="auto"/>
        <w:ind w:left="420"/>
        <w:contextualSpacing w:val="0"/>
        <w:jc w:val="center"/>
        <w:rPr>
          <w:rFonts w:ascii="Times New Roman" w:hAnsi="Times New Roman" w:cs="Times New Roman"/>
          <w:b/>
          <w:sz w:val="24"/>
          <w:szCs w:val="24"/>
        </w:rPr>
      </w:pPr>
    </w:p>
    <w:p w14:paraId="38D37658" w14:textId="77777777" w:rsidR="002A7493" w:rsidRPr="002A7493" w:rsidRDefault="002A7493" w:rsidP="002A7493">
      <w:pPr>
        <w:pStyle w:val="Listaszerbekezds"/>
        <w:spacing w:after="0" w:line="240" w:lineRule="auto"/>
        <w:ind w:left="0"/>
        <w:contextualSpacing w:val="0"/>
        <w:rPr>
          <w:rFonts w:ascii="Times New Roman" w:hAnsi="Times New Roman" w:cs="Times New Roman"/>
          <w:sz w:val="24"/>
          <w:szCs w:val="24"/>
        </w:rPr>
      </w:pPr>
      <w:proofErr w:type="gramStart"/>
      <w:r w:rsidRPr="002A7493">
        <w:rPr>
          <w:rFonts w:ascii="Times New Roman" w:hAnsi="Times New Roman" w:cs="Times New Roman"/>
          <w:sz w:val="24"/>
          <w:szCs w:val="24"/>
        </w:rPr>
        <w:t>A   K</w:t>
      </w:r>
      <w:proofErr w:type="gramEnd"/>
      <w:r w:rsidRPr="002A7493">
        <w:rPr>
          <w:rFonts w:ascii="Times New Roman" w:hAnsi="Times New Roman" w:cs="Times New Roman"/>
          <w:sz w:val="24"/>
          <w:szCs w:val="24"/>
        </w:rPr>
        <w:t xml:space="preserve"> É P V I S E L Ő  -  T E S T Ü L E T</w:t>
      </w:r>
    </w:p>
    <w:p w14:paraId="236FE87C" w14:textId="77777777" w:rsidR="002A7493" w:rsidRPr="002A7493" w:rsidRDefault="002A7493" w:rsidP="002A7493">
      <w:pPr>
        <w:pStyle w:val="Listaszerbekezds"/>
        <w:spacing w:after="0" w:line="240" w:lineRule="auto"/>
        <w:ind w:left="0"/>
        <w:contextualSpacing w:val="0"/>
        <w:rPr>
          <w:rFonts w:ascii="Times New Roman" w:hAnsi="Times New Roman" w:cs="Times New Roman"/>
          <w:b/>
          <w:sz w:val="24"/>
          <w:szCs w:val="24"/>
        </w:rPr>
      </w:pPr>
    </w:p>
    <w:p w14:paraId="25C01A6B" w14:textId="77777777" w:rsidR="002A7493" w:rsidRPr="002A7493" w:rsidRDefault="002A7493" w:rsidP="002A7493">
      <w:pPr>
        <w:pStyle w:val="Listaszerbekezds"/>
        <w:spacing w:after="0" w:line="240" w:lineRule="auto"/>
        <w:ind w:left="0"/>
        <w:contextualSpacing w:val="0"/>
        <w:jc w:val="both"/>
        <w:rPr>
          <w:rFonts w:ascii="Times New Roman" w:hAnsi="Times New Roman" w:cs="Times New Roman"/>
          <w:sz w:val="24"/>
          <w:szCs w:val="24"/>
        </w:rPr>
      </w:pPr>
      <w:r w:rsidRPr="002A7493">
        <w:rPr>
          <w:rFonts w:ascii="Times New Roman" w:hAnsi="Times New Roman" w:cs="Times New Roman"/>
          <w:sz w:val="24"/>
          <w:szCs w:val="24"/>
        </w:rPr>
        <w:t xml:space="preserve">A TOP-2.1.2-15-SB1-2017-00031 kódszámú „Zöld város kialakítása Ibrányban” projekthez kapcsolódóan </w:t>
      </w:r>
    </w:p>
    <w:p w14:paraId="55C24C78" w14:textId="77777777" w:rsidR="002A7493" w:rsidRPr="002A7493" w:rsidRDefault="002A7493" w:rsidP="002A7493">
      <w:pPr>
        <w:pStyle w:val="Listaszerbekezds"/>
        <w:spacing w:after="0" w:line="240" w:lineRule="auto"/>
        <w:ind w:left="420"/>
        <w:contextualSpacing w:val="0"/>
        <w:rPr>
          <w:rFonts w:ascii="Times New Roman" w:hAnsi="Times New Roman" w:cs="Times New Roman"/>
          <w:sz w:val="24"/>
          <w:szCs w:val="24"/>
        </w:rPr>
      </w:pPr>
    </w:p>
    <w:p w14:paraId="19FC6A04" w14:textId="77777777" w:rsidR="002A7493" w:rsidRPr="002A7493" w:rsidRDefault="002A7493" w:rsidP="002A7493">
      <w:pPr>
        <w:pStyle w:val="Listaszerbekezds"/>
        <w:numPr>
          <w:ilvl w:val="0"/>
          <w:numId w:val="31"/>
        </w:numPr>
        <w:spacing w:after="0" w:line="240" w:lineRule="auto"/>
        <w:contextualSpacing w:val="0"/>
        <w:jc w:val="both"/>
        <w:rPr>
          <w:rFonts w:ascii="Times New Roman" w:hAnsi="Times New Roman" w:cs="Times New Roman"/>
          <w:sz w:val="24"/>
          <w:szCs w:val="24"/>
        </w:rPr>
      </w:pPr>
      <w:r w:rsidRPr="002A7493">
        <w:rPr>
          <w:rFonts w:ascii="Times New Roman" w:hAnsi="Times New Roman" w:cs="Times New Roman"/>
          <w:sz w:val="24"/>
          <w:szCs w:val="24"/>
        </w:rPr>
        <w:t>A műszaki-szakmai tartalom módosításával kapcsolatos kérelem pozitív elbírálása esetén, a tervezői költségbecslésben szereplő összeg szerint, a hatályos támogatási összeget meghaladó többletköltséget az alábbiak szerint kívánja biztosítani:</w:t>
      </w:r>
    </w:p>
    <w:p w14:paraId="037BEDCE" w14:textId="77777777" w:rsidR="002A7493" w:rsidRPr="002A7493" w:rsidRDefault="002A7493" w:rsidP="002A7493">
      <w:pPr>
        <w:pStyle w:val="Listaszerbekezds"/>
        <w:numPr>
          <w:ilvl w:val="1"/>
          <w:numId w:val="31"/>
        </w:numPr>
        <w:spacing w:after="0" w:line="240" w:lineRule="auto"/>
        <w:contextualSpacing w:val="0"/>
        <w:jc w:val="both"/>
        <w:rPr>
          <w:rFonts w:ascii="Times New Roman" w:hAnsi="Times New Roman" w:cs="Times New Roman"/>
          <w:sz w:val="24"/>
          <w:szCs w:val="24"/>
        </w:rPr>
      </w:pPr>
      <w:r w:rsidRPr="002A7493">
        <w:rPr>
          <w:rFonts w:ascii="Times New Roman" w:hAnsi="Times New Roman" w:cs="Times New Roman"/>
          <w:sz w:val="24"/>
          <w:szCs w:val="24"/>
        </w:rPr>
        <w:t>Költségnövekmény igény formájában 30.000.000 Ft.</w:t>
      </w:r>
    </w:p>
    <w:p w14:paraId="445E9CDA" w14:textId="77777777" w:rsidR="002A7493" w:rsidRPr="002A7493" w:rsidRDefault="002A7493" w:rsidP="002A7493">
      <w:pPr>
        <w:pStyle w:val="Listaszerbekezds"/>
        <w:numPr>
          <w:ilvl w:val="1"/>
          <w:numId w:val="31"/>
        </w:numPr>
        <w:spacing w:after="0" w:line="240" w:lineRule="auto"/>
        <w:contextualSpacing w:val="0"/>
        <w:jc w:val="both"/>
        <w:rPr>
          <w:rFonts w:ascii="Times New Roman" w:hAnsi="Times New Roman" w:cs="Times New Roman"/>
          <w:sz w:val="24"/>
          <w:szCs w:val="24"/>
        </w:rPr>
      </w:pPr>
      <w:r w:rsidRPr="002A7493">
        <w:rPr>
          <w:rFonts w:ascii="Times New Roman" w:hAnsi="Times New Roman" w:cs="Times New Roman"/>
          <w:sz w:val="24"/>
          <w:szCs w:val="24"/>
        </w:rPr>
        <w:t>Önkormányzat saját költségvetése terhére, önerőként: 8.241.785 Ft.</w:t>
      </w:r>
    </w:p>
    <w:p w14:paraId="7CB426B1" w14:textId="77777777" w:rsidR="002A7493" w:rsidRPr="002A7493" w:rsidRDefault="002A7493" w:rsidP="002A7493">
      <w:pPr>
        <w:pStyle w:val="Listaszerbekezds"/>
        <w:spacing w:after="0" w:line="240" w:lineRule="auto"/>
        <w:ind w:left="420"/>
        <w:contextualSpacing w:val="0"/>
        <w:rPr>
          <w:rFonts w:ascii="Times New Roman" w:hAnsi="Times New Roman" w:cs="Times New Roman"/>
          <w:sz w:val="24"/>
          <w:szCs w:val="24"/>
        </w:rPr>
      </w:pPr>
    </w:p>
    <w:p w14:paraId="263D49CA" w14:textId="77777777" w:rsidR="002A7493" w:rsidRPr="002A7493" w:rsidRDefault="002A7493" w:rsidP="002A7493">
      <w:pPr>
        <w:pStyle w:val="Listaszerbekezds"/>
        <w:numPr>
          <w:ilvl w:val="0"/>
          <w:numId w:val="31"/>
        </w:numPr>
        <w:spacing w:after="0" w:line="240" w:lineRule="auto"/>
        <w:contextualSpacing w:val="0"/>
        <w:rPr>
          <w:rFonts w:ascii="Times New Roman" w:hAnsi="Times New Roman" w:cs="Times New Roman"/>
          <w:sz w:val="24"/>
          <w:szCs w:val="24"/>
        </w:rPr>
      </w:pPr>
      <w:r w:rsidRPr="002A7493">
        <w:rPr>
          <w:rFonts w:ascii="Times New Roman" w:hAnsi="Times New Roman" w:cs="Times New Roman"/>
          <w:sz w:val="24"/>
          <w:szCs w:val="24"/>
        </w:rPr>
        <w:t>A műszaki szakmai tartalom módosításának elfogadását követő közbeszerzési eljárás lefolytatása után költségnövekmény igény benyújtását határozza el.</w:t>
      </w:r>
    </w:p>
    <w:p w14:paraId="18449D08" w14:textId="77777777" w:rsidR="002A7493" w:rsidRPr="002A7493" w:rsidRDefault="002A7493" w:rsidP="002A7493">
      <w:pPr>
        <w:pStyle w:val="Listaszerbekezds"/>
        <w:spacing w:after="0" w:line="240" w:lineRule="auto"/>
        <w:ind w:left="420"/>
        <w:contextualSpacing w:val="0"/>
        <w:rPr>
          <w:rFonts w:ascii="Times New Roman" w:hAnsi="Times New Roman" w:cs="Times New Roman"/>
          <w:sz w:val="24"/>
          <w:szCs w:val="24"/>
        </w:rPr>
      </w:pPr>
    </w:p>
    <w:p w14:paraId="65CA52FB" w14:textId="77777777" w:rsidR="0089008A" w:rsidRPr="002A7493" w:rsidRDefault="0089008A" w:rsidP="002A7493">
      <w:pPr>
        <w:pStyle w:val="lfej"/>
        <w:tabs>
          <w:tab w:val="clear" w:pos="4703"/>
          <w:tab w:val="clear" w:pos="9406"/>
        </w:tabs>
        <w:jc w:val="both"/>
      </w:pPr>
    </w:p>
    <w:p w14:paraId="1DDE6477" w14:textId="29671642" w:rsidR="0089008A" w:rsidRDefault="0089008A" w:rsidP="002A7493">
      <w:pPr>
        <w:pStyle w:val="lfej"/>
        <w:tabs>
          <w:tab w:val="clear" w:pos="4703"/>
          <w:tab w:val="clear" w:pos="9406"/>
        </w:tabs>
        <w:jc w:val="both"/>
      </w:pPr>
    </w:p>
    <w:p w14:paraId="72CDB3CC" w14:textId="315C1737" w:rsidR="00C46FA3" w:rsidRDefault="00C46FA3" w:rsidP="002A7493">
      <w:pPr>
        <w:pStyle w:val="lfej"/>
        <w:tabs>
          <w:tab w:val="clear" w:pos="4703"/>
          <w:tab w:val="clear" w:pos="9406"/>
        </w:tabs>
        <w:jc w:val="both"/>
      </w:pPr>
    </w:p>
    <w:p w14:paraId="34F36E66" w14:textId="77777777" w:rsidR="00C46FA3" w:rsidRPr="002A7493" w:rsidRDefault="00C46FA3" w:rsidP="002A7493">
      <w:pPr>
        <w:pStyle w:val="lfej"/>
        <w:tabs>
          <w:tab w:val="clear" w:pos="4703"/>
          <w:tab w:val="clear" w:pos="9406"/>
        </w:tabs>
        <w:jc w:val="both"/>
      </w:pPr>
    </w:p>
    <w:p w14:paraId="77C0F7AD" w14:textId="77777777" w:rsidR="0089008A" w:rsidRPr="002A7493" w:rsidRDefault="0089008A" w:rsidP="002A7493">
      <w:pPr>
        <w:pStyle w:val="lfej"/>
        <w:tabs>
          <w:tab w:val="clear" w:pos="4703"/>
          <w:tab w:val="clear" w:pos="9406"/>
        </w:tabs>
        <w:jc w:val="both"/>
      </w:pPr>
    </w:p>
    <w:p w14:paraId="40EAAEDE" w14:textId="77777777" w:rsidR="00905A75" w:rsidRPr="005E7FAE" w:rsidRDefault="005E7FAE" w:rsidP="00FE12A5">
      <w:pPr>
        <w:pStyle w:val="lfej"/>
        <w:tabs>
          <w:tab w:val="clear" w:pos="4703"/>
          <w:tab w:val="clear" w:pos="9406"/>
        </w:tabs>
        <w:jc w:val="both"/>
        <w:rPr>
          <w:b/>
          <w:u w:val="single"/>
        </w:rPr>
      </w:pPr>
      <w:r w:rsidRPr="005E7FAE">
        <w:rPr>
          <w:b/>
          <w:u w:val="single"/>
        </w:rPr>
        <w:t>Közérdekű bejelentések</w:t>
      </w:r>
    </w:p>
    <w:p w14:paraId="064360C8" w14:textId="77777777" w:rsidR="00FA07E8" w:rsidRDefault="00FA07E8" w:rsidP="00FE12A5">
      <w:pPr>
        <w:spacing w:after="0" w:line="240" w:lineRule="auto"/>
        <w:jc w:val="both"/>
        <w:rPr>
          <w:rFonts w:ascii="Times New Roman" w:hAnsi="Times New Roman" w:cs="Times New Roman"/>
          <w:sz w:val="24"/>
          <w:szCs w:val="24"/>
        </w:rPr>
      </w:pPr>
    </w:p>
    <w:p w14:paraId="61E47BDF" w14:textId="77777777" w:rsidR="005E7FAE" w:rsidRDefault="005E7FAE" w:rsidP="00FE12A5">
      <w:pPr>
        <w:spacing w:after="0" w:line="240" w:lineRule="auto"/>
        <w:jc w:val="both"/>
        <w:rPr>
          <w:rFonts w:ascii="Times New Roman" w:hAnsi="Times New Roman" w:cs="Times New Roman"/>
          <w:sz w:val="24"/>
          <w:szCs w:val="24"/>
        </w:rPr>
      </w:pPr>
    </w:p>
    <w:p w14:paraId="15710217" w14:textId="77777777" w:rsidR="005E7FAE" w:rsidRDefault="005E7FAE" w:rsidP="00FE12A5">
      <w:pPr>
        <w:spacing w:after="0" w:line="240" w:lineRule="auto"/>
        <w:jc w:val="both"/>
        <w:rPr>
          <w:rFonts w:ascii="Times New Roman" w:hAnsi="Times New Roman" w:cs="Times New Roman"/>
          <w:sz w:val="24"/>
          <w:szCs w:val="24"/>
        </w:rPr>
      </w:pPr>
      <w:r w:rsidRPr="005E7FAE">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Több közérdekű bejelentésem is lenne. </w:t>
      </w:r>
    </w:p>
    <w:p w14:paraId="2B69EB4C" w14:textId="317B3977" w:rsidR="005E7FAE" w:rsidRDefault="00322FC7" w:rsidP="00FE1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most épülő Foglalkoztató </w:t>
      </w:r>
      <w:r w:rsidR="005E7FAE">
        <w:rPr>
          <w:rFonts w:ascii="Times New Roman" w:hAnsi="Times New Roman" w:cs="Times New Roman"/>
          <w:sz w:val="24"/>
          <w:szCs w:val="24"/>
        </w:rPr>
        <w:t xml:space="preserve">Háznál a térkövezés </w:t>
      </w:r>
      <w:r w:rsidR="00C35814">
        <w:rPr>
          <w:rFonts w:ascii="Times New Roman" w:hAnsi="Times New Roman" w:cs="Times New Roman"/>
          <w:sz w:val="24"/>
          <w:szCs w:val="24"/>
        </w:rPr>
        <w:t xml:space="preserve">minősége véleményem szerint erősen kifogásolható </w:t>
      </w:r>
      <w:r>
        <w:rPr>
          <w:rFonts w:ascii="Times New Roman" w:hAnsi="Times New Roman" w:cs="Times New Roman"/>
          <w:sz w:val="24"/>
          <w:szCs w:val="24"/>
        </w:rPr>
        <w:t xml:space="preserve">. Én, mint picit hozzáértő szóvá </w:t>
      </w:r>
      <w:r w:rsidR="00C35814">
        <w:rPr>
          <w:rFonts w:ascii="Times New Roman" w:hAnsi="Times New Roman" w:cs="Times New Roman"/>
          <w:sz w:val="24"/>
          <w:szCs w:val="24"/>
        </w:rPr>
        <w:t xml:space="preserve">is </w:t>
      </w:r>
      <w:r>
        <w:rPr>
          <w:rFonts w:ascii="Times New Roman" w:hAnsi="Times New Roman" w:cs="Times New Roman"/>
          <w:sz w:val="24"/>
          <w:szCs w:val="24"/>
        </w:rPr>
        <w:t>tettem</w:t>
      </w:r>
      <w:r w:rsidR="00C35814">
        <w:rPr>
          <w:rFonts w:ascii="Times New Roman" w:hAnsi="Times New Roman" w:cs="Times New Roman"/>
          <w:sz w:val="24"/>
          <w:szCs w:val="24"/>
        </w:rPr>
        <w:t xml:space="preserve"> a kivitelezőnél</w:t>
      </w:r>
      <w:r>
        <w:rPr>
          <w:rFonts w:ascii="Times New Roman" w:hAnsi="Times New Roman" w:cs="Times New Roman"/>
          <w:sz w:val="24"/>
          <w:szCs w:val="24"/>
        </w:rPr>
        <w:t xml:space="preserve">, de nem voltak hajlandóak változtatni ezen. </w:t>
      </w:r>
      <w:r w:rsidR="005E7FAE">
        <w:rPr>
          <w:rFonts w:ascii="Times New Roman" w:hAnsi="Times New Roman" w:cs="Times New Roman"/>
          <w:sz w:val="24"/>
          <w:szCs w:val="24"/>
        </w:rPr>
        <w:t>A műszaki ellenőr</w:t>
      </w:r>
      <w:r w:rsidR="00EE21E9">
        <w:rPr>
          <w:rFonts w:ascii="Times New Roman" w:hAnsi="Times New Roman" w:cs="Times New Roman"/>
          <w:sz w:val="24"/>
          <w:szCs w:val="24"/>
        </w:rPr>
        <w:t>től meg kell k</w:t>
      </w:r>
      <w:r>
        <w:rPr>
          <w:rFonts w:ascii="Times New Roman" w:hAnsi="Times New Roman" w:cs="Times New Roman"/>
          <w:sz w:val="24"/>
          <w:szCs w:val="24"/>
        </w:rPr>
        <w:t>övetelnünk,</w:t>
      </w:r>
      <w:r w:rsidR="00EE21E9">
        <w:rPr>
          <w:rFonts w:ascii="Times New Roman" w:hAnsi="Times New Roman" w:cs="Times New Roman"/>
          <w:sz w:val="24"/>
          <w:szCs w:val="24"/>
        </w:rPr>
        <w:t xml:space="preserve"> hogy </w:t>
      </w:r>
      <w:r w:rsidR="00EE7E0E">
        <w:rPr>
          <w:rFonts w:ascii="Times New Roman" w:hAnsi="Times New Roman" w:cs="Times New Roman"/>
          <w:sz w:val="24"/>
          <w:szCs w:val="24"/>
        </w:rPr>
        <w:t xml:space="preserve">még szigorúbban biztosítsa, hogy </w:t>
      </w:r>
      <w:r w:rsidR="00EE21E9">
        <w:rPr>
          <w:rFonts w:ascii="Times New Roman" w:hAnsi="Times New Roman" w:cs="Times New Roman"/>
          <w:sz w:val="24"/>
          <w:szCs w:val="24"/>
        </w:rPr>
        <w:t>a munkát szabályszerűen végezzék el</w:t>
      </w:r>
      <w:r w:rsidR="00EE7E0E">
        <w:rPr>
          <w:rFonts w:ascii="Times New Roman" w:hAnsi="Times New Roman" w:cs="Times New Roman"/>
          <w:sz w:val="24"/>
          <w:szCs w:val="24"/>
        </w:rPr>
        <w:t>!</w:t>
      </w:r>
      <w:r w:rsidR="00EE21E9">
        <w:rPr>
          <w:rFonts w:ascii="Times New Roman" w:hAnsi="Times New Roman" w:cs="Times New Roman"/>
          <w:sz w:val="24"/>
          <w:szCs w:val="24"/>
        </w:rPr>
        <w:t xml:space="preserve"> </w:t>
      </w:r>
      <w:r>
        <w:rPr>
          <w:rFonts w:ascii="Times New Roman" w:hAnsi="Times New Roman" w:cs="Times New Roman"/>
          <w:sz w:val="24"/>
          <w:szCs w:val="24"/>
        </w:rPr>
        <w:t xml:space="preserve">Alpolgármester úrral beszéltem, hogy azt ígérték, ha javítani kell, visszajönnek. Csak hogy ez nem megoldás. </w:t>
      </w:r>
    </w:p>
    <w:p w14:paraId="19748C44" w14:textId="77777777" w:rsidR="00EE21E9" w:rsidRDefault="00EE21E9" w:rsidP="00FE12A5">
      <w:pPr>
        <w:spacing w:after="0" w:line="240" w:lineRule="auto"/>
        <w:jc w:val="both"/>
        <w:rPr>
          <w:rFonts w:ascii="Times New Roman" w:hAnsi="Times New Roman" w:cs="Times New Roman"/>
          <w:sz w:val="24"/>
          <w:szCs w:val="24"/>
        </w:rPr>
      </w:pPr>
    </w:p>
    <w:p w14:paraId="2735D563" w14:textId="49D3A48A" w:rsidR="00EE21E9" w:rsidRDefault="00EE21E9" w:rsidP="00FE1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Lakossági bejelentés érkezett kábelégetéssel kapcsolatban, a Fecske utca végén. </w:t>
      </w:r>
      <w:r w:rsidR="00322FC7">
        <w:rPr>
          <w:rFonts w:ascii="Times New Roman" w:hAnsi="Times New Roman" w:cs="Times New Roman"/>
          <w:sz w:val="24"/>
          <w:szCs w:val="24"/>
        </w:rPr>
        <w:t>Azt sérelmezik a környéken lakók,  h</w:t>
      </w:r>
      <w:r w:rsidR="002A7493">
        <w:rPr>
          <w:rFonts w:ascii="Times New Roman" w:hAnsi="Times New Roman" w:cs="Times New Roman"/>
          <w:sz w:val="24"/>
          <w:szCs w:val="24"/>
        </w:rPr>
        <w:t xml:space="preserve">ogy </w:t>
      </w:r>
      <w:r w:rsidR="00EE7E0E">
        <w:rPr>
          <w:rFonts w:ascii="Times New Roman" w:hAnsi="Times New Roman" w:cs="Times New Roman"/>
          <w:sz w:val="24"/>
          <w:szCs w:val="24"/>
        </w:rPr>
        <w:t xml:space="preserve">ha ezt bejelentik, akkor </w:t>
      </w:r>
      <w:r w:rsidR="002A7493">
        <w:rPr>
          <w:rFonts w:ascii="Times New Roman" w:hAnsi="Times New Roman" w:cs="Times New Roman"/>
          <w:sz w:val="24"/>
          <w:szCs w:val="24"/>
        </w:rPr>
        <w:t xml:space="preserve">a rendőrségi autó elmegy ugyan azon az utcán, de az út végén csak meg fordul, és nem tesz semmit, hiába látszik, hogy füstölnek az utca végén. </w:t>
      </w:r>
    </w:p>
    <w:p w14:paraId="5747F1C8" w14:textId="77777777" w:rsidR="002A7493" w:rsidRDefault="002A7493" w:rsidP="00FE12A5">
      <w:pPr>
        <w:spacing w:after="0" w:line="240" w:lineRule="auto"/>
        <w:jc w:val="both"/>
        <w:rPr>
          <w:rFonts w:ascii="Times New Roman" w:hAnsi="Times New Roman" w:cs="Times New Roman"/>
          <w:sz w:val="24"/>
          <w:szCs w:val="24"/>
        </w:rPr>
      </w:pPr>
    </w:p>
    <w:p w14:paraId="7E13760C" w14:textId="77777777" w:rsidR="002A7493" w:rsidRDefault="00130477" w:rsidP="00FE1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baromfitelep és a szeméttelep között lejövő út kerítésénél tűnt fel, hogy nem egyforma az út szélessége. Az út egyik </w:t>
      </w:r>
      <w:r w:rsidR="00322FC7">
        <w:rPr>
          <w:rFonts w:ascii="Times New Roman" w:hAnsi="Times New Roman" w:cs="Times New Roman"/>
          <w:sz w:val="24"/>
          <w:szCs w:val="24"/>
        </w:rPr>
        <w:t xml:space="preserve">fele szűkebb mint a másik fele, van benne egy „Z” betű. A trafó is a kerítésen belül van, pedig az közterületen kell legyen. </w:t>
      </w:r>
    </w:p>
    <w:p w14:paraId="4BA495E2" w14:textId="77777777" w:rsidR="00130477" w:rsidRDefault="00130477" w:rsidP="00FE12A5">
      <w:pPr>
        <w:spacing w:after="0" w:line="240" w:lineRule="auto"/>
        <w:jc w:val="both"/>
        <w:rPr>
          <w:rFonts w:ascii="Times New Roman" w:hAnsi="Times New Roman" w:cs="Times New Roman"/>
          <w:sz w:val="24"/>
          <w:szCs w:val="24"/>
        </w:rPr>
      </w:pPr>
    </w:p>
    <w:p w14:paraId="0416CBC2" w14:textId="2CBA2199" w:rsidR="00130477" w:rsidRDefault="00130477" w:rsidP="00FE12A5">
      <w:pPr>
        <w:spacing w:after="0" w:line="240" w:lineRule="auto"/>
        <w:jc w:val="both"/>
        <w:rPr>
          <w:rFonts w:ascii="Times New Roman" w:hAnsi="Times New Roman" w:cs="Times New Roman"/>
          <w:sz w:val="24"/>
          <w:szCs w:val="24"/>
        </w:rPr>
      </w:pPr>
      <w:proofErr w:type="spellStart"/>
      <w:r w:rsidRPr="00130477">
        <w:rPr>
          <w:rFonts w:ascii="Times New Roman" w:hAnsi="Times New Roman" w:cs="Times New Roman"/>
          <w:sz w:val="24"/>
          <w:szCs w:val="24"/>
          <w:u w:val="single"/>
        </w:rPr>
        <w:t>Bakosiné</w:t>
      </w:r>
      <w:proofErr w:type="spellEnd"/>
      <w:r w:rsidRPr="00130477">
        <w:rPr>
          <w:rFonts w:ascii="Times New Roman" w:hAnsi="Times New Roman" w:cs="Times New Roman"/>
          <w:sz w:val="24"/>
          <w:szCs w:val="24"/>
          <w:u w:val="single"/>
        </w:rPr>
        <w:t xml:space="preserve"> Márton Mária jegyző</w:t>
      </w:r>
      <w:r>
        <w:rPr>
          <w:rFonts w:ascii="Times New Roman" w:hAnsi="Times New Roman" w:cs="Times New Roman"/>
          <w:sz w:val="24"/>
          <w:szCs w:val="24"/>
        </w:rPr>
        <w:t xml:space="preserve">: </w:t>
      </w:r>
      <w:r w:rsidR="00EE7E0E">
        <w:rPr>
          <w:rFonts w:ascii="Times New Roman" w:hAnsi="Times New Roman" w:cs="Times New Roman"/>
          <w:sz w:val="24"/>
          <w:szCs w:val="24"/>
        </w:rPr>
        <w:t>E</w:t>
      </w:r>
      <w:r w:rsidR="00322FC7">
        <w:rPr>
          <w:rFonts w:ascii="Times New Roman" w:hAnsi="Times New Roman" w:cs="Times New Roman"/>
          <w:sz w:val="24"/>
          <w:szCs w:val="24"/>
        </w:rPr>
        <w:t>z a</w:t>
      </w:r>
      <w:r w:rsidR="00EE7E0E">
        <w:rPr>
          <w:rFonts w:ascii="Times New Roman" w:hAnsi="Times New Roman" w:cs="Times New Roman"/>
          <w:sz w:val="24"/>
          <w:szCs w:val="24"/>
        </w:rPr>
        <w:t xml:space="preserve"> hátsó</w:t>
      </w:r>
      <w:r w:rsidR="00322FC7">
        <w:rPr>
          <w:rFonts w:ascii="Times New Roman" w:hAnsi="Times New Roman" w:cs="Times New Roman"/>
          <w:sz w:val="24"/>
          <w:szCs w:val="24"/>
        </w:rPr>
        <w:t xml:space="preserve"> út később lett kiszélesítve, utólag vásároltunk hozzá területeket,</w:t>
      </w:r>
      <w:r w:rsidR="00EE7E0E">
        <w:rPr>
          <w:rFonts w:ascii="Times New Roman" w:hAnsi="Times New Roman" w:cs="Times New Roman"/>
          <w:sz w:val="24"/>
          <w:szCs w:val="24"/>
        </w:rPr>
        <w:t xml:space="preserve"> de nem a teljes hosszában lett szélesebb.</w:t>
      </w:r>
      <w:r w:rsidR="00322FC7">
        <w:rPr>
          <w:rFonts w:ascii="Times New Roman" w:hAnsi="Times New Roman" w:cs="Times New Roman"/>
          <w:sz w:val="24"/>
          <w:szCs w:val="24"/>
        </w:rPr>
        <w:t xml:space="preserve"> </w:t>
      </w:r>
      <w:r w:rsidR="00EE7E0E">
        <w:rPr>
          <w:rFonts w:ascii="Times New Roman" w:hAnsi="Times New Roman" w:cs="Times New Roman"/>
          <w:sz w:val="24"/>
          <w:szCs w:val="24"/>
        </w:rPr>
        <w:t xml:space="preserve">A befektető most mérette, </w:t>
      </w:r>
      <w:proofErr w:type="spellStart"/>
      <w:r w:rsidR="00EE7E0E">
        <w:rPr>
          <w:rFonts w:ascii="Times New Roman" w:hAnsi="Times New Roman" w:cs="Times New Roman"/>
          <w:sz w:val="24"/>
          <w:szCs w:val="24"/>
        </w:rPr>
        <w:t>tűzette</w:t>
      </w:r>
      <w:proofErr w:type="spellEnd"/>
      <w:r w:rsidR="00EE7E0E">
        <w:rPr>
          <w:rFonts w:ascii="Times New Roman" w:hAnsi="Times New Roman" w:cs="Times New Roman"/>
          <w:sz w:val="24"/>
          <w:szCs w:val="24"/>
        </w:rPr>
        <w:t xml:space="preserve"> ki a területeit, úgyhogy a kerítés biztosan jó helyre került. Ez az út a valóságban ténylegesen mintegy fele hosszában jelentősen keskenyebb.</w:t>
      </w:r>
    </w:p>
    <w:p w14:paraId="79937DFB" w14:textId="77777777" w:rsidR="005E7FAE" w:rsidRDefault="005E7FAE" w:rsidP="002A7493">
      <w:pPr>
        <w:spacing w:after="0" w:line="240" w:lineRule="auto"/>
        <w:jc w:val="both"/>
        <w:rPr>
          <w:rFonts w:ascii="Times New Roman" w:hAnsi="Times New Roman" w:cs="Times New Roman"/>
          <w:sz w:val="24"/>
          <w:szCs w:val="24"/>
        </w:rPr>
      </w:pPr>
    </w:p>
    <w:p w14:paraId="2A550257" w14:textId="39A37730" w:rsidR="00130477" w:rsidRDefault="00130477" w:rsidP="002A7493">
      <w:pPr>
        <w:spacing w:after="0" w:line="240" w:lineRule="auto"/>
        <w:jc w:val="both"/>
        <w:rPr>
          <w:rFonts w:ascii="Times New Roman" w:hAnsi="Times New Roman" w:cs="Times New Roman"/>
          <w:sz w:val="24"/>
          <w:szCs w:val="24"/>
        </w:rPr>
      </w:pPr>
      <w:r w:rsidRPr="00130477">
        <w:rPr>
          <w:rFonts w:ascii="Times New Roman" w:hAnsi="Times New Roman" w:cs="Times New Roman"/>
          <w:sz w:val="24"/>
          <w:szCs w:val="24"/>
          <w:u w:val="single"/>
        </w:rPr>
        <w:t xml:space="preserve">Kovács Ferenc tanácsnok: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 Kossuth utcán, a Megállni Tilos táblához érdemes lenne a Magyar Közúttal kirakatni egy kiegészítő táblát, hogy a járdán, és a padkán is tilos a megállás, hogy </w:t>
      </w:r>
      <w:proofErr w:type="spellStart"/>
      <w:r>
        <w:rPr>
          <w:rFonts w:ascii="Times New Roman" w:hAnsi="Times New Roman" w:cs="Times New Roman"/>
          <w:sz w:val="24"/>
          <w:szCs w:val="24"/>
        </w:rPr>
        <w:t>nyomatékosítsuk</w:t>
      </w:r>
      <w:proofErr w:type="spellEnd"/>
      <w:r>
        <w:rPr>
          <w:rFonts w:ascii="Times New Roman" w:hAnsi="Times New Roman" w:cs="Times New Roman"/>
          <w:sz w:val="24"/>
          <w:szCs w:val="24"/>
        </w:rPr>
        <w:t xml:space="preserve"> a tiltást</w:t>
      </w:r>
      <w:r w:rsidR="00EE7E0E">
        <w:rPr>
          <w:rFonts w:ascii="Times New Roman" w:hAnsi="Times New Roman" w:cs="Times New Roman"/>
          <w:sz w:val="24"/>
          <w:szCs w:val="24"/>
        </w:rPr>
        <w:t>, s az ott élők teljesen leszokjanak a közúton, akár az útpadkán történő parkolástól-álljanak be a saját ingatlanaikra.</w:t>
      </w:r>
      <w:r>
        <w:rPr>
          <w:rFonts w:ascii="Times New Roman" w:hAnsi="Times New Roman" w:cs="Times New Roman"/>
          <w:sz w:val="24"/>
          <w:szCs w:val="24"/>
        </w:rPr>
        <w:t xml:space="preserve">. </w:t>
      </w:r>
    </w:p>
    <w:p w14:paraId="1A479CB3" w14:textId="77777777" w:rsidR="00130477" w:rsidRDefault="00130477" w:rsidP="002A7493">
      <w:pPr>
        <w:spacing w:after="0" w:line="240" w:lineRule="auto"/>
        <w:jc w:val="both"/>
        <w:rPr>
          <w:rFonts w:ascii="Times New Roman" w:hAnsi="Times New Roman" w:cs="Times New Roman"/>
          <w:sz w:val="24"/>
          <w:szCs w:val="24"/>
        </w:rPr>
      </w:pPr>
    </w:p>
    <w:p w14:paraId="48533161" w14:textId="77777777" w:rsidR="00130477" w:rsidRDefault="00130477" w:rsidP="002A7493">
      <w:pPr>
        <w:spacing w:after="0" w:line="240" w:lineRule="auto"/>
        <w:jc w:val="both"/>
        <w:rPr>
          <w:rFonts w:ascii="Times New Roman" w:hAnsi="Times New Roman" w:cs="Times New Roman"/>
          <w:sz w:val="24"/>
          <w:szCs w:val="24"/>
        </w:rPr>
      </w:pPr>
      <w:r w:rsidRPr="00130477">
        <w:rPr>
          <w:rFonts w:ascii="Times New Roman" w:hAnsi="Times New Roman" w:cs="Times New Roman"/>
          <w:sz w:val="24"/>
          <w:szCs w:val="24"/>
          <w:u w:val="single"/>
        </w:rPr>
        <w:t>Szűcs István Tibor Rendőrőrs parancsnok:</w:t>
      </w:r>
      <w:r w:rsidRPr="00130477">
        <w:rPr>
          <w:rFonts w:ascii="Times New Roman" w:hAnsi="Times New Roman" w:cs="Times New Roman"/>
          <w:sz w:val="24"/>
          <w:szCs w:val="24"/>
        </w:rPr>
        <w:t xml:space="preserve">  Melyik olda</w:t>
      </w:r>
      <w:r>
        <w:rPr>
          <w:rFonts w:ascii="Times New Roman" w:hAnsi="Times New Roman" w:cs="Times New Roman"/>
          <w:sz w:val="24"/>
          <w:szCs w:val="24"/>
        </w:rPr>
        <w:t xml:space="preserve">lon? </w:t>
      </w:r>
    </w:p>
    <w:p w14:paraId="3A9A327A" w14:textId="77777777" w:rsidR="00130477" w:rsidRDefault="00130477" w:rsidP="002A7493">
      <w:pPr>
        <w:spacing w:after="0" w:line="240" w:lineRule="auto"/>
        <w:jc w:val="both"/>
        <w:rPr>
          <w:rFonts w:ascii="Times New Roman" w:hAnsi="Times New Roman" w:cs="Times New Roman"/>
          <w:sz w:val="24"/>
          <w:szCs w:val="24"/>
        </w:rPr>
      </w:pPr>
    </w:p>
    <w:p w14:paraId="488F3CCD" w14:textId="21ED5DB8" w:rsidR="00130477" w:rsidRDefault="00130477" w:rsidP="002A7493">
      <w:pPr>
        <w:spacing w:after="0" w:line="240" w:lineRule="auto"/>
        <w:jc w:val="both"/>
        <w:rPr>
          <w:rFonts w:ascii="Times New Roman" w:hAnsi="Times New Roman" w:cs="Times New Roman"/>
          <w:sz w:val="24"/>
          <w:szCs w:val="24"/>
        </w:rPr>
      </w:pPr>
      <w:r w:rsidRPr="00130477">
        <w:rPr>
          <w:rFonts w:ascii="Times New Roman" w:hAnsi="Times New Roman" w:cs="Times New Roman"/>
          <w:sz w:val="24"/>
          <w:szCs w:val="24"/>
          <w:u w:val="single"/>
        </w:rPr>
        <w:t xml:space="preserve">Kovács Ferenc tanácsnok: </w:t>
      </w:r>
      <w:r>
        <w:rPr>
          <w:rFonts w:ascii="Times New Roman" w:hAnsi="Times New Roman" w:cs="Times New Roman"/>
          <w:sz w:val="24"/>
          <w:szCs w:val="24"/>
          <w:u w:val="single"/>
        </w:rPr>
        <w:t xml:space="preserve"> </w:t>
      </w:r>
      <w:r>
        <w:rPr>
          <w:rFonts w:ascii="Times New Roman" w:hAnsi="Times New Roman" w:cs="Times New Roman"/>
          <w:sz w:val="24"/>
          <w:szCs w:val="24"/>
        </w:rPr>
        <w:t>Ha Nyíregyháza fel</w:t>
      </w:r>
      <w:r w:rsidR="00EE7E0E">
        <w:rPr>
          <w:rFonts w:ascii="Times New Roman" w:hAnsi="Times New Roman" w:cs="Times New Roman"/>
          <w:sz w:val="24"/>
          <w:szCs w:val="24"/>
        </w:rPr>
        <w:t>ő</w:t>
      </w:r>
      <w:r>
        <w:rPr>
          <w:rFonts w:ascii="Times New Roman" w:hAnsi="Times New Roman" w:cs="Times New Roman"/>
          <w:sz w:val="24"/>
          <w:szCs w:val="24"/>
        </w:rPr>
        <w:t xml:space="preserve">l jövünk, akkor jobb oldalon. </w:t>
      </w:r>
    </w:p>
    <w:p w14:paraId="3A1C4D14" w14:textId="77777777" w:rsidR="00130477" w:rsidRDefault="00130477" w:rsidP="002A7493">
      <w:pPr>
        <w:spacing w:after="0" w:line="240" w:lineRule="auto"/>
        <w:jc w:val="both"/>
        <w:rPr>
          <w:rFonts w:ascii="Times New Roman" w:hAnsi="Times New Roman" w:cs="Times New Roman"/>
          <w:sz w:val="24"/>
          <w:szCs w:val="24"/>
        </w:rPr>
      </w:pPr>
    </w:p>
    <w:p w14:paraId="6AC5D27A" w14:textId="77777777" w:rsidR="00130477" w:rsidRDefault="00130477" w:rsidP="002A7493">
      <w:pPr>
        <w:spacing w:after="0" w:line="240" w:lineRule="auto"/>
        <w:jc w:val="both"/>
        <w:rPr>
          <w:rFonts w:ascii="Times New Roman" w:hAnsi="Times New Roman" w:cs="Times New Roman"/>
          <w:sz w:val="24"/>
          <w:szCs w:val="24"/>
        </w:rPr>
      </w:pPr>
      <w:r w:rsidRPr="00130477">
        <w:rPr>
          <w:rFonts w:ascii="Times New Roman" w:hAnsi="Times New Roman" w:cs="Times New Roman"/>
          <w:sz w:val="24"/>
          <w:szCs w:val="24"/>
          <w:u w:val="single"/>
        </w:rPr>
        <w:t xml:space="preserve">Szűcs István Tibor Rendőrőrs parancsnok: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Kiegészítő táblával annyit érünk el, hogy egyértelműbbé tesszük, de itt az emberek hozzáállásával van a gond. </w:t>
      </w:r>
    </w:p>
    <w:p w14:paraId="422886D6" w14:textId="77777777" w:rsidR="00130477" w:rsidRDefault="00130477" w:rsidP="002A7493">
      <w:pPr>
        <w:spacing w:after="0" w:line="240" w:lineRule="auto"/>
        <w:jc w:val="both"/>
        <w:rPr>
          <w:rFonts w:ascii="Times New Roman" w:hAnsi="Times New Roman" w:cs="Times New Roman"/>
          <w:sz w:val="24"/>
          <w:szCs w:val="24"/>
        </w:rPr>
      </w:pPr>
    </w:p>
    <w:p w14:paraId="367BCC09" w14:textId="77777777" w:rsidR="00BA1003" w:rsidRDefault="00BA1003" w:rsidP="002A7493">
      <w:pPr>
        <w:spacing w:after="0" w:line="240" w:lineRule="auto"/>
        <w:jc w:val="both"/>
        <w:rPr>
          <w:rFonts w:ascii="Times New Roman" w:hAnsi="Times New Roman" w:cs="Times New Roman"/>
          <w:sz w:val="24"/>
          <w:szCs w:val="24"/>
        </w:rPr>
      </w:pPr>
      <w:r w:rsidRPr="00BA1003">
        <w:rPr>
          <w:rFonts w:ascii="Times New Roman" w:hAnsi="Times New Roman" w:cs="Times New Roman"/>
          <w:sz w:val="24"/>
          <w:szCs w:val="24"/>
          <w:u w:val="single"/>
        </w:rPr>
        <w:t>Kovács Ferenc tanácsnok</w:t>
      </w:r>
      <w:r>
        <w:rPr>
          <w:rFonts w:ascii="Times New Roman" w:hAnsi="Times New Roman" w:cs="Times New Roman"/>
          <w:sz w:val="24"/>
          <w:szCs w:val="24"/>
        </w:rPr>
        <w:t>: Haluska András képviselő-társamnak szeretném tolmá</w:t>
      </w:r>
      <w:r w:rsidR="002A20D1">
        <w:rPr>
          <w:rFonts w:ascii="Times New Roman" w:hAnsi="Times New Roman" w:cs="Times New Roman"/>
          <w:sz w:val="24"/>
          <w:szCs w:val="24"/>
        </w:rPr>
        <w:t>csolni az óvodás szülők kérését</w:t>
      </w:r>
      <w:r>
        <w:rPr>
          <w:rFonts w:ascii="Times New Roman" w:hAnsi="Times New Roman" w:cs="Times New Roman"/>
          <w:sz w:val="24"/>
          <w:szCs w:val="24"/>
        </w:rPr>
        <w:t xml:space="preserve"> hogy lehetne-e vá</w:t>
      </w:r>
      <w:r w:rsidR="002A20D1">
        <w:rPr>
          <w:rFonts w:ascii="Times New Roman" w:hAnsi="Times New Roman" w:cs="Times New Roman"/>
          <w:sz w:val="24"/>
          <w:szCs w:val="24"/>
        </w:rPr>
        <w:t xml:space="preserve">ltozatosabb a reggeli és ebéd a </w:t>
      </w:r>
      <w:proofErr w:type="spellStart"/>
      <w:r w:rsidR="002A20D1">
        <w:rPr>
          <w:rFonts w:ascii="Times New Roman" w:hAnsi="Times New Roman" w:cs="Times New Roman"/>
          <w:sz w:val="24"/>
          <w:szCs w:val="24"/>
        </w:rPr>
        <w:t>glutén</w:t>
      </w:r>
      <w:proofErr w:type="spellEnd"/>
      <w:r w:rsidR="002A20D1">
        <w:rPr>
          <w:rFonts w:ascii="Times New Roman" w:hAnsi="Times New Roman" w:cs="Times New Roman"/>
          <w:sz w:val="24"/>
          <w:szCs w:val="24"/>
        </w:rPr>
        <w:t xml:space="preserve"> érzékeny </w:t>
      </w:r>
      <w:r>
        <w:rPr>
          <w:rFonts w:ascii="Times New Roman" w:hAnsi="Times New Roman" w:cs="Times New Roman"/>
          <w:sz w:val="24"/>
          <w:szCs w:val="24"/>
        </w:rPr>
        <w:t xml:space="preserve">gyerekeknek? </w:t>
      </w:r>
    </w:p>
    <w:p w14:paraId="464F3CD3" w14:textId="7D03FDB0" w:rsidR="00BA1003" w:rsidRDefault="00BA1003" w:rsidP="002A7493">
      <w:pPr>
        <w:spacing w:after="0" w:line="240" w:lineRule="auto"/>
        <w:jc w:val="both"/>
        <w:rPr>
          <w:rFonts w:ascii="Times New Roman" w:hAnsi="Times New Roman" w:cs="Times New Roman"/>
          <w:sz w:val="24"/>
          <w:szCs w:val="24"/>
        </w:rPr>
      </w:pPr>
    </w:p>
    <w:p w14:paraId="1D28573B" w14:textId="7AEF4B96" w:rsidR="00C46FA3" w:rsidRDefault="00C46FA3" w:rsidP="002A7493">
      <w:pPr>
        <w:spacing w:after="0" w:line="240" w:lineRule="auto"/>
        <w:jc w:val="both"/>
        <w:rPr>
          <w:rFonts w:ascii="Times New Roman" w:hAnsi="Times New Roman" w:cs="Times New Roman"/>
          <w:sz w:val="24"/>
          <w:szCs w:val="24"/>
        </w:rPr>
      </w:pPr>
    </w:p>
    <w:p w14:paraId="4933C096" w14:textId="77777777" w:rsidR="00C46FA3" w:rsidRDefault="00C46FA3" w:rsidP="002A7493">
      <w:pPr>
        <w:spacing w:after="0" w:line="240" w:lineRule="auto"/>
        <w:jc w:val="both"/>
        <w:rPr>
          <w:rFonts w:ascii="Times New Roman" w:hAnsi="Times New Roman" w:cs="Times New Roman"/>
          <w:sz w:val="24"/>
          <w:szCs w:val="24"/>
        </w:rPr>
      </w:pPr>
      <w:bookmarkStart w:id="0" w:name="_GoBack"/>
      <w:bookmarkEnd w:id="0"/>
    </w:p>
    <w:p w14:paraId="68DD5666" w14:textId="77777777" w:rsidR="00ED4BF3" w:rsidRDefault="00BA1003" w:rsidP="002A7493">
      <w:pPr>
        <w:spacing w:after="0" w:line="240" w:lineRule="auto"/>
        <w:jc w:val="both"/>
        <w:rPr>
          <w:rFonts w:ascii="Times New Roman" w:hAnsi="Times New Roman" w:cs="Times New Roman"/>
          <w:sz w:val="24"/>
          <w:szCs w:val="24"/>
        </w:rPr>
      </w:pPr>
      <w:r w:rsidRPr="00BA1003">
        <w:rPr>
          <w:rFonts w:ascii="Times New Roman" w:hAnsi="Times New Roman" w:cs="Times New Roman"/>
          <w:sz w:val="24"/>
          <w:szCs w:val="24"/>
          <w:u w:val="single"/>
        </w:rPr>
        <w:t>Kulcsár Miklós Árpád Fejedelem Általános Iskola igazgatója:</w:t>
      </w:r>
      <w:r w:rsidRPr="009A57B0">
        <w:rPr>
          <w:rFonts w:ascii="Times New Roman" w:hAnsi="Times New Roman" w:cs="Times New Roman"/>
          <w:sz w:val="24"/>
          <w:szCs w:val="24"/>
        </w:rPr>
        <w:t xml:space="preserve"> </w:t>
      </w:r>
      <w:r>
        <w:rPr>
          <w:rFonts w:ascii="Times New Roman" w:hAnsi="Times New Roman" w:cs="Times New Roman"/>
          <w:sz w:val="24"/>
          <w:szCs w:val="24"/>
        </w:rPr>
        <w:t>K</w:t>
      </w:r>
      <w:r w:rsidR="00ED4BF3">
        <w:rPr>
          <w:rFonts w:ascii="Times New Roman" w:hAnsi="Times New Roman" w:cs="Times New Roman"/>
          <w:sz w:val="24"/>
          <w:szCs w:val="24"/>
        </w:rPr>
        <w:t>érésem lenne a Sportegyesület felé</w:t>
      </w:r>
      <w:r>
        <w:rPr>
          <w:rFonts w:ascii="Times New Roman" w:hAnsi="Times New Roman" w:cs="Times New Roman"/>
          <w:sz w:val="24"/>
          <w:szCs w:val="24"/>
        </w:rPr>
        <w:t xml:space="preserve">. </w:t>
      </w:r>
      <w:r w:rsidR="00ED4BF3">
        <w:rPr>
          <w:rFonts w:ascii="Times New Roman" w:hAnsi="Times New Roman" w:cs="Times New Roman"/>
          <w:sz w:val="24"/>
          <w:szCs w:val="24"/>
        </w:rPr>
        <w:t xml:space="preserve">A köznevelési intézményeknek az EMMI rendeletek előírják, hogy az intézmények területén az osztályok között sem lehet a gyerekeknek keveredés, ez azt jelenti, hogy 16 óráig az elkülönítést nagyon szigorúan be kell tartanunk, mert ezt ellenőrzik is irányunkban. </w:t>
      </w:r>
    </w:p>
    <w:p w14:paraId="0E48688A" w14:textId="2A730126" w:rsidR="00ED4BF3" w:rsidRDefault="00ED4BF3" w:rsidP="002A7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Ugyanakkor 16 óra után a Sportegyesületekben ugyanúgy keverednek a gyerekek mint azelőtt, tehát ez a járványügyi szabályoknak ellent mond. Tudom, hogy nem tér ki külön az EMMI rendelet a sportrendezvényekre, de érdekes módon a az iskola sporttevékenység</w:t>
      </w:r>
      <w:r w:rsidR="00EE7E0E">
        <w:rPr>
          <w:rFonts w:ascii="Times New Roman" w:hAnsi="Times New Roman" w:cs="Times New Roman"/>
          <w:sz w:val="24"/>
          <w:szCs w:val="24"/>
        </w:rPr>
        <w:t>é</w:t>
      </w:r>
      <w:r>
        <w:rPr>
          <w:rFonts w:ascii="Times New Roman" w:hAnsi="Times New Roman" w:cs="Times New Roman"/>
          <w:sz w:val="24"/>
          <w:szCs w:val="24"/>
        </w:rPr>
        <w:t xml:space="preserve">re kiterjed, a délutáni sporttevékenységre </w:t>
      </w:r>
      <w:r w:rsidR="00EE7E0E">
        <w:rPr>
          <w:rFonts w:ascii="Times New Roman" w:hAnsi="Times New Roman" w:cs="Times New Roman"/>
          <w:sz w:val="24"/>
          <w:szCs w:val="24"/>
        </w:rPr>
        <w:t xml:space="preserve">nincs ilyen </w:t>
      </w:r>
      <w:r>
        <w:rPr>
          <w:rFonts w:ascii="Times New Roman" w:hAnsi="Times New Roman" w:cs="Times New Roman"/>
          <w:sz w:val="24"/>
          <w:szCs w:val="24"/>
        </w:rPr>
        <w:t>tiltás</w:t>
      </w:r>
      <w:r w:rsidR="00EE7E0E">
        <w:rPr>
          <w:rFonts w:ascii="Times New Roman" w:hAnsi="Times New Roman" w:cs="Times New Roman"/>
          <w:sz w:val="24"/>
          <w:szCs w:val="24"/>
        </w:rPr>
        <w:t>-</w:t>
      </w:r>
      <w:r>
        <w:rPr>
          <w:rFonts w:ascii="Times New Roman" w:hAnsi="Times New Roman" w:cs="Times New Roman"/>
          <w:sz w:val="24"/>
          <w:szCs w:val="24"/>
        </w:rPr>
        <w:t xml:space="preserve"> a sportegyesületek délutáni sporttevékenység</w:t>
      </w:r>
      <w:r w:rsidR="00EE7E0E">
        <w:rPr>
          <w:rFonts w:ascii="Times New Roman" w:hAnsi="Times New Roman" w:cs="Times New Roman"/>
          <w:sz w:val="24"/>
          <w:szCs w:val="24"/>
        </w:rPr>
        <w:t>e</w:t>
      </w:r>
      <w:r>
        <w:rPr>
          <w:rFonts w:ascii="Times New Roman" w:hAnsi="Times New Roman" w:cs="Times New Roman"/>
          <w:sz w:val="24"/>
          <w:szCs w:val="24"/>
        </w:rPr>
        <w:t xml:space="preserve"> esetén keveredhetnek, más települések</w:t>
      </w:r>
      <w:r w:rsidR="00EE7E0E">
        <w:rPr>
          <w:rFonts w:ascii="Times New Roman" w:hAnsi="Times New Roman" w:cs="Times New Roman"/>
          <w:sz w:val="24"/>
          <w:szCs w:val="24"/>
        </w:rPr>
        <w:t>, osztályok, évfolyamok</w:t>
      </w:r>
      <w:r>
        <w:rPr>
          <w:rFonts w:ascii="Times New Roman" w:hAnsi="Times New Roman" w:cs="Times New Roman"/>
          <w:sz w:val="24"/>
          <w:szCs w:val="24"/>
        </w:rPr>
        <w:t xml:space="preserve"> gyerekeivel együtt. </w:t>
      </w:r>
    </w:p>
    <w:p w14:paraId="0ADF35AD" w14:textId="77777777" w:rsidR="00753A11" w:rsidRDefault="00753A11" w:rsidP="002A7493">
      <w:pPr>
        <w:spacing w:after="0" w:line="240" w:lineRule="auto"/>
        <w:jc w:val="both"/>
        <w:rPr>
          <w:rFonts w:ascii="Times New Roman" w:hAnsi="Times New Roman" w:cs="Times New Roman"/>
          <w:sz w:val="24"/>
          <w:szCs w:val="24"/>
        </w:rPr>
      </w:pPr>
    </w:p>
    <w:p w14:paraId="301AE286" w14:textId="2C3C573C" w:rsidR="00753A11" w:rsidRDefault="00753A11" w:rsidP="002A7493">
      <w:pPr>
        <w:spacing w:after="0" w:line="240" w:lineRule="auto"/>
        <w:jc w:val="both"/>
        <w:rPr>
          <w:rFonts w:ascii="Times New Roman" w:hAnsi="Times New Roman" w:cs="Times New Roman"/>
          <w:sz w:val="24"/>
          <w:szCs w:val="24"/>
        </w:rPr>
      </w:pPr>
      <w:r w:rsidRPr="00753A11">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Ez nem </w:t>
      </w:r>
      <w:proofErr w:type="spellStart"/>
      <w:r>
        <w:rPr>
          <w:rFonts w:ascii="Times New Roman" w:hAnsi="Times New Roman" w:cs="Times New Roman"/>
          <w:sz w:val="24"/>
          <w:szCs w:val="24"/>
        </w:rPr>
        <w:t>ibrányi</w:t>
      </w:r>
      <w:proofErr w:type="spellEnd"/>
      <w:r>
        <w:rPr>
          <w:rFonts w:ascii="Times New Roman" w:hAnsi="Times New Roman" w:cs="Times New Roman"/>
          <w:sz w:val="24"/>
          <w:szCs w:val="24"/>
        </w:rPr>
        <w:t xml:space="preserve"> probléma, ez országos probléma. Például a Bozsik programot iskolák, </w:t>
      </w:r>
      <w:r w:rsidR="00ED4BF3">
        <w:rPr>
          <w:rFonts w:ascii="Times New Roman" w:hAnsi="Times New Roman" w:cs="Times New Roman"/>
          <w:sz w:val="24"/>
          <w:szCs w:val="24"/>
        </w:rPr>
        <w:t xml:space="preserve">óvodák bevonásával indítják be, a versenysport rendezvények még mindig nyíltan látogathatók. Az országos Bozsikprogramot még nem tiltották meg, sőt nálunk kezdeményezték az intézményi Bozsik beindítását, és még nagyobb toborzást várnak el az egyesületek felől, az intézmények – iskolák, óvodák -, bevonásával. </w:t>
      </w:r>
    </w:p>
    <w:p w14:paraId="1270FCC2" w14:textId="77777777" w:rsidR="00982385" w:rsidRDefault="00982385" w:rsidP="002A7493">
      <w:pPr>
        <w:spacing w:after="0" w:line="240" w:lineRule="auto"/>
        <w:jc w:val="both"/>
        <w:rPr>
          <w:rFonts w:ascii="Times New Roman" w:hAnsi="Times New Roman" w:cs="Times New Roman"/>
          <w:sz w:val="24"/>
          <w:szCs w:val="24"/>
        </w:rPr>
      </w:pPr>
    </w:p>
    <w:p w14:paraId="139D5C4C" w14:textId="19FDE160" w:rsidR="00982385" w:rsidRDefault="00982385" w:rsidP="002A7493">
      <w:pPr>
        <w:spacing w:after="0" w:line="240" w:lineRule="auto"/>
        <w:jc w:val="both"/>
        <w:rPr>
          <w:rFonts w:ascii="Times New Roman" w:hAnsi="Times New Roman" w:cs="Times New Roman"/>
          <w:sz w:val="24"/>
          <w:szCs w:val="24"/>
        </w:rPr>
      </w:pPr>
      <w:r w:rsidRPr="00982385">
        <w:rPr>
          <w:rFonts w:ascii="Times New Roman" w:hAnsi="Times New Roman" w:cs="Times New Roman"/>
          <w:sz w:val="24"/>
          <w:szCs w:val="24"/>
          <w:u w:val="single"/>
        </w:rPr>
        <w:t>Kulcsár Miklós Árpád Fejedelem Általános Iskola igazgatója</w:t>
      </w:r>
      <w:r>
        <w:rPr>
          <w:rFonts w:ascii="Times New Roman" w:hAnsi="Times New Roman" w:cs="Times New Roman"/>
          <w:sz w:val="24"/>
          <w:szCs w:val="24"/>
        </w:rPr>
        <w:t xml:space="preserve">: Emmi rendelet tiltja, hogy a gyerekek 16 óráig keveredjenek, Kérem, hogy fogadja el a Sportegyesület azt, hogy 16 óráig én nem engedhetem el </w:t>
      </w:r>
      <w:r w:rsidR="00187E5A">
        <w:rPr>
          <w:rFonts w:ascii="Times New Roman" w:hAnsi="Times New Roman" w:cs="Times New Roman"/>
          <w:sz w:val="24"/>
          <w:szCs w:val="24"/>
        </w:rPr>
        <w:t>a gyerekeket sportrendezvényre, kikérővel sem</w:t>
      </w:r>
      <w:r w:rsidR="00EE7E0E">
        <w:rPr>
          <w:rFonts w:ascii="Times New Roman" w:hAnsi="Times New Roman" w:cs="Times New Roman"/>
          <w:sz w:val="24"/>
          <w:szCs w:val="24"/>
        </w:rPr>
        <w:t xml:space="preserve">- az EMMI rendeletben foglaltakra </w:t>
      </w:r>
      <w:proofErr w:type="spellStart"/>
      <w:r w:rsidR="00EE7E0E">
        <w:rPr>
          <w:rFonts w:ascii="Times New Roman" w:hAnsi="Times New Roman" w:cs="Times New Roman"/>
          <w:sz w:val="24"/>
          <w:szCs w:val="24"/>
        </w:rPr>
        <w:t>tekinttetel</w:t>
      </w:r>
      <w:proofErr w:type="spellEnd"/>
      <w:r w:rsidR="00187E5A">
        <w:rPr>
          <w:rFonts w:ascii="Times New Roman" w:hAnsi="Times New Roman" w:cs="Times New Roman"/>
          <w:sz w:val="24"/>
          <w:szCs w:val="24"/>
        </w:rPr>
        <w:t xml:space="preserve">. </w:t>
      </w:r>
    </w:p>
    <w:p w14:paraId="16EA7D78" w14:textId="77777777" w:rsidR="00982385" w:rsidRDefault="00982385" w:rsidP="002A7493">
      <w:pPr>
        <w:spacing w:after="0" w:line="240" w:lineRule="auto"/>
        <w:jc w:val="both"/>
        <w:rPr>
          <w:rFonts w:ascii="Times New Roman" w:hAnsi="Times New Roman" w:cs="Times New Roman"/>
          <w:sz w:val="24"/>
          <w:szCs w:val="24"/>
        </w:rPr>
      </w:pPr>
    </w:p>
    <w:p w14:paraId="3CDC1E5D" w14:textId="77777777" w:rsidR="00982385" w:rsidRDefault="00982385" w:rsidP="002A7493">
      <w:pPr>
        <w:spacing w:after="0" w:line="240" w:lineRule="auto"/>
        <w:jc w:val="both"/>
        <w:rPr>
          <w:rFonts w:ascii="Times New Roman" w:hAnsi="Times New Roman" w:cs="Times New Roman"/>
          <w:sz w:val="24"/>
          <w:szCs w:val="24"/>
        </w:rPr>
      </w:pPr>
      <w:r w:rsidRPr="00982385">
        <w:rPr>
          <w:rFonts w:ascii="Times New Roman" w:hAnsi="Times New Roman" w:cs="Times New Roman"/>
          <w:sz w:val="24"/>
          <w:szCs w:val="24"/>
          <w:u w:val="single"/>
        </w:rPr>
        <w:t>Szabó P. Judit képviselő-testületi tag:</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 Szabolcs utcai lottózó előtt van egy nagy fa, amelynek az ágait le kellene vágni, mert szél, vihar esetén veszélyes, letörhetnek az ágak. </w:t>
      </w:r>
    </w:p>
    <w:p w14:paraId="6385B158" w14:textId="77777777" w:rsidR="00ED4BF3" w:rsidRDefault="00ED4BF3" w:rsidP="002A7493">
      <w:pPr>
        <w:spacing w:after="0" w:line="240" w:lineRule="auto"/>
        <w:jc w:val="both"/>
        <w:rPr>
          <w:rFonts w:ascii="Times New Roman" w:hAnsi="Times New Roman" w:cs="Times New Roman"/>
          <w:sz w:val="24"/>
          <w:szCs w:val="24"/>
        </w:rPr>
      </w:pPr>
    </w:p>
    <w:p w14:paraId="1AF17BD3" w14:textId="77777777" w:rsidR="00982385" w:rsidRDefault="00982385" w:rsidP="002A7493">
      <w:pPr>
        <w:spacing w:after="0" w:line="240" w:lineRule="auto"/>
        <w:jc w:val="both"/>
        <w:rPr>
          <w:rFonts w:ascii="Times New Roman" w:hAnsi="Times New Roman" w:cs="Times New Roman"/>
          <w:sz w:val="24"/>
          <w:szCs w:val="24"/>
        </w:rPr>
      </w:pPr>
      <w:r w:rsidRPr="00982385">
        <w:rPr>
          <w:rFonts w:ascii="Times New Roman" w:hAnsi="Times New Roman" w:cs="Times New Roman"/>
          <w:sz w:val="24"/>
          <w:szCs w:val="24"/>
          <w:u w:val="single"/>
        </w:rPr>
        <w:t xml:space="preserve">Kovács Ferenc tanácsnok: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 platánfák nagyon jól tűrik a vágást, minden éven vissza lehet vágni, csak a főágakat meghagyva. </w:t>
      </w:r>
    </w:p>
    <w:p w14:paraId="3D2814FC" w14:textId="77777777" w:rsidR="00982385" w:rsidRDefault="00982385" w:rsidP="002A7493">
      <w:pPr>
        <w:spacing w:after="0" w:line="240" w:lineRule="auto"/>
        <w:jc w:val="both"/>
        <w:rPr>
          <w:rFonts w:ascii="Times New Roman" w:hAnsi="Times New Roman" w:cs="Times New Roman"/>
          <w:sz w:val="24"/>
          <w:szCs w:val="24"/>
        </w:rPr>
      </w:pPr>
    </w:p>
    <w:p w14:paraId="45B9DE64" w14:textId="3F585042" w:rsidR="00982385" w:rsidRDefault="00982385" w:rsidP="002A7493">
      <w:pPr>
        <w:spacing w:after="0" w:line="240" w:lineRule="auto"/>
        <w:jc w:val="both"/>
        <w:rPr>
          <w:rFonts w:ascii="Times New Roman" w:hAnsi="Times New Roman" w:cs="Times New Roman"/>
          <w:sz w:val="24"/>
          <w:szCs w:val="24"/>
        </w:rPr>
      </w:pPr>
      <w:r w:rsidRPr="00982385">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Köszönöm a bejelentéseket. Szűcs Sándor, a Járási Hivatal vezetője kérte, hogy</w:t>
      </w:r>
      <w:r w:rsidR="00EE7E0E">
        <w:rPr>
          <w:rFonts w:ascii="Times New Roman" w:hAnsi="Times New Roman" w:cs="Times New Roman"/>
          <w:sz w:val="24"/>
          <w:szCs w:val="24"/>
        </w:rPr>
        <w:t xml:space="preserve"> szeretné</w:t>
      </w:r>
      <w:r>
        <w:rPr>
          <w:rFonts w:ascii="Times New Roman" w:hAnsi="Times New Roman" w:cs="Times New Roman"/>
          <w:sz w:val="24"/>
          <w:szCs w:val="24"/>
        </w:rPr>
        <w:t xml:space="preserve"> tájékoztat</w:t>
      </w:r>
      <w:r w:rsidR="00EE7E0E">
        <w:rPr>
          <w:rFonts w:ascii="Times New Roman" w:hAnsi="Times New Roman" w:cs="Times New Roman"/>
          <w:sz w:val="24"/>
          <w:szCs w:val="24"/>
        </w:rPr>
        <w:t>ni</w:t>
      </w:r>
      <w:r>
        <w:rPr>
          <w:rFonts w:ascii="Times New Roman" w:hAnsi="Times New Roman" w:cs="Times New Roman"/>
          <w:sz w:val="24"/>
          <w:szCs w:val="24"/>
        </w:rPr>
        <w:t xml:space="preserve"> a Képviselő-testület tagjait a járványhelyzettel kapcsolatban. </w:t>
      </w:r>
    </w:p>
    <w:p w14:paraId="069569D0" w14:textId="77777777" w:rsidR="00982385" w:rsidRDefault="00982385" w:rsidP="002A7493">
      <w:pPr>
        <w:spacing w:after="0" w:line="240" w:lineRule="auto"/>
        <w:jc w:val="both"/>
        <w:rPr>
          <w:rFonts w:ascii="Times New Roman" w:hAnsi="Times New Roman" w:cs="Times New Roman"/>
          <w:sz w:val="24"/>
          <w:szCs w:val="24"/>
        </w:rPr>
      </w:pPr>
    </w:p>
    <w:p w14:paraId="2D090EFB" w14:textId="0CF3FA93" w:rsidR="00982385" w:rsidRDefault="00982385" w:rsidP="002A7493">
      <w:pPr>
        <w:spacing w:after="0" w:line="240" w:lineRule="auto"/>
        <w:jc w:val="both"/>
        <w:rPr>
          <w:rFonts w:ascii="Times New Roman" w:hAnsi="Times New Roman" w:cs="Times New Roman"/>
          <w:sz w:val="24"/>
          <w:szCs w:val="24"/>
        </w:rPr>
      </w:pPr>
      <w:r w:rsidRPr="00982385">
        <w:rPr>
          <w:rFonts w:ascii="Times New Roman" w:hAnsi="Times New Roman" w:cs="Times New Roman"/>
          <w:sz w:val="24"/>
          <w:szCs w:val="24"/>
          <w:u w:val="single"/>
        </w:rPr>
        <w:t xml:space="preserve">Szűcs Sándor </w:t>
      </w:r>
      <w:proofErr w:type="spellStart"/>
      <w:r w:rsidRPr="00982385">
        <w:rPr>
          <w:rFonts w:ascii="Times New Roman" w:hAnsi="Times New Roman" w:cs="Times New Roman"/>
          <w:sz w:val="24"/>
          <w:szCs w:val="24"/>
          <w:u w:val="single"/>
        </w:rPr>
        <w:t>Ibrányi</w:t>
      </w:r>
      <w:proofErr w:type="spellEnd"/>
      <w:r w:rsidRPr="00982385">
        <w:rPr>
          <w:rFonts w:ascii="Times New Roman" w:hAnsi="Times New Roman" w:cs="Times New Roman"/>
          <w:sz w:val="24"/>
          <w:szCs w:val="24"/>
          <w:u w:val="single"/>
        </w:rPr>
        <w:t xml:space="preserve"> Járási Hivatal vezetője: </w:t>
      </w:r>
      <w:r>
        <w:rPr>
          <w:rFonts w:ascii="Times New Roman" w:hAnsi="Times New Roman" w:cs="Times New Roman"/>
          <w:sz w:val="24"/>
          <w:szCs w:val="24"/>
          <w:u w:val="single"/>
        </w:rPr>
        <w:t xml:space="preserve"> </w:t>
      </w:r>
      <w:r>
        <w:rPr>
          <w:rFonts w:ascii="Times New Roman" w:hAnsi="Times New Roman" w:cs="Times New Roman"/>
          <w:sz w:val="24"/>
          <w:szCs w:val="24"/>
        </w:rPr>
        <w:t>Jelen állás szerint v</w:t>
      </w:r>
      <w:r w:rsidR="00EE7E0E">
        <w:rPr>
          <w:rFonts w:ascii="Times New Roman" w:hAnsi="Times New Roman" w:cs="Times New Roman"/>
          <w:sz w:val="24"/>
          <w:szCs w:val="24"/>
        </w:rPr>
        <w:t>eszély</w:t>
      </w:r>
      <w:r>
        <w:rPr>
          <w:rFonts w:ascii="Times New Roman" w:hAnsi="Times New Roman" w:cs="Times New Roman"/>
          <w:sz w:val="24"/>
          <w:szCs w:val="24"/>
        </w:rPr>
        <w:t xml:space="preserve">helyzetet nem hirdetett ki a kormány úgy mint tavasszal, újabb intézkedések nem születtek, így a járási hivatal teljes kapacitással működik. </w:t>
      </w:r>
    </w:p>
    <w:p w14:paraId="4F90726C" w14:textId="77777777" w:rsidR="00982385" w:rsidRDefault="00982385" w:rsidP="002A7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Tavasszal hozzá szoktak az ügyfelek, hogy elektronikusan kérnek időpontot, de ahogy ez nem volt kötelező, el is szoktak tőle. Jó lenne, ha vissza térnének az elektronikus időpont kéréshez az ügyfelek, mert akkor időpontra jönnek, el lehet kerülni a sorban állást, a várakozást.  </w:t>
      </w:r>
    </w:p>
    <w:p w14:paraId="73827EC2" w14:textId="77777777" w:rsidR="00982385" w:rsidRDefault="00982385" w:rsidP="002A7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Elértünk a járvány közösségi terjedésének szakaszába. Az a tapasztalat, hogy ott lobbant be a járvány, ahol z</w:t>
      </w:r>
      <w:r w:rsidR="003209E3">
        <w:rPr>
          <w:rFonts w:ascii="Times New Roman" w:hAnsi="Times New Roman" w:cs="Times New Roman"/>
          <w:sz w:val="24"/>
          <w:szCs w:val="24"/>
        </w:rPr>
        <w:t xml:space="preserve">árt térben voltak, és </w:t>
      </w:r>
      <w:r>
        <w:rPr>
          <w:rFonts w:ascii="Times New Roman" w:hAnsi="Times New Roman" w:cs="Times New Roman"/>
          <w:sz w:val="24"/>
          <w:szCs w:val="24"/>
        </w:rPr>
        <w:t xml:space="preserve">légkondicionálót használtak. </w:t>
      </w:r>
      <w:r w:rsidR="003209E3">
        <w:rPr>
          <w:rFonts w:ascii="Times New Roman" w:hAnsi="Times New Roman" w:cs="Times New Roman"/>
          <w:sz w:val="24"/>
          <w:szCs w:val="24"/>
        </w:rPr>
        <w:t xml:space="preserve">Azokat a közösségi tereket kellene kerülni, ahol sokan tartózkodnak, és légkondit használnak. </w:t>
      </w:r>
    </w:p>
    <w:p w14:paraId="7045DD66" w14:textId="77777777" w:rsidR="003209E3" w:rsidRDefault="003209E3" w:rsidP="002A7493">
      <w:pPr>
        <w:spacing w:after="0" w:line="240" w:lineRule="auto"/>
        <w:jc w:val="both"/>
        <w:rPr>
          <w:rFonts w:ascii="Times New Roman" w:hAnsi="Times New Roman" w:cs="Times New Roman"/>
          <w:sz w:val="24"/>
          <w:szCs w:val="24"/>
        </w:rPr>
      </w:pPr>
    </w:p>
    <w:p w14:paraId="434B74E3" w14:textId="77777777" w:rsidR="003209E3" w:rsidRDefault="003209E3" w:rsidP="002A7493">
      <w:pPr>
        <w:spacing w:after="0" w:line="240" w:lineRule="auto"/>
        <w:jc w:val="both"/>
        <w:rPr>
          <w:rFonts w:ascii="Times New Roman" w:hAnsi="Times New Roman" w:cs="Times New Roman"/>
          <w:sz w:val="24"/>
          <w:szCs w:val="24"/>
        </w:rPr>
      </w:pPr>
      <w:r w:rsidRPr="003209E3">
        <w:rPr>
          <w:rFonts w:ascii="Times New Roman" w:hAnsi="Times New Roman" w:cs="Times New Roman"/>
          <w:sz w:val="24"/>
          <w:szCs w:val="24"/>
          <w:u w:val="single"/>
        </w:rPr>
        <w:t>Szabó P. Judit képviselő-testületi tag:</w:t>
      </w:r>
      <w:r w:rsidRPr="003209E3">
        <w:rPr>
          <w:rFonts w:ascii="Times New Roman" w:hAnsi="Times New Roman" w:cs="Times New Roman"/>
          <w:sz w:val="24"/>
          <w:szCs w:val="24"/>
        </w:rPr>
        <w:t xml:space="preserve">  </w:t>
      </w:r>
      <w:r>
        <w:rPr>
          <w:rFonts w:ascii="Times New Roman" w:hAnsi="Times New Roman" w:cs="Times New Roman"/>
          <w:sz w:val="24"/>
          <w:szCs w:val="24"/>
        </w:rPr>
        <w:t xml:space="preserve">A Sportcentrumban is folyamatosan használják a légkondit. Ha felerősödik a vírus, be kell zárjuk újra a Sportcentrumot. Abban kérem képviselő-társaim segítségét, hogy  ha be kell zárjuk, értessük meg az emberekkel, hogy ez az ő érdekük, mert tavasszal is volt ebből zúgolódás, mert például Nyíregyházán nyitva van, itt miért nem? </w:t>
      </w:r>
    </w:p>
    <w:p w14:paraId="40CFF26B" w14:textId="30AEB247" w:rsidR="003209E3" w:rsidRDefault="003209E3" w:rsidP="002A7493">
      <w:pPr>
        <w:spacing w:after="0" w:line="240" w:lineRule="auto"/>
        <w:jc w:val="both"/>
        <w:rPr>
          <w:rFonts w:ascii="Times New Roman" w:hAnsi="Times New Roman" w:cs="Times New Roman"/>
          <w:sz w:val="24"/>
          <w:szCs w:val="24"/>
        </w:rPr>
      </w:pPr>
    </w:p>
    <w:p w14:paraId="38FA1041" w14:textId="4E756A9A" w:rsidR="00C46FA3" w:rsidRDefault="00C46FA3" w:rsidP="002A7493">
      <w:pPr>
        <w:spacing w:after="0" w:line="240" w:lineRule="auto"/>
        <w:jc w:val="both"/>
        <w:rPr>
          <w:rFonts w:ascii="Times New Roman" w:hAnsi="Times New Roman" w:cs="Times New Roman"/>
          <w:sz w:val="24"/>
          <w:szCs w:val="24"/>
        </w:rPr>
      </w:pPr>
    </w:p>
    <w:p w14:paraId="0987854B" w14:textId="586C7E43" w:rsidR="00C46FA3" w:rsidRDefault="00C46FA3" w:rsidP="002A7493">
      <w:pPr>
        <w:spacing w:after="0" w:line="240" w:lineRule="auto"/>
        <w:jc w:val="both"/>
        <w:rPr>
          <w:rFonts w:ascii="Times New Roman" w:hAnsi="Times New Roman" w:cs="Times New Roman"/>
          <w:sz w:val="24"/>
          <w:szCs w:val="24"/>
        </w:rPr>
      </w:pPr>
    </w:p>
    <w:p w14:paraId="5534B80A" w14:textId="28318117" w:rsidR="00C46FA3" w:rsidRDefault="00C46FA3" w:rsidP="002A7493">
      <w:pPr>
        <w:spacing w:after="0" w:line="240" w:lineRule="auto"/>
        <w:jc w:val="both"/>
        <w:rPr>
          <w:rFonts w:ascii="Times New Roman" w:hAnsi="Times New Roman" w:cs="Times New Roman"/>
          <w:sz w:val="24"/>
          <w:szCs w:val="24"/>
        </w:rPr>
      </w:pPr>
    </w:p>
    <w:p w14:paraId="0E3213D8" w14:textId="06A232EB" w:rsidR="00C46FA3" w:rsidRDefault="00C46FA3" w:rsidP="002A7493">
      <w:pPr>
        <w:spacing w:after="0" w:line="240" w:lineRule="auto"/>
        <w:jc w:val="both"/>
        <w:rPr>
          <w:rFonts w:ascii="Times New Roman" w:hAnsi="Times New Roman" w:cs="Times New Roman"/>
          <w:sz w:val="24"/>
          <w:szCs w:val="24"/>
        </w:rPr>
      </w:pPr>
    </w:p>
    <w:p w14:paraId="178803FE" w14:textId="4CD5A3D1" w:rsidR="00C46FA3" w:rsidRDefault="00C46FA3" w:rsidP="002A7493">
      <w:pPr>
        <w:spacing w:after="0" w:line="240" w:lineRule="auto"/>
        <w:jc w:val="both"/>
        <w:rPr>
          <w:rFonts w:ascii="Times New Roman" w:hAnsi="Times New Roman" w:cs="Times New Roman"/>
          <w:sz w:val="24"/>
          <w:szCs w:val="24"/>
        </w:rPr>
      </w:pPr>
    </w:p>
    <w:p w14:paraId="3AFA5833" w14:textId="5DAD9F8C" w:rsidR="00C46FA3" w:rsidRDefault="00C46FA3" w:rsidP="002A7493">
      <w:pPr>
        <w:spacing w:after="0" w:line="240" w:lineRule="auto"/>
        <w:jc w:val="both"/>
        <w:rPr>
          <w:rFonts w:ascii="Times New Roman" w:hAnsi="Times New Roman" w:cs="Times New Roman"/>
          <w:sz w:val="24"/>
          <w:szCs w:val="24"/>
        </w:rPr>
      </w:pPr>
    </w:p>
    <w:p w14:paraId="68CEAABA" w14:textId="4B2B9E93" w:rsidR="00C46FA3" w:rsidRDefault="00C46FA3" w:rsidP="002A7493">
      <w:pPr>
        <w:spacing w:after="0" w:line="240" w:lineRule="auto"/>
        <w:jc w:val="both"/>
        <w:rPr>
          <w:rFonts w:ascii="Times New Roman" w:hAnsi="Times New Roman" w:cs="Times New Roman"/>
          <w:sz w:val="24"/>
          <w:szCs w:val="24"/>
        </w:rPr>
      </w:pPr>
    </w:p>
    <w:p w14:paraId="636F4118" w14:textId="77777777" w:rsidR="00C46FA3" w:rsidRDefault="00C46FA3" w:rsidP="002A7493">
      <w:pPr>
        <w:spacing w:after="0" w:line="240" w:lineRule="auto"/>
        <w:jc w:val="both"/>
        <w:rPr>
          <w:rFonts w:ascii="Times New Roman" w:hAnsi="Times New Roman" w:cs="Times New Roman"/>
          <w:sz w:val="24"/>
          <w:szCs w:val="24"/>
        </w:rPr>
      </w:pPr>
    </w:p>
    <w:p w14:paraId="0493D76E" w14:textId="77777777" w:rsidR="003209E3" w:rsidRDefault="003209E3" w:rsidP="002A7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Mivel más észrevétel, hozzászólás nem érkezett, Polgármester Úr megköszönte a Képviselő-testület munkáját, és az ülést bezárta.</w:t>
      </w:r>
    </w:p>
    <w:p w14:paraId="36BC414C" w14:textId="77777777" w:rsidR="003209E3" w:rsidRDefault="003209E3" w:rsidP="002A7493">
      <w:pPr>
        <w:spacing w:after="0" w:line="240" w:lineRule="auto"/>
        <w:jc w:val="both"/>
        <w:rPr>
          <w:rFonts w:ascii="Times New Roman" w:hAnsi="Times New Roman" w:cs="Times New Roman"/>
          <w:sz w:val="24"/>
          <w:szCs w:val="24"/>
        </w:rPr>
      </w:pPr>
    </w:p>
    <w:p w14:paraId="6F21CC22" w14:textId="77777777" w:rsidR="003209E3" w:rsidRDefault="003209E3" w:rsidP="002A7493">
      <w:pPr>
        <w:spacing w:after="0" w:line="240" w:lineRule="auto"/>
        <w:jc w:val="both"/>
        <w:rPr>
          <w:rFonts w:ascii="Times New Roman" w:hAnsi="Times New Roman" w:cs="Times New Roman"/>
          <w:sz w:val="24"/>
          <w:szCs w:val="24"/>
        </w:rPr>
      </w:pPr>
    </w:p>
    <w:p w14:paraId="7EA13826" w14:textId="77777777" w:rsidR="003209E3" w:rsidRDefault="003209E3" w:rsidP="002A7493">
      <w:pPr>
        <w:spacing w:after="0" w:line="240" w:lineRule="auto"/>
        <w:jc w:val="both"/>
        <w:rPr>
          <w:rFonts w:ascii="Times New Roman" w:hAnsi="Times New Roman" w:cs="Times New Roman"/>
          <w:sz w:val="24"/>
          <w:szCs w:val="24"/>
        </w:rPr>
      </w:pPr>
    </w:p>
    <w:p w14:paraId="09F3F721" w14:textId="77777777" w:rsidR="003209E3" w:rsidRPr="003209E3" w:rsidRDefault="003209E3" w:rsidP="003209E3">
      <w:pPr>
        <w:spacing w:after="0" w:line="240" w:lineRule="auto"/>
        <w:jc w:val="center"/>
        <w:rPr>
          <w:rFonts w:ascii="Times New Roman" w:hAnsi="Times New Roman" w:cs="Times New Roman"/>
          <w:b/>
          <w:sz w:val="24"/>
          <w:szCs w:val="24"/>
        </w:rPr>
      </w:pPr>
      <w:r w:rsidRPr="003209E3">
        <w:rPr>
          <w:rFonts w:ascii="Times New Roman" w:hAnsi="Times New Roman" w:cs="Times New Roman"/>
          <w:b/>
          <w:sz w:val="24"/>
          <w:szCs w:val="24"/>
        </w:rPr>
        <w:t>K.m.f.</w:t>
      </w:r>
    </w:p>
    <w:p w14:paraId="6F5C6110" w14:textId="77777777" w:rsidR="003209E3" w:rsidRDefault="003209E3" w:rsidP="002A7493">
      <w:pPr>
        <w:spacing w:after="0" w:line="240" w:lineRule="auto"/>
        <w:jc w:val="both"/>
        <w:rPr>
          <w:rFonts w:ascii="Times New Roman" w:hAnsi="Times New Roman" w:cs="Times New Roman"/>
          <w:sz w:val="24"/>
          <w:szCs w:val="24"/>
        </w:rPr>
      </w:pPr>
    </w:p>
    <w:p w14:paraId="460485DE" w14:textId="77777777" w:rsidR="003209E3" w:rsidRDefault="003209E3" w:rsidP="002A7493">
      <w:pPr>
        <w:spacing w:after="0" w:line="240" w:lineRule="auto"/>
        <w:jc w:val="both"/>
        <w:rPr>
          <w:rFonts w:ascii="Times New Roman" w:hAnsi="Times New Roman" w:cs="Times New Roman"/>
          <w:sz w:val="24"/>
          <w:szCs w:val="24"/>
        </w:rPr>
      </w:pPr>
    </w:p>
    <w:p w14:paraId="36907495" w14:textId="77777777" w:rsidR="003209E3" w:rsidRDefault="003209E3" w:rsidP="002A7493">
      <w:pPr>
        <w:spacing w:after="0" w:line="240" w:lineRule="auto"/>
        <w:jc w:val="both"/>
        <w:rPr>
          <w:rFonts w:ascii="Times New Roman" w:hAnsi="Times New Roman" w:cs="Times New Roman"/>
          <w:sz w:val="24"/>
          <w:szCs w:val="24"/>
        </w:rPr>
      </w:pPr>
    </w:p>
    <w:p w14:paraId="5ED55749" w14:textId="77777777" w:rsidR="003209E3" w:rsidRDefault="003209E3" w:rsidP="002A7493">
      <w:pPr>
        <w:spacing w:after="0" w:line="240" w:lineRule="auto"/>
        <w:jc w:val="both"/>
        <w:rPr>
          <w:rFonts w:ascii="Times New Roman" w:hAnsi="Times New Roman" w:cs="Times New Roman"/>
          <w:sz w:val="24"/>
          <w:szCs w:val="24"/>
        </w:rPr>
      </w:pPr>
    </w:p>
    <w:p w14:paraId="39827F96" w14:textId="77777777" w:rsidR="003209E3" w:rsidRPr="003209E3" w:rsidRDefault="003209E3" w:rsidP="002A7493">
      <w:pPr>
        <w:spacing w:after="0" w:line="240" w:lineRule="auto"/>
        <w:jc w:val="both"/>
        <w:rPr>
          <w:rFonts w:ascii="Times New Roman" w:hAnsi="Times New Roman" w:cs="Times New Roman"/>
          <w:b/>
          <w:sz w:val="24"/>
          <w:szCs w:val="24"/>
        </w:rPr>
      </w:pPr>
    </w:p>
    <w:p w14:paraId="5E655ED4" w14:textId="77777777" w:rsidR="003209E3" w:rsidRPr="003209E3" w:rsidRDefault="003209E3" w:rsidP="002A7493">
      <w:pPr>
        <w:spacing w:after="0" w:line="240" w:lineRule="auto"/>
        <w:jc w:val="both"/>
        <w:rPr>
          <w:rFonts w:ascii="Times New Roman" w:hAnsi="Times New Roman" w:cs="Times New Roman"/>
          <w:b/>
          <w:sz w:val="24"/>
          <w:szCs w:val="24"/>
        </w:rPr>
      </w:pPr>
    </w:p>
    <w:p w14:paraId="71F3D3D6" w14:textId="77777777" w:rsidR="003209E3" w:rsidRDefault="003209E3" w:rsidP="003209E3">
      <w:pPr>
        <w:spacing w:after="0" w:line="240" w:lineRule="auto"/>
        <w:jc w:val="center"/>
        <w:rPr>
          <w:rFonts w:ascii="Times New Roman" w:hAnsi="Times New Roman" w:cs="Times New Roman"/>
          <w:b/>
          <w:sz w:val="24"/>
          <w:szCs w:val="24"/>
        </w:rPr>
      </w:pPr>
      <w:r w:rsidRPr="003209E3">
        <w:rPr>
          <w:rFonts w:ascii="Times New Roman" w:hAnsi="Times New Roman" w:cs="Times New Roman"/>
          <w:b/>
          <w:sz w:val="24"/>
          <w:szCs w:val="24"/>
        </w:rPr>
        <w:t xml:space="preserve">Trencsényi Imre </w:t>
      </w:r>
      <w:r w:rsidRPr="003209E3">
        <w:rPr>
          <w:rFonts w:ascii="Times New Roman" w:hAnsi="Times New Roman" w:cs="Times New Roman"/>
          <w:b/>
          <w:sz w:val="24"/>
          <w:szCs w:val="24"/>
        </w:rPr>
        <w:tab/>
      </w:r>
      <w:r w:rsidRPr="003209E3">
        <w:rPr>
          <w:rFonts w:ascii="Times New Roman" w:hAnsi="Times New Roman" w:cs="Times New Roman"/>
          <w:b/>
          <w:sz w:val="24"/>
          <w:szCs w:val="24"/>
        </w:rPr>
        <w:tab/>
      </w:r>
      <w:r w:rsidRPr="003209E3">
        <w:rPr>
          <w:rFonts w:ascii="Times New Roman" w:hAnsi="Times New Roman" w:cs="Times New Roman"/>
          <w:b/>
          <w:sz w:val="24"/>
          <w:szCs w:val="24"/>
        </w:rPr>
        <w:tab/>
      </w:r>
      <w:r w:rsidRPr="003209E3">
        <w:rPr>
          <w:rFonts w:ascii="Times New Roman" w:hAnsi="Times New Roman" w:cs="Times New Roman"/>
          <w:b/>
          <w:sz w:val="24"/>
          <w:szCs w:val="24"/>
        </w:rPr>
        <w:tab/>
      </w:r>
      <w:r w:rsidRPr="003209E3">
        <w:rPr>
          <w:rFonts w:ascii="Times New Roman" w:hAnsi="Times New Roman" w:cs="Times New Roman"/>
          <w:b/>
          <w:sz w:val="24"/>
          <w:szCs w:val="24"/>
        </w:rPr>
        <w:tab/>
      </w:r>
      <w:r w:rsidRPr="003209E3">
        <w:rPr>
          <w:rFonts w:ascii="Times New Roman" w:hAnsi="Times New Roman" w:cs="Times New Roman"/>
          <w:b/>
          <w:sz w:val="24"/>
          <w:szCs w:val="24"/>
        </w:rPr>
        <w:tab/>
      </w:r>
      <w:r w:rsidRPr="003209E3">
        <w:rPr>
          <w:rFonts w:ascii="Times New Roman" w:hAnsi="Times New Roman" w:cs="Times New Roman"/>
          <w:b/>
          <w:sz w:val="24"/>
          <w:szCs w:val="24"/>
        </w:rPr>
        <w:tab/>
      </w:r>
      <w:proofErr w:type="spellStart"/>
      <w:r w:rsidRPr="003209E3">
        <w:rPr>
          <w:rFonts w:ascii="Times New Roman" w:hAnsi="Times New Roman" w:cs="Times New Roman"/>
          <w:b/>
          <w:sz w:val="24"/>
          <w:szCs w:val="24"/>
        </w:rPr>
        <w:t>Bakosiné</w:t>
      </w:r>
      <w:proofErr w:type="spellEnd"/>
      <w:r w:rsidRPr="003209E3">
        <w:rPr>
          <w:rFonts w:ascii="Times New Roman" w:hAnsi="Times New Roman" w:cs="Times New Roman"/>
          <w:b/>
          <w:sz w:val="24"/>
          <w:szCs w:val="24"/>
        </w:rPr>
        <w:t xml:space="preserve"> Márton Mária</w:t>
      </w:r>
    </w:p>
    <w:p w14:paraId="3212BD5E" w14:textId="77777777" w:rsidR="003209E3" w:rsidRDefault="003209E3" w:rsidP="003209E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polgármester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jegyző</w:t>
      </w:r>
    </w:p>
    <w:p w14:paraId="13F7861C" w14:textId="77777777" w:rsidR="003209E3" w:rsidRDefault="003209E3" w:rsidP="003209E3">
      <w:pPr>
        <w:spacing w:after="0" w:line="240" w:lineRule="auto"/>
        <w:rPr>
          <w:rFonts w:ascii="Times New Roman" w:hAnsi="Times New Roman" w:cs="Times New Roman"/>
          <w:b/>
          <w:sz w:val="24"/>
          <w:szCs w:val="24"/>
        </w:rPr>
      </w:pPr>
    </w:p>
    <w:p w14:paraId="19E0942D" w14:textId="77777777" w:rsidR="003209E3" w:rsidRDefault="003209E3" w:rsidP="003209E3">
      <w:pPr>
        <w:spacing w:after="0" w:line="240" w:lineRule="auto"/>
        <w:rPr>
          <w:rFonts w:ascii="Times New Roman" w:hAnsi="Times New Roman" w:cs="Times New Roman"/>
          <w:b/>
          <w:sz w:val="24"/>
          <w:szCs w:val="24"/>
        </w:rPr>
      </w:pPr>
    </w:p>
    <w:p w14:paraId="57A13812" w14:textId="77777777" w:rsidR="003209E3" w:rsidRDefault="003209E3" w:rsidP="008D393C">
      <w:pPr>
        <w:spacing w:after="0" w:line="240" w:lineRule="auto"/>
        <w:jc w:val="center"/>
        <w:rPr>
          <w:rFonts w:ascii="Times New Roman" w:hAnsi="Times New Roman" w:cs="Times New Roman"/>
          <w:b/>
          <w:sz w:val="24"/>
          <w:szCs w:val="24"/>
        </w:rPr>
      </w:pPr>
    </w:p>
    <w:p w14:paraId="5EF0ED71" w14:textId="77777777" w:rsidR="003209E3" w:rsidRDefault="003209E3" w:rsidP="008D393C">
      <w:pPr>
        <w:spacing w:after="0" w:line="240" w:lineRule="auto"/>
        <w:jc w:val="center"/>
        <w:rPr>
          <w:rFonts w:ascii="Times New Roman" w:hAnsi="Times New Roman" w:cs="Times New Roman"/>
          <w:b/>
          <w:sz w:val="24"/>
          <w:szCs w:val="24"/>
        </w:rPr>
      </w:pPr>
    </w:p>
    <w:p w14:paraId="5BD1FF43" w14:textId="77777777" w:rsidR="003209E3" w:rsidRDefault="008D393C" w:rsidP="008D39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Tóth Balázsné</w:t>
      </w:r>
    </w:p>
    <w:p w14:paraId="223A86CE" w14:textId="77777777" w:rsidR="008D393C" w:rsidRDefault="008D393C" w:rsidP="008D39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képviselő-testületi tag</w:t>
      </w:r>
    </w:p>
    <w:p w14:paraId="3A526208" w14:textId="77777777" w:rsidR="008D393C" w:rsidRDefault="008D393C" w:rsidP="008D393C">
      <w:pPr>
        <w:spacing w:after="0" w:line="240" w:lineRule="auto"/>
        <w:jc w:val="center"/>
        <w:rPr>
          <w:rFonts w:ascii="Times New Roman" w:hAnsi="Times New Roman" w:cs="Times New Roman"/>
          <w:b/>
          <w:sz w:val="24"/>
          <w:szCs w:val="24"/>
        </w:rPr>
      </w:pPr>
    </w:p>
    <w:p w14:paraId="0587948B" w14:textId="77777777" w:rsidR="008D393C" w:rsidRDefault="008D393C" w:rsidP="008D393C">
      <w:pPr>
        <w:spacing w:after="0" w:line="240" w:lineRule="auto"/>
        <w:jc w:val="center"/>
        <w:rPr>
          <w:rFonts w:ascii="Times New Roman" w:hAnsi="Times New Roman" w:cs="Times New Roman"/>
          <w:b/>
          <w:sz w:val="24"/>
          <w:szCs w:val="24"/>
        </w:rPr>
      </w:pPr>
    </w:p>
    <w:p w14:paraId="3D5A3E7C" w14:textId="77777777" w:rsidR="008D393C" w:rsidRDefault="008D393C" w:rsidP="008D39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Kovács Ferenc</w:t>
      </w:r>
    </w:p>
    <w:p w14:paraId="4A1BF868" w14:textId="77777777" w:rsidR="008D393C" w:rsidRPr="003209E3" w:rsidRDefault="008D393C" w:rsidP="008D39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képviselő-testületi tag</w:t>
      </w:r>
    </w:p>
    <w:sectPr w:rsidR="008D393C" w:rsidRPr="003209E3" w:rsidSect="008D393C">
      <w:footerReference w:type="default" r:id="rId9"/>
      <w:pgSz w:w="11906" w:h="16838"/>
      <w:pgMar w:top="1417" w:right="1417" w:bottom="1417" w:left="1417" w:header="708" w:footer="708" w:gutter="0"/>
      <w:pgNumType w:start="11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4A7C2" w14:textId="77777777" w:rsidR="00B5359C" w:rsidRDefault="00B5359C" w:rsidP="008D393C">
      <w:pPr>
        <w:spacing w:after="0" w:line="240" w:lineRule="auto"/>
      </w:pPr>
      <w:r>
        <w:separator/>
      </w:r>
    </w:p>
  </w:endnote>
  <w:endnote w:type="continuationSeparator" w:id="0">
    <w:p w14:paraId="2330F049" w14:textId="77777777" w:rsidR="00B5359C" w:rsidRDefault="00B5359C" w:rsidP="008D3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459297"/>
      <w:docPartObj>
        <w:docPartGallery w:val="Page Numbers (Bottom of Page)"/>
        <w:docPartUnique/>
      </w:docPartObj>
    </w:sdtPr>
    <w:sdtEndPr/>
    <w:sdtContent>
      <w:p w14:paraId="4AD38A10" w14:textId="451472B0" w:rsidR="00B5359C" w:rsidRDefault="00B5359C">
        <w:pPr>
          <w:pStyle w:val="llb"/>
          <w:jc w:val="center"/>
        </w:pPr>
        <w:r>
          <w:fldChar w:fldCharType="begin"/>
        </w:r>
        <w:r>
          <w:instrText>PAGE   \* MERGEFORMAT</w:instrText>
        </w:r>
        <w:r>
          <w:fldChar w:fldCharType="separate"/>
        </w:r>
        <w:r w:rsidR="00C46FA3">
          <w:rPr>
            <w:noProof/>
          </w:rPr>
          <w:t>202</w:t>
        </w:r>
        <w:r>
          <w:fldChar w:fldCharType="end"/>
        </w:r>
      </w:p>
    </w:sdtContent>
  </w:sdt>
  <w:p w14:paraId="3064639A" w14:textId="77777777" w:rsidR="00B5359C" w:rsidRDefault="00B5359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5940F" w14:textId="77777777" w:rsidR="00B5359C" w:rsidRDefault="00B5359C" w:rsidP="008D393C">
      <w:pPr>
        <w:spacing w:after="0" w:line="240" w:lineRule="auto"/>
      </w:pPr>
      <w:r>
        <w:separator/>
      </w:r>
    </w:p>
  </w:footnote>
  <w:footnote w:type="continuationSeparator" w:id="0">
    <w:p w14:paraId="36261591" w14:textId="77777777" w:rsidR="00B5359C" w:rsidRDefault="00B5359C" w:rsidP="008D3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13C1205"/>
    <w:multiLevelType w:val="hybridMultilevel"/>
    <w:tmpl w:val="872E5A5A"/>
    <w:lvl w:ilvl="0" w:tplc="D96EF932">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336609A"/>
    <w:multiLevelType w:val="multilevel"/>
    <w:tmpl w:val="144C098A"/>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lvl>
    <w:lvl w:ilvl="2">
      <w:start w:val="1"/>
      <w:numFmt w:val="decimal"/>
      <w:isLgl/>
      <w:lvlText w:val="%1.%2.%3."/>
      <w:lvlJc w:val="left"/>
      <w:pPr>
        <w:tabs>
          <w:tab w:val="num" w:pos="1212"/>
        </w:tabs>
        <w:ind w:left="1212" w:hanging="720"/>
      </w:pPr>
    </w:lvl>
    <w:lvl w:ilvl="3">
      <w:start w:val="1"/>
      <w:numFmt w:val="decimal"/>
      <w:isLgl/>
      <w:lvlText w:val="%1.%2.%3.%4."/>
      <w:lvlJc w:val="left"/>
      <w:pPr>
        <w:tabs>
          <w:tab w:val="num" w:pos="1278"/>
        </w:tabs>
        <w:ind w:left="1278" w:hanging="720"/>
      </w:pPr>
    </w:lvl>
    <w:lvl w:ilvl="4">
      <w:start w:val="1"/>
      <w:numFmt w:val="decimal"/>
      <w:isLgl/>
      <w:lvlText w:val="%1.%2.%3.%4.%5."/>
      <w:lvlJc w:val="left"/>
      <w:pPr>
        <w:tabs>
          <w:tab w:val="num" w:pos="1704"/>
        </w:tabs>
        <w:ind w:left="1704" w:hanging="1080"/>
      </w:pPr>
    </w:lvl>
    <w:lvl w:ilvl="5">
      <w:start w:val="1"/>
      <w:numFmt w:val="decimal"/>
      <w:isLgl/>
      <w:lvlText w:val="%1.%2.%3.%4.%5.%6."/>
      <w:lvlJc w:val="left"/>
      <w:pPr>
        <w:tabs>
          <w:tab w:val="num" w:pos="1770"/>
        </w:tabs>
        <w:ind w:left="1770" w:hanging="1080"/>
      </w:pPr>
    </w:lvl>
    <w:lvl w:ilvl="6">
      <w:start w:val="1"/>
      <w:numFmt w:val="decimal"/>
      <w:isLgl/>
      <w:lvlText w:val="%1.%2.%3.%4.%5.%6.%7."/>
      <w:lvlJc w:val="left"/>
      <w:pPr>
        <w:tabs>
          <w:tab w:val="num" w:pos="2196"/>
        </w:tabs>
        <w:ind w:left="2196" w:hanging="1440"/>
      </w:pPr>
    </w:lvl>
    <w:lvl w:ilvl="7">
      <w:start w:val="1"/>
      <w:numFmt w:val="decimal"/>
      <w:isLgl/>
      <w:lvlText w:val="%1.%2.%3.%4.%5.%6.%7.%8."/>
      <w:lvlJc w:val="left"/>
      <w:pPr>
        <w:tabs>
          <w:tab w:val="num" w:pos="2262"/>
        </w:tabs>
        <w:ind w:left="2262" w:hanging="1440"/>
      </w:pPr>
    </w:lvl>
    <w:lvl w:ilvl="8">
      <w:start w:val="1"/>
      <w:numFmt w:val="decimal"/>
      <w:isLgl/>
      <w:lvlText w:val="%1.%2.%3.%4.%5.%6.%7.%8.%9."/>
      <w:lvlJc w:val="left"/>
      <w:pPr>
        <w:tabs>
          <w:tab w:val="num" w:pos="2688"/>
        </w:tabs>
        <w:ind w:left="2688" w:hanging="1800"/>
      </w:pPr>
    </w:lvl>
  </w:abstractNum>
  <w:abstractNum w:abstractNumId="9" w15:restartNumberingAfterBreak="0">
    <w:nsid w:val="11633F3C"/>
    <w:multiLevelType w:val="hybridMultilevel"/>
    <w:tmpl w:val="6F768810"/>
    <w:lvl w:ilvl="0" w:tplc="54FC9A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2D2241C"/>
    <w:multiLevelType w:val="hybridMultilevel"/>
    <w:tmpl w:val="1CEC1096"/>
    <w:lvl w:ilvl="0" w:tplc="040E000F">
      <w:start w:val="1"/>
      <w:numFmt w:val="decimal"/>
      <w:lvlText w:val="%1."/>
      <w:lvlJc w:val="left"/>
      <w:pPr>
        <w:ind w:left="1140" w:hanging="360"/>
      </w:pPr>
    </w:lvl>
    <w:lvl w:ilvl="1" w:tplc="040E0019">
      <w:start w:val="1"/>
      <w:numFmt w:val="lowerLetter"/>
      <w:lvlText w:val="%2."/>
      <w:lvlJc w:val="left"/>
      <w:pPr>
        <w:ind w:left="1860" w:hanging="360"/>
      </w:pPr>
    </w:lvl>
    <w:lvl w:ilvl="2" w:tplc="040E001B" w:tentative="1">
      <w:start w:val="1"/>
      <w:numFmt w:val="lowerRoman"/>
      <w:lvlText w:val="%3."/>
      <w:lvlJc w:val="right"/>
      <w:pPr>
        <w:ind w:left="2580" w:hanging="180"/>
      </w:pPr>
    </w:lvl>
    <w:lvl w:ilvl="3" w:tplc="040E000F" w:tentative="1">
      <w:start w:val="1"/>
      <w:numFmt w:val="decimal"/>
      <w:lvlText w:val="%4."/>
      <w:lvlJc w:val="left"/>
      <w:pPr>
        <w:ind w:left="3300" w:hanging="360"/>
      </w:pPr>
    </w:lvl>
    <w:lvl w:ilvl="4" w:tplc="040E0019" w:tentative="1">
      <w:start w:val="1"/>
      <w:numFmt w:val="lowerLetter"/>
      <w:lvlText w:val="%5."/>
      <w:lvlJc w:val="left"/>
      <w:pPr>
        <w:ind w:left="4020" w:hanging="360"/>
      </w:pPr>
    </w:lvl>
    <w:lvl w:ilvl="5" w:tplc="040E001B" w:tentative="1">
      <w:start w:val="1"/>
      <w:numFmt w:val="lowerRoman"/>
      <w:lvlText w:val="%6."/>
      <w:lvlJc w:val="right"/>
      <w:pPr>
        <w:ind w:left="4740" w:hanging="180"/>
      </w:pPr>
    </w:lvl>
    <w:lvl w:ilvl="6" w:tplc="040E000F" w:tentative="1">
      <w:start w:val="1"/>
      <w:numFmt w:val="decimal"/>
      <w:lvlText w:val="%7."/>
      <w:lvlJc w:val="left"/>
      <w:pPr>
        <w:ind w:left="5460" w:hanging="360"/>
      </w:pPr>
    </w:lvl>
    <w:lvl w:ilvl="7" w:tplc="040E0019" w:tentative="1">
      <w:start w:val="1"/>
      <w:numFmt w:val="lowerLetter"/>
      <w:lvlText w:val="%8."/>
      <w:lvlJc w:val="left"/>
      <w:pPr>
        <w:ind w:left="6180" w:hanging="360"/>
      </w:pPr>
    </w:lvl>
    <w:lvl w:ilvl="8" w:tplc="040E001B" w:tentative="1">
      <w:start w:val="1"/>
      <w:numFmt w:val="lowerRoman"/>
      <w:lvlText w:val="%9."/>
      <w:lvlJc w:val="right"/>
      <w:pPr>
        <w:ind w:left="6900" w:hanging="180"/>
      </w:pPr>
    </w:lvl>
  </w:abstractNum>
  <w:abstractNum w:abstractNumId="11" w15:restartNumberingAfterBreak="0">
    <w:nsid w:val="18C27868"/>
    <w:multiLevelType w:val="hybridMultilevel"/>
    <w:tmpl w:val="9E64DA8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2" w15:restartNumberingAfterBreak="0">
    <w:nsid w:val="194366E5"/>
    <w:multiLevelType w:val="hybridMultilevel"/>
    <w:tmpl w:val="A67692C6"/>
    <w:lvl w:ilvl="0" w:tplc="339C2D5C">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3" w15:restartNumberingAfterBreak="0">
    <w:nsid w:val="1C2E39CE"/>
    <w:multiLevelType w:val="hybridMultilevel"/>
    <w:tmpl w:val="1B4461EE"/>
    <w:lvl w:ilvl="0" w:tplc="E7A68CAC">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246202A"/>
    <w:multiLevelType w:val="hybridMultilevel"/>
    <w:tmpl w:val="AD60BB0A"/>
    <w:lvl w:ilvl="0" w:tplc="040E000F">
      <w:start w:val="1"/>
      <w:numFmt w:val="decimal"/>
      <w:lvlText w:val="%1."/>
      <w:lvlJc w:val="left"/>
      <w:pPr>
        <w:tabs>
          <w:tab w:val="num" w:pos="360"/>
        </w:tabs>
        <w:ind w:left="360" w:hanging="360"/>
      </w:pPr>
    </w:lvl>
    <w:lvl w:ilvl="1" w:tplc="9CA285C6">
      <w:start w:val="2"/>
      <w:numFmt w:val="upperRoman"/>
      <w:lvlText w:val="%2."/>
      <w:lvlJc w:val="left"/>
      <w:pPr>
        <w:tabs>
          <w:tab w:val="num" w:pos="1440"/>
        </w:tabs>
        <w:ind w:left="1440" w:hanging="720"/>
      </w:pPr>
      <w:rPr>
        <w:rFonts w:hint="default"/>
        <w:b/>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5" w15:restartNumberingAfterBreak="0">
    <w:nsid w:val="267B6536"/>
    <w:multiLevelType w:val="hybridMultilevel"/>
    <w:tmpl w:val="48E033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8341FE6"/>
    <w:multiLevelType w:val="hybridMultilevel"/>
    <w:tmpl w:val="A8C4E4D4"/>
    <w:lvl w:ilvl="0" w:tplc="798A0DEE">
      <w:start w:val="4484"/>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7" w15:restartNumberingAfterBreak="0">
    <w:nsid w:val="2AB109F8"/>
    <w:multiLevelType w:val="hybridMultilevel"/>
    <w:tmpl w:val="59C2CC66"/>
    <w:lvl w:ilvl="0" w:tplc="C78820C8">
      <w:start w:val="1"/>
      <w:numFmt w:val="lowerLetter"/>
      <w:lvlText w:val="%1)"/>
      <w:lvlJc w:val="left"/>
      <w:pPr>
        <w:tabs>
          <w:tab w:val="num" w:pos="1440"/>
        </w:tabs>
        <w:ind w:left="144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8" w15:restartNumberingAfterBreak="0">
    <w:nsid w:val="2FB02D35"/>
    <w:multiLevelType w:val="hybridMultilevel"/>
    <w:tmpl w:val="51405374"/>
    <w:lvl w:ilvl="0" w:tplc="F320A49C">
      <w:start w:val="1"/>
      <w:numFmt w:val="decimal"/>
      <w:lvlText w:val="%1."/>
      <w:lvlJc w:val="left"/>
      <w:pPr>
        <w:tabs>
          <w:tab w:val="num" w:pos="360"/>
        </w:tabs>
        <w:ind w:left="360" w:hanging="360"/>
      </w:pPr>
      <w:rPr>
        <w:rFonts w:cs="Times New Roman"/>
        <w:b/>
      </w:rPr>
    </w:lvl>
    <w:lvl w:ilvl="1" w:tplc="4E1CECCA">
      <w:start w:val="80"/>
      <w:numFmt w:val="bullet"/>
      <w:lvlText w:val="-"/>
      <w:lvlJc w:val="left"/>
      <w:pPr>
        <w:tabs>
          <w:tab w:val="num" w:pos="1080"/>
        </w:tabs>
        <w:ind w:left="1080" w:hanging="360"/>
      </w:pPr>
      <w:rPr>
        <w:rFonts w:ascii="Times New Roman" w:eastAsia="Times New Roman" w:hAnsi="Times New Roman" w:cs="Times New Roman" w:hint="default"/>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19" w15:restartNumberingAfterBreak="0">
    <w:nsid w:val="31DD3797"/>
    <w:multiLevelType w:val="hybridMultilevel"/>
    <w:tmpl w:val="84DEDC4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0" w15:restartNumberingAfterBreak="0">
    <w:nsid w:val="3259392F"/>
    <w:multiLevelType w:val="hybridMultilevel"/>
    <w:tmpl w:val="E7AEA7F6"/>
    <w:lvl w:ilvl="0" w:tplc="C78820C8">
      <w:start w:val="1"/>
      <w:numFmt w:val="lowerLetter"/>
      <w:lvlText w:val="%1)"/>
      <w:lvlJc w:val="left"/>
      <w:pPr>
        <w:tabs>
          <w:tab w:val="num" w:pos="1440"/>
        </w:tabs>
        <w:ind w:left="144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1" w15:restartNumberingAfterBreak="0">
    <w:nsid w:val="35652609"/>
    <w:multiLevelType w:val="hybridMultilevel"/>
    <w:tmpl w:val="7B7A5D3C"/>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2" w15:restartNumberingAfterBreak="0">
    <w:nsid w:val="43EF6277"/>
    <w:multiLevelType w:val="singleLevel"/>
    <w:tmpl w:val="040E0013"/>
    <w:lvl w:ilvl="0">
      <w:start w:val="1"/>
      <w:numFmt w:val="upperRoman"/>
      <w:lvlText w:val="%1."/>
      <w:lvlJc w:val="left"/>
      <w:pPr>
        <w:tabs>
          <w:tab w:val="num" w:pos="720"/>
        </w:tabs>
        <w:ind w:left="720" w:hanging="720"/>
      </w:pPr>
      <w:rPr>
        <w:rFonts w:cs="Times New Roman"/>
      </w:rPr>
    </w:lvl>
  </w:abstractNum>
  <w:abstractNum w:abstractNumId="23" w15:restartNumberingAfterBreak="0">
    <w:nsid w:val="45B73297"/>
    <w:multiLevelType w:val="hybridMultilevel"/>
    <w:tmpl w:val="D1066666"/>
    <w:lvl w:ilvl="0" w:tplc="B26EA9A0">
      <w:start w:val="1"/>
      <w:numFmt w:val="decimal"/>
      <w:lvlText w:val="%1."/>
      <w:lvlJc w:val="left"/>
      <w:pPr>
        <w:ind w:left="1494"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5F176E1"/>
    <w:multiLevelType w:val="hybridMultilevel"/>
    <w:tmpl w:val="E4CE6772"/>
    <w:lvl w:ilvl="0" w:tplc="DCE6F29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D225BCA"/>
    <w:multiLevelType w:val="hybridMultilevel"/>
    <w:tmpl w:val="35404788"/>
    <w:lvl w:ilvl="0" w:tplc="E856C4E2">
      <w:start w:val="1"/>
      <w:numFmt w:val="decimal"/>
      <w:lvlText w:val="1.%1"/>
      <w:lvlJc w:val="left"/>
      <w:pPr>
        <w:ind w:left="360" w:hanging="360"/>
      </w:pPr>
      <w:rPr>
        <w:rFonts w:ascii="Times New Roman" w:hAnsi="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ED874DD"/>
    <w:multiLevelType w:val="hybridMultilevel"/>
    <w:tmpl w:val="0CBE20F6"/>
    <w:lvl w:ilvl="0" w:tplc="1C86B3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90F3EC6"/>
    <w:multiLevelType w:val="hybridMultilevel"/>
    <w:tmpl w:val="5BF2D9B0"/>
    <w:lvl w:ilvl="0" w:tplc="17685E7E">
      <w:start w:val="1"/>
      <w:numFmt w:val="decimal"/>
      <w:lvlText w:val="(%1)"/>
      <w:lvlJc w:val="left"/>
      <w:pPr>
        <w:ind w:left="720" w:hanging="360"/>
      </w:pPr>
      <w:rPr>
        <w:rFonts w:eastAsia="Times New Roman"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8" w15:restartNumberingAfterBreak="0">
    <w:nsid w:val="6A795F95"/>
    <w:multiLevelType w:val="hybridMultilevel"/>
    <w:tmpl w:val="1E1440EA"/>
    <w:lvl w:ilvl="0" w:tplc="63261B7C">
      <w:start w:val="1"/>
      <w:numFmt w:val="decimal"/>
      <w:lvlText w:val="%1."/>
      <w:legacy w:legacy="1" w:legacySpace="0" w:legacyIndent="360"/>
      <w:lvlJc w:val="left"/>
      <w:pPr>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6C3F782F"/>
    <w:multiLevelType w:val="multilevel"/>
    <w:tmpl w:val="ACC4828E"/>
    <w:lvl w:ilvl="0">
      <w:start w:val="7"/>
      <w:numFmt w:val="decimal"/>
      <w:lvlText w:val="%1."/>
      <w:lvlJc w:val="left"/>
      <w:pPr>
        <w:tabs>
          <w:tab w:val="num" w:pos="360"/>
        </w:tabs>
        <w:ind w:left="360" w:hanging="360"/>
      </w:pPr>
      <w:rPr>
        <w:rFonts w:hint="default"/>
        <w:strike w:val="0"/>
        <w:dstrike w:val="0"/>
        <w:u w:val="none"/>
        <w:effect w:val="none"/>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0" w15:restartNumberingAfterBreak="0">
    <w:nsid w:val="6CFD6C3F"/>
    <w:multiLevelType w:val="hybridMultilevel"/>
    <w:tmpl w:val="D76000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1"/>
  </w:num>
  <w:num w:numId="7">
    <w:abstractNumId w:val="15"/>
  </w:num>
  <w:num w:numId="8">
    <w:abstractNumId w:val="23"/>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num>
  <w:num w:numId="11">
    <w:abstractNumId w:val="14"/>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27"/>
  </w:num>
  <w:num w:numId="20">
    <w:abstractNumId w:val="8"/>
  </w:num>
  <w:num w:numId="21">
    <w:abstractNumId w:val="2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9"/>
  </w:num>
  <w:num w:numId="26">
    <w:abstractNumId w:val="25"/>
  </w:num>
  <w:num w:numId="27">
    <w:abstractNumId w:val="24"/>
  </w:num>
  <w:num w:numId="28">
    <w:abstractNumId w:val="11"/>
  </w:num>
  <w:num w:numId="29">
    <w:abstractNumId w:val="30"/>
  </w:num>
  <w:num w:numId="30">
    <w:abstractNumId w:val="16"/>
  </w:num>
  <w:num w:numId="31">
    <w:abstractNumId w:val="1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2A"/>
    <w:rsid w:val="00074F3B"/>
    <w:rsid w:val="000D784F"/>
    <w:rsid w:val="000E169F"/>
    <w:rsid w:val="001147A6"/>
    <w:rsid w:val="00130477"/>
    <w:rsid w:val="00157E3A"/>
    <w:rsid w:val="0016265D"/>
    <w:rsid w:val="00174D4E"/>
    <w:rsid w:val="00187E5A"/>
    <w:rsid w:val="001D4B51"/>
    <w:rsid w:val="001F04C1"/>
    <w:rsid w:val="001F0A77"/>
    <w:rsid w:val="00206922"/>
    <w:rsid w:val="00235AC9"/>
    <w:rsid w:val="00254620"/>
    <w:rsid w:val="002909B9"/>
    <w:rsid w:val="002A20D1"/>
    <w:rsid w:val="002A32D3"/>
    <w:rsid w:val="002A7493"/>
    <w:rsid w:val="003003DF"/>
    <w:rsid w:val="0031113D"/>
    <w:rsid w:val="003209E3"/>
    <w:rsid w:val="00322FC7"/>
    <w:rsid w:val="00323A43"/>
    <w:rsid w:val="00340729"/>
    <w:rsid w:val="003B343C"/>
    <w:rsid w:val="003E46FD"/>
    <w:rsid w:val="003E75A0"/>
    <w:rsid w:val="004354A9"/>
    <w:rsid w:val="004A1DE5"/>
    <w:rsid w:val="004A7862"/>
    <w:rsid w:val="004D2F68"/>
    <w:rsid w:val="004D38D4"/>
    <w:rsid w:val="005106FC"/>
    <w:rsid w:val="0051386B"/>
    <w:rsid w:val="00523707"/>
    <w:rsid w:val="00553A28"/>
    <w:rsid w:val="00585012"/>
    <w:rsid w:val="005E7FAE"/>
    <w:rsid w:val="006051FC"/>
    <w:rsid w:val="00667FF2"/>
    <w:rsid w:val="00670FB6"/>
    <w:rsid w:val="00696678"/>
    <w:rsid w:val="00753A11"/>
    <w:rsid w:val="00755E93"/>
    <w:rsid w:val="00785976"/>
    <w:rsid w:val="00795EF9"/>
    <w:rsid w:val="007A5422"/>
    <w:rsid w:val="007E2E49"/>
    <w:rsid w:val="007F304F"/>
    <w:rsid w:val="00800732"/>
    <w:rsid w:val="008331CA"/>
    <w:rsid w:val="00854B60"/>
    <w:rsid w:val="008646E4"/>
    <w:rsid w:val="008843BF"/>
    <w:rsid w:val="0089008A"/>
    <w:rsid w:val="008A3C2B"/>
    <w:rsid w:val="008D393C"/>
    <w:rsid w:val="008F4258"/>
    <w:rsid w:val="00905A75"/>
    <w:rsid w:val="00977F19"/>
    <w:rsid w:val="00980F92"/>
    <w:rsid w:val="00982385"/>
    <w:rsid w:val="00990368"/>
    <w:rsid w:val="009A57B0"/>
    <w:rsid w:val="009A6920"/>
    <w:rsid w:val="009C2398"/>
    <w:rsid w:val="009C3C9B"/>
    <w:rsid w:val="009C3CBD"/>
    <w:rsid w:val="009E6B3F"/>
    <w:rsid w:val="009F3DF8"/>
    <w:rsid w:val="00A070CF"/>
    <w:rsid w:val="00A17F25"/>
    <w:rsid w:val="00A2118B"/>
    <w:rsid w:val="00A21E5C"/>
    <w:rsid w:val="00A76D72"/>
    <w:rsid w:val="00B116B6"/>
    <w:rsid w:val="00B1745F"/>
    <w:rsid w:val="00B5359C"/>
    <w:rsid w:val="00B71792"/>
    <w:rsid w:val="00B82365"/>
    <w:rsid w:val="00BA1003"/>
    <w:rsid w:val="00BD20CA"/>
    <w:rsid w:val="00BD700F"/>
    <w:rsid w:val="00BE44B2"/>
    <w:rsid w:val="00BF1BED"/>
    <w:rsid w:val="00C35814"/>
    <w:rsid w:val="00C46FA3"/>
    <w:rsid w:val="00C57F5C"/>
    <w:rsid w:val="00CB4F2A"/>
    <w:rsid w:val="00CC3830"/>
    <w:rsid w:val="00D3185C"/>
    <w:rsid w:val="00D52BE5"/>
    <w:rsid w:val="00D743DE"/>
    <w:rsid w:val="00D97983"/>
    <w:rsid w:val="00DC26C5"/>
    <w:rsid w:val="00DC5E43"/>
    <w:rsid w:val="00E147E8"/>
    <w:rsid w:val="00E55745"/>
    <w:rsid w:val="00ED4BF3"/>
    <w:rsid w:val="00EE21E9"/>
    <w:rsid w:val="00EE7E0E"/>
    <w:rsid w:val="00EF13D0"/>
    <w:rsid w:val="00F6118D"/>
    <w:rsid w:val="00F90C4A"/>
    <w:rsid w:val="00FA07E8"/>
    <w:rsid w:val="00FA7C94"/>
    <w:rsid w:val="00FE12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4818A1"/>
  <w15:chartTrackingRefBased/>
  <w15:docId w15:val="{FA5D4C46-FA08-4AE6-A048-8F5F3221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4F2A"/>
  </w:style>
  <w:style w:type="paragraph" w:styleId="Cmsor4">
    <w:name w:val="heading 4"/>
    <w:basedOn w:val="Norml"/>
    <w:next w:val="Norml"/>
    <w:link w:val="Cmsor4Char"/>
    <w:qFormat/>
    <w:rsid w:val="009F3DF8"/>
    <w:pPr>
      <w:keepNext/>
      <w:spacing w:before="240" w:after="60" w:line="240" w:lineRule="auto"/>
      <w:outlineLvl w:val="3"/>
    </w:pPr>
    <w:rPr>
      <w:rFonts w:ascii="Times New Roman" w:eastAsia="Times New Roman" w:hAnsi="Times New Roman" w:cs="Times New Roman"/>
      <w:b/>
      <w:bCs/>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List Paragraph à moi,Számozott lista 1,Eszeri felsorolás,Welt L Char,Welt L,FooterText,numbered,Paragraphe de liste1,Bulletr List Paragraph,列出段落,列出段落1,Listeafsnit1,リスト段落1,Listaszerű bekezdés1,List Paragraph1,List Paragraph"/>
    <w:basedOn w:val="Norml"/>
    <w:link w:val="ListaszerbekezdsChar"/>
    <w:uiPriority w:val="34"/>
    <w:qFormat/>
    <w:rsid w:val="00990368"/>
    <w:pPr>
      <w:ind w:left="720"/>
      <w:contextualSpacing/>
    </w:pPr>
  </w:style>
  <w:style w:type="paragraph" w:styleId="Szvegtrzs">
    <w:name w:val="Body Text"/>
    <w:basedOn w:val="Norml"/>
    <w:link w:val="SzvegtrzsChar"/>
    <w:rsid w:val="00990368"/>
    <w:pPr>
      <w:spacing w:after="0" w:line="240" w:lineRule="auto"/>
      <w:jc w:val="center"/>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990368"/>
    <w:rPr>
      <w:rFonts w:ascii="Times New Roman" w:eastAsia="Times New Roman" w:hAnsi="Times New Roman" w:cs="Times New Roman"/>
      <w:sz w:val="24"/>
      <w:szCs w:val="20"/>
      <w:lang w:eastAsia="hu-HU"/>
    </w:rPr>
  </w:style>
  <w:style w:type="character" w:customStyle="1" w:styleId="Cmsor4Char">
    <w:name w:val="Címsor 4 Char"/>
    <w:basedOn w:val="Bekezdsalapbettpusa"/>
    <w:link w:val="Cmsor4"/>
    <w:rsid w:val="009F3DF8"/>
    <w:rPr>
      <w:rFonts w:ascii="Times New Roman" w:eastAsia="Times New Roman" w:hAnsi="Times New Roman" w:cs="Times New Roman"/>
      <w:b/>
      <w:bCs/>
      <w:sz w:val="28"/>
      <w:szCs w:val="28"/>
      <w:lang w:eastAsia="hu-HU"/>
    </w:rPr>
  </w:style>
  <w:style w:type="paragraph" w:styleId="Szvegtrzs2">
    <w:name w:val="Body Text 2"/>
    <w:basedOn w:val="Norml"/>
    <w:link w:val="Szvegtrzs2Char"/>
    <w:rsid w:val="009F3DF8"/>
    <w:pPr>
      <w:spacing w:after="120" w:line="480" w:lineRule="auto"/>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9F3DF8"/>
    <w:rPr>
      <w:rFonts w:ascii="Times New Roman" w:eastAsia="Times New Roman" w:hAnsi="Times New Roman" w:cs="Times New Roman"/>
      <w:sz w:val="24"/>
      <w:szCs w:val="20"/>
      <w:lang w:eastAsia="hu-HU"/>
    </w:rPr>
  </w:style>
  <w:style w:type="paragraph" w:styleId="Lista2">
    <w:name w:val="List 2"/>
    <w:basedOn w:val="Norml"/>
    <w:rsid w:val="009F3DF8"/>
    <w:pPr>
      <w:spacing w:after="0" w:line="240" w:lineRule="auto"/>
      <w:ind w:left="566" w:hanging="283"/>
    </w:pPr>
    <w:rPr>
      <w:rFonts w:ascii="Times New Roman" w:eastAsia="Times New Roman" w:hAnsi="Times New Roman" w:cs="Times New Roman"/>
      <w:sz w:val="24"/>
      <w:szCs w:val="20"/>
      <w:lang w:eastAsia="hu-HU"/>
    </w:rPr>
  </w:style>
  <w:style w:type="paragraph" w:styleId="NormlWeb">
    <w:name w:val="Normal (Web)"/>
    <w:basedOn w:val="Norml"/>
    <w:rsid w:val="00CC383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Char">
    <w:name w:val="Cím Char"/>
    <w:link w:val="Cm"/>
    <w:locked/>
    <w:rsid w:val="00CC3830"/>
    <w:rPr>
      <w:b/>
      <w:i/>
      <w:sz w:val="24"/>
      <w:u w:val="single"/>
      <w:lang w:eastAsia="hu-HU"/>
    </w:rPr>
  </w:style>
  <w:style w:type="paragraph" w:styleId="Cm">
    <w:name w:val="Title"/>
    <w:basedOn w:val="Norml"/>
    <w:link w:val="CmChar"/>
    <w:qFormat/>
    <w:rsid w:val="00CC3830"/>
    <w:pPr>
      <w:spacing w:after="0" w:line="240" w:lineRule="auto"/>
      <w:jc w:val="center"/>
    </w:pPr>
    <w:rPr>
      <w:b/>
      <w:i/>
      <w:sz w:val="24"/>
      <w:u w:val="single"/>
      <w:lang w:eastAsia="hu-HU"/>
    </w:rPr>
  </w:style>
  <w:style w:type="character" w:customStyle="1" w:styleId="CmChar1">
    <w:name w:val="Cím Char1"/>
    <w:basedOn w:val="Bekezdsalapbettpusa"/>
    <w:uiPriority w:val="10"/>
    <w:rsid w:val="00CC3830"/>
    <w:rPr>
      <w:rFonts w:asciiTheme="majorHAnsi" w:eastAsiaTheme="majorEastAsia" w:hAnsiTheme="majorHAnsi" w:cstheme="majorBidi"/>
      <w:spacing w:val="-10"/>
      <w:kern w:val="28"/>
      <w:sz w:val="56"/>
      <w:szCs w:val="56"/>
    </w:rPr>
  </w:style>
  <w:style w:type="paragraph" w:styleId="Szvegtrzs3">
    <w:name w:val="Body Text 3"/>
    <w:basedOn w:val="Norml"/>
    <w:link w:val="Szvegtrzs3Char"/>
    <w:uiPriority w:val="99"/>
    <w:semiHidden/>
    <w:unhideWhenUsed/>
    <w:rsid w:val="00CC3830"/>
    <w:pPr>
      <w:spacing w:after="120"/>
    </w:pPr>
    <w:rPr>
      <w:sz w:val="16"/>
      <w:szCs w:val="16"/>
    </w:rPr>
  </w:style>
  <w:style w:type="character" w:customStyle="1" w:styleId="Szvegtrzs3Char">
    <w:name w:val="Szövegtörzs 3 Char"/>
    <w:basedOn w:val="Bekezdsalapbettpusa"/>
    <w:link w:val="Szvegtrzs3"/>
    <w:uiPriority w:val="99"/>
    <w:semiHidden/>
    <w:rsid w:val="00CC3830"/>
    <w:rPr>
      <w:sz w:val="16"/>
      <w:szCs w:val="16"/>
    </w:rPr>
  </w:style>
  <w:style w:type="character" w:customStyle="1" w:styleId="FontStyle15">
    <w:name w:val="Font Style15"/>
    <w:basedOn w:val="Bekezdsalapbettpusa"/>
    <w:uiPriority w:val="99"/>
    <w:rsid w:val="00E147E8"/>
    <w:rPr>
      <w:rFonts w:ascii="Calibri" w:hAnsi="Calibri" w:cs="Calibri"/>
      <w:b/>
      <w:bCs/>
      <w:color w:val="000000"/>
      <w:sz w:val="22"/>
      <w:szCs w:val="22"/>
    </w:rPr>
  </w:style>
  <w:style w:type="character" w:customStyle="1" w:styleId="FontStyle58">
    <w:name w:val="Font Style58"/>
    <w:basedOn w:val="Bekezdsalapbettpusa"/>
    <w:uiPriority w:val="99"/>
    <w:rsid w:val="00E147E8"/>
    <w:rPr>
      <w:rFonts w:ascii="Times New Roman" w:hAnsi="Times New Roman" w:cs="Times New Roman"/>
      <w:b/>
      <w:bCs/>
      <w:color w:val="000000"/>
      <w:sz w:val="22"/>
      <w:szCs w:val="22"/>
    </w:rPr>
  </w:style>
  <w:style w:type="character" w:customStyle="1" w:styleId="FontStyle14">
    <w:name w:val="Font Style14"/>
    <w:basedOn w:val="Bekezdsalapbettpusa"/>
    <w:uiPriority w:val="99"/>
    <w:rsid w:val="00E147E8"/>
    <w:rPr>
      <w:rFonts w:ascii="Times New Roman" w:hAnsi="Times New Roman" w:cs="Times New Roman" w:hint="default"/>
      <w:color w:val="000000"/>
      <w:sz w:val="22"/>
      <w:szCs w:val="22"/>
    </w:rPr>
  </w:style>
  <w:style w:type="character" w:customStyle="1" w:styleId="Heading5">
    <w:name w:val="Heading #5_"/>
    <w:link w:val="Heading50"/>
    <w:rsid w:val="00E147E8"/>
    <w:rPr>
      <w:b/>
      <w:bCs/>
      <w:shd w:val="clear" w:color="auto" w:fill="FFFFFF"/>
    </w:rPr>
  </w:style>
  <w:style w:type="paragraph" w:customStyle="1" w:styleId="Heading50">
    <w:name w:val="Heading #5"/>
    <w:basedOn w:val="Norml"/>
    <w:link w:val="Heading5"/>
    <w:rsid w:val="00E147E8"/>
    <w:pPr>
      <w:shd w:val="clear" w:color="auto" w:fill="FFFFFF"/>
      <w:spacing w:after="240" w:line="240" w:lineRule="atLeast"/>
      <w:outlineLvl w:val="4"/>
    </w:pPr>
    <w:rPr>
      <w:b/>
      <w:bCs/>
    </w:rPr>
  </w:style>
  <w:style w:type="character" w:customStyle="1" w:styleId="FontStyle74">
    <w:name w:val="Font Style74"/>
    <w:basedOn w:val="Bekezdsalapbettpusa"/>
    <w:uiPriority w:val="99"/>
    <w:rsid w:val="003E75A0"/>
    <w:rPr>
      <w:rFonts w:ascii="Times New Roman" w:hAnsi="Times New Roman" w:cs="Times New Roman" w:hint="default"/>
      <w:color w:val="000000"/>
      <w:sz w:val="22"/>
      <w:szCs w:val="22"/>
    </w:rPr>
  </w:style>
  <w:style w:type="character" w:customStyle="1" w:styleId="FontStyle22">
    <w:name w:val="Font Style22"/>
    <w:basedOn w:val="Bekezdsalapbettpusa"/>
    <w:uiPriority w:val="99"/>
    <w:rsid w:val="003E75A0"/>
    <w:rPr>
      <w:rFonts w:ascii="Times New Roman" w:hAnsi="Times New Roman" w:cs="Times New Roman" w:hint="default"/>
      <w:color w:val="000000"/>
      <w:sz w:val="22"/>
      <w:szCs w:val="22"/>
    </w:rPr>
  </w:style>
  <w:style w:type="paragraph" w:styleId="lfej">
    <w:name w:val="header"/>
    <w:basedOn w:val="Norml"/>
    <w:link w:val="lfejChar"/>
    <w:rsid w:val="007E2E49"/>
    <w:pPr>
      <w:tabs>
        <w:tab w:val="center" w:pos="4703"/>
        <w:tab w:val="right" w:pos="9406"/>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7E2E49"/>
    <w:rPr>
      <w:rFonts w:ascii="Times New Roman" w:eastAsia="Times New Roman" w:hAnsi="Times New Roman" w:cs="Times New Roman"/>
      <w:sz w:val="24"/>
      <w:szCs w:val="24"/>
      <w:lang w:eastAsia="hu-HU"/>
    </w:rPr>
  </w:style>
  <w:style w:type="paragraph" w:customStyle="1" w:styleId="Char1CharCharCharChar">
    <w:name w:val="Char1 Char Char Char Char"/>
    <w:basedOn w:val="Norml"/>
    <w:rsid w:val="002909B9"/>
    <w:pPr>
      <w:spacing w:line="240" w:lineRule="exact"/>
    </w:pPr>
    <w:rPr>
      <w:rFonts w:ascii="Verdana" w:eastAsia="Times New Roman" w:hAnsi="Verdana" w:cs="Times New Roman"/>
      <w:sz w:val="20"/>
      <w:szCs w:val="20"/>
      <w:lang w:val="en-US"/>
    </w:rPr>
  </w:style>
  <w:style w:type="paragraph" w:customStyle="1" w:styleId="Style2">
    <w:name w:val="Style2"/>
    <w:basedOn w:val="Norml"/>
    <w:uiPriority w:val="99"/>
    <w:rsid w:val="00FE12A5"/>
    <w:pPr>
      <w:widowControl w:val="0"/>
      <w:autoSpaceDE w:val="0"/>
      <w:autoSpaceDN w:val="0"/>
      <w:adjustRightInd w:val="0"/>
      <w:spacing w:after="0" w:line="269" w:lineRule="exact"/>
      <w:jc w:val="both"/>
    </w:pPr>
    <w:rPr>
      <w:rFonts w:ascii="Arial Narrow" w:eastAsiaTheme="minorEastAsia" w:hAnsi="Arial Narrow"/>
      <w:sz w:val="24"/>
      <w:szCs w:val="24"/>
      <w:lang w:eastAsia="hu-HU"/>
    </w:rPr>
  </w:style>
  <w:style w:type="character" w:customStyle="1" w:styleId="FontStyle12">
    <w:name w:val="Font Style12"/>
    <w:basedOn w:val="Bekezdsalapbettpusa"/>
    <w:uiPriority w:val="99"/>
    <w:rsid w:val="00FE12A5"/>
    <w:rPr>
      <w:rFonts w:ascii="Impact" w:hAnsi="Impact" w:cs="Impact"/>
      <w:color w:val="000000"/>
      <w:sz w:val="12"/>
      <w:szCs w:val="12"/>
    </w:rPr>
  </w:style>
  <w:style w:type="character" w:customStyle="1" w:styleId="FontStyle13">
    <w:name w:val="Font Style13"/>
    <w:basedOn w:val="Bekezdsalapbettpusa"/>
    <w:uiPriority w:val="99"/>
    <w:rsid w:val="00FE12A5"/>
    <w:rPr>
      <w:rFonts w:ascii="Impact" w:hAnsi="Impact" w:cs="Impact"/>
      <w:color w:val="000000"/>
      <w:sz w:val="12"/>
      <w:szCs w:val="12"/>
    </w:rPr>
  </w:style>
  <w:style w:type="character" w:customStyle="1" w:styleId="desc">
    <w:name w:val="desc"/>
    <w:basedOn w:val="Bekezdsalapbettpusa"/>
    <w:rsid w:val="00FE12A5"/>
  </w:style>
  <w:style w:type="character" w:customStyle="1" w:styleId="ListaszerbekezdsChar">
    <w:name w:val="Listaszerű bekezdés Char"/>
    <w:aliases w:val="lista_2 Char,List Paragraph à moi Char,Számozott lista 1 Char,Eszeri felsorolás Char,Welt L Char Char,Welt L Char1,FooterText Char,numbered Char,Paragraphe de liste1 Char,Bulletr List Paragraph Char,列出段落 Char,列出段落1 Char"/>
    <w:link w:val="Listaszerbekezds"/>
    <w:uiPriority w:val="34"/>
    <w:locked/>
    <w:rsid w:val="002A7493"/>
  </w:style>
  <w:style w:type="paragraph" w:styleId="llb">
    <w:name w:val="footer"/>
    <w:basedOn w:val="Norml"/>
    <w:link w:val="llbChar"/>
    <w:uiPriority w:val="99"/>
    <w:unhideWhenUsed/>
    <w:rsid w:val="008D393C"/>
    <w:pPr>
      <w:tabs>
        <w:tab w:val="center" w:pos="4536"/>
        <w:tab w:val="right" w:pos="9072"/>
      </w:tabs>
      <w:spacing w:after="0" w:line="240" w:lineRule="auto"/>
    </w:pPr>
  </w:style>
  <w:style w:type="character" w:customStyle="1" w:styleId="llbChar">
    <w:name w:val="Élőláb Char"/>
    <w:basedOn w:val="Bekezdsalapbettpusa"/>
    <w:link w:val="llb"/>
    <w:uiPriority w:val="99"/>
    <w:rsid w:val="008D393C"/>
  </w:style>
  <w:style w:type="character" w:styleId="Hiperhivatkozs">
    <w:name w:val="Hyperlink"/>
    <w:basedOn w:val="Bekezdsalapbettpusa"/>
    <w:uiPriority w:val="99"/>
    <w:unhideWhenUsed/>
    <w:rsid w:val="00585012"/>
    <w:rPr>
      <w:color w:val="0563C1" w:themeColor="hyperlink"/>
      <w:u w:val="single"/>
    </w:rPr>
  </w:style>
  <w:style w:type="character" w:customStyle="1" w:styleId="UnresolvedMention">
    <w:name w:val="Unresolved Mention"/>
    <w:basedOn w:val="Bekezdsalapbettpusa"/>
    <w:uiPriority w:val="99"/>
    <w:semiHidden/>
    <w:unhideWhenUsed/>
    <w:rsid w:val="00585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rany.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00523-3FDB-401A-8A25-3E2BD19E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86</Pages>
  <Words>11986</Words>
  <Characters>82708</Characters>
  <Application>Microsoft Office Word</Application>
  <DocSecurity>0</DocSecurity>
  <Lines>689</Lines>
  <Paragraphs>189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Kozmáné Albecz Rita</dc:creator>
  <cp:keywords/>
  <dc:description/>
  <cp:lastModifiedBy>Kozmáné Albecz Rita</cp:lastModifiedBy>
  <cp:revision>39</cp:revision>
  <dcterms:created xsi:type="dcterms:W3CDTF">2020-10-02T08:57:00Z</dcterms:created>
  <dcterms:modified xsi:type="dcterms:W3CDTF">2020-10-13T07:16:00Z</dcterms:modified>
</cp:coreProperties>
</file>